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A64F" w14:textId="0658D6F8" w:rsidR="004969CE" w:rsidRDefault="004969CE" w:rsidP="00DA0661">
      <w:pPr>
        <w:pStyle w:val="Rubrik"/>
      </w:pPr>
      <w:bookmarkStart w:id="0" w:name="Start"/>
      <w:bookmarkEnd w:id="0"/>
      <w:r>
        <w:t>Svar på fråga 2019/20:1</w:t>
      </w:r>
      <w:r w:rsidR="00A5109E">
        <w:t>598</w:t>
      </w:r>
      <w:r>
        <w:t xml:space="preserve"> av Björn Söder (SD)</w:t>
      </w:r>
      <w:r>
        <w:br/>
      </w:r>
      <w:r w:rsidR="00A5109E">
        <w:t>B</w:t>
      </w:r>
      <w:r>
        <w:t>istånd till Palestina</w:t>
      </w:r>
    </w:p>
    <w:p w14:paraId="58FEDAA7" w14:textId="726E2E50" w:rsidR="003617CD" w:rsidRPr="003617CD" w:rsidRDefault="003617CD" w:rsidP="003617CD">
      <w:pPr>
        <w:autoSpaceDE w:val="0"/>
        <w:autoSpaceDN w:val="0"/>
      </w:pPr>
      <w:r>
        <w:t>Björn Söder har frågat mig om jag kommer att ”strypa biståndet till Palestina på samma grunder som biståndet strypts till Kambodja”.</w:t>
      </w:r>
    </w:p>
    <w:p w14:paraId="45BD64EC" w14:textId="4A712A3C" w:rsidR="003617CD" w:rsidRDefault="003617CD" w:rsidP="003617CD">
      <w:pPr>
        <w:autoSpaceDE w:val="0"/>
        <w:autoSpaceDN w:val="0"/>
      </w:pPr>
      <w:r>
        <w:t>Svenskt bistånd ska användas där det behövs och gör bäst nytta. Biståndet till Palestina går i stor utsträckning just till mottagare som verkar för en stärkt demokrati, ökad respekt för mänskliga rättigheter och jämställdhet. Därtill prioriterar regeringen att bidra till förbättrad miljö och inkluderande ekonomisk utveckling. Dessa områden kommer fortsatt vara centrala komponenter i Sveriges bistånd till Palestina.</w:t>
      </w:r>
    </w:p>
    <w:p w14:paraId="0DD58DC0" w14:textId="77777777" w:rsidR="003617CD" w:rsidRDefault="003617CD" w:rsidP="003617CD">
      <w:r>
        <w:t xml:space="preserve">En Palestina-strategi är också en självklar del i vårt stöd för en tvåstatslösning. Sverige har erkänt Palestina. Utan en bilateral biståndsstrategi har vi mindre möjlighet att föra dialog med den palestinska staten om utveckling och utmaningar. Sverige, liksom övriga EU, har varit, och kommer givetvis fortsatt vara tydlig i sitt budskap om behovet av demokratiska reformer och respekt för mänskliga rättigheter i Palestina. </w:t>
      </w:r>
    </w:p>
    <w:p w14:paraId="5A31A91F" w14:textId="77EC9731" w:rsidR="003617CD" w:rsidRDefault="003617CD" w:rsidP="003617CD">
      <w:pPr>
        <w:autoSpaceDE w:val="0"/>
        <w:autoSpaceDN w:val="0"/>
      </w:pPr>
      <w:r>
        <w:t xml:space="preserve">Det övergripande syftet med det internationella givarsamfundets, inklusive Sveriges, bistånd till Palestina sedan 1990-talet är att bidra till palestinsk statsbyggnad så att en hållbar fred kan byggas mellan två samexisterande stater. Men den pågående israeliska ockupationen utgör det största hindret för utveckling och statsbyggande i Palestina, något som inte minst Världsbanken anför. Ockupationen försvårar </w:t>
      </w:r>
      <w:proofErr w:type="gramStart"/>
      <w:r>
        <w:t>bl.a.</w:t>
      </w:r>
      <w:proofErr w:type="gramEnd"/>
      <w:r>
        <w:t xml:space="preserve"> ansvarsutkrävandet, och den fortsatta bosättningsexpansionen underminerar tvåstatslösningen. Ett israeliskt beslut att unilateralt annektera delar av Västbanken skulle ytterligare kraftigt undergräva möjligheterna för en tvåstatslösning.</w:t>
      </w:r>
    </w:p>
    <w:p w14:paraId="1AEBCC6A" w14:textId="5D433F9F" w:rsidR="003617CD" w:rsidRDefault="003617CD" w:rsidP="003617CD">
      <w:pPr>
        <w:autoSpaceDE w:val="0"/>
        <w:autoSpaceDN w:val="0"/>
      </w:pPr>
      <w:r>
        <w:lastRenderedPageBreak/>
        <w:t>Svenskt bistånd bidrar till att ge människor i Palestina en dräglig tillvaro och en framtidstro trots att de lever i denna utsatta miljö med bland mycket annat fortsatt demoleringar av palestinska byggnader och palestinsk infrastruktur. Sverige kommer att fortsatt arbeta för att förbättra dessa människors levnadsvillkor, inklusive att leva i en stärkt demokrati och möjligheter till ökat åtnjutande av de mänskliga rättigheterna.</w:t>
      </w:r>
    </w:p>
    <w:p w14:paraId="1FCDDE15" w14:textId="2FFB784F" w:rsidR="003617CD" w:rsidRDefault="003617CD" w:rsidP="003617CD">
      <w:pPr>
        <w:autoSpaceDE w:val="0"/>
        <w:autoSpaceDN w:val="0"/>
      </w:pPr>
      <w:r>
        <w:t xml:space="preserve">När det gäller Kambodja väljer Regeringen att inrikta </w:t>
      </w:r>
      <w:r>
        <w:rPr>
          <w:color w:val="000000"/>
          <w:lang w:eastAsia="sv-SE"/>
        </w:rPr>
        <w:t xml:space="preserve">utvecklingssamarbetet för att bättre kunna stödja en förändring när det gäller mänskliga rättigheter, demokrati- och rättsstatens principer i landet. </w:t>
      </w:r>
      <w:r>
        <w:t>Sverige ska i än högre grad än hittills stödja civilsamhället, demokratins röstbärare och andra förändringsaktörer i landet. I övrigt avvecklas det bilaterala biståndet. Skälet är att grundförutsättningarna för demokrati och MR kraftigt har underminerats och försämrats under senare år. Den Kambodjanska regimen visar inget intresse för att vända utvecklingen i en mer positiv riktning.</w:t>
      </w:r>
    </w:p>
    <w:p w14:paraId="37CD943C" w14:textId="09A54A7B" w:rsidR="003617CD" w:rsidRDefault="003617CD" w:rsidP="003617CD">
      <w:pPr>
        <w:pStyle w:val="Brdtext"/>
      </w:pPr>
      <w:r>
        <w:t xml:space="preserve">Stockholm den </w:t>
      </w:r>
      <w:sdt>
        <w:sdtPr>
          <w:id w:val="-1225218591"/>
          <w:dataBinding w:prefixMappings="xmlns:ns0='http://lp/documentinfo/RK' " w:xpath="/ns0:DocumentInfo[1]/ns0:BaseInfo[1]/ns0:HeaderDate[1]" w:storeItemID="{B5307643-501B-4C42-B0AC-0C961EBD1199}"/>
          <w:date w:fullDate="2020-06-25T00:00:00Z">
            <w:dateFormat w:val="d MMMM yyyy"/>
            <w:lid w:val="sv-SE"/>
            <w:storeMappedDataAs w:val="dateTime"/>
            <w:calendar w:val="gregorian"/>
          </w:date>
        </w:sdtPr>
        <w:sdtEndPr/>
        <w:sdtContent>
          <w:r w:rsidR="00C53FA5">
            <w:t>25 juni 2020</w:t>
          </w:r>
        </w:sdtContent>
      </w:sdt>
    </w:p>
    <w:p w14:paraId="64BC9C02" w14:textId="77777777" w:rsidR="003617CD" w:rsidRDefault="003617CD" w:rsidP="003617CD">
      <w:pPr>
        <w:pStyle w:val="Brdtextutanavstnd"/>
      </w:pPr>
    </w:p>
    <w:p w14:paraId="32B9ED3E" w14:textId="77777777" w:rsidR="003617CD" w:rsidRDefault="003617CD" w:rsidP="003617CD">
      <w:pPr>
        <w:pStyle w:val="Brdtextutanavstnd"/>
      </w:pPr>
    </w:p>
    <w:p w14:paraId="21CF284F" w14:textId="77777777" w:rsidR="003617CD" w:rsidRDefault="003617CD" w:rsidP="003617CD">
      <w:pPr>
        <w:pStyle w:val="Brdtext"/>
      </w:pPr>
      <w:r>
        <w:t>Peter Eriksson</w:t>
      </w:r>
    </w:p>
    <w:p w14:paraId="1CF64C19" w14:textId="7512BBE9" w:rsidR="004969CE" w:rsidRPr="004969CE" w:rsidRDefault="004969CE" w:rsidP="003617CD">
      <w:pPr>
        <w:autoSpaceDE w:val="0"/>
        <w:autoSpaceDN w:val="0"/>
        <w:adjustRightInd w:val="0"/>
        <w:spacing w:after="0"/>
      </w:pPr>
      <w:bookmarkStart w:id="1" w:name="_GoBack"/>
      <w:bookmarkEnd w:id="1"/>
    </w:p>
    <w:sectPr w:rsidR="004969CE" w:rsidRPr="004969CE" w:rsidSect="003C57EF">
      <w:footerReference w:type="default" r:id="rId15"/>
      <w:headerReference w:type="first" r:id="rId16"/>
      <w:footerReference w:type="first" r:id="rId17"/>
      <w:pgSz w:w="11906" w:h="16838" w:code="9"/>
      <w:pgMar w:top="2041" w:right="1985" w:bottom="1134"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D8AF2" w14:textId="77777777" w:rsidR="00E473E7" w:rsidRDefault="00E473E7" w:rsidP="00A87A54">
      <w:pPr>
        <w:spacing w:after="0" w:line="240" w:lineRule="auto"/>
      </w:pPr>
      <w:r>
        <w:separator/>
      </w:r>
    </w:p>
  </w:endnote>
  <w:endnote w:type="continuationSeparator" w:id="0">
    <w:p w14:paraId="52CA0593" w14:textId="77777777" w:rsidR="00E473E7" w:rsidRDefault="00E473E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312CCFC" w14:textId="77777777" w:rsidTr="006A26EC">
      <w:trPr>
        <w:trHeight w:val="227"/>
        <w:jc w:val="right"/>
      </w:trPr>
      <w:tc>
        <w:tcPr>
          <w:tcW w:w="708" w:type="dxa"/>
          <w:vAlign w:val="bottom"/>
        </w:tcPr>
        <w:p w14:paraId="37181CB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BB558F6" w14:textId="77777777" w:rsidTr="006A26EC">
      <w:trPr>
        <w:trHeight w:val="850"/>
        <w:jc w:val="right"/>
      </w:trPr>
      <w:tc>
        <w:tcPr>
          <w:tcW w:w="708" w:type="dxa"/>
          <w:vAlign w:val="bottom"/>
        </w:tcPr>
        <w:p w14:paraId="734EA8F9" w14:textId="77777777" w:rsidR="005606BC" w:rsidRPr="00347E11" w:rsidRDefault="005606BC" w:rsidP="005606BC">
          <w:pPr>
            <w:pStyle w:val="Sidfot"/>
            <w:spacing w:line="276" w:lineRule="auto"/>
            <w:jc w:val="right"/>
          </w:pPr>
        </w:p>
      </w:tc>
    </w:tr>
  </w:tbl>
  <w:p w14:paraId="67229C9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945F18D" w14:textId="77777777" w:rsidTr="001F4302">
      <w:trPr>
        <w:trHeight w:val="510"/>
      </w:trPr>
      <w:tc>
        <w:tcPr>
          <w:tcW w:w="8525" w:type="dxa"/>
          <w:gridSpan w:val="2"/>
          <w:vAlign w:val="bottom"/>
        </w:tcPr>
        <w:p w14:paraId="3F1239F3" w14:textId="77777777" w:rsidR="00347E11" w:rsidRPr="00347E11" w:rsidRDefault="00347E11" w:rsidP="00347E11">
          <w:pPr>
            <w:pStyle w:val="Sidfot"/>
            <w:rPr>
              <w:sz w:val="8"/>
            </w:rPr>
          </w:pPr>
        </w:p>
      </w:tc>
    </w:tr>
    <w:tr w:rsidR="00093408" w:rsidRPr="00EE3C0F" w14:paraId="0DC8E4B6" w14:textId="77777777" w:rsidTr="00C26068">
      <w:trPr>
        <w:trHeight w:val="227"/>
      </w:trPr>
      <w:tc>
        <w:tcPr>
          <w:tcW w:w="4074" w:type="dxa"/>
        </w:tcPr>
        <w:p w14:paraId="4B5072A2" w14:textId="77777777" w:rsidR="00347E11" w:rsidRPr="00F53AEA" w:rsidRDefault="00347E11" w:rsidP="00C26068">
          <w:pPr>
            <w:pStyle w:val="Sidfot"/>
            <w:spacing w:line="276" w:lineRule="auto"/>
          </w:pPr>
        </w:p>
      </w:tc>
      <w:tc>
        <w:tcPr>
          <w:tcW w:w="4451" w:type="dxa"/>
        </w:tcPr>
        <w:p w14:paraId="684A8478" w14:textId="77777777" w:rsidR="00093408" w:rsidRPr="00F53AEA" w:rsidRDefault="00093408" w:rsidP="00F53AEA">
          <w:pPr>
            <w:pStyle w:val="Sidfot"/>
            <w:spacing w:line="276" w:lineRule="auto"/>
          </w:pPr>
        </w:p>
      </w:tc>
    </w:tr>
  </w:tbl>
  <w:p w14:paraId="6EFAC9E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26760" w14:textId="77777777" w:rsidR="00E473E7" w:rsidRDefault="00E473E7" w:rsidP="00A87A54">
      <w:pPr>
        <w:spacing w:after="0" w:line="240" w:lineRule="auto"/>
      </w:pPr>
      <w:r>
        <w:separator/>
      </w:r>
    </w:p>
  </w:footnote>
  <w:footnote w:type="continuationSeparator" w:id="0">
    <w:p w14:paraId="75680727" w14:textId="77777777" w:rsidR="00E473E7" w:rsidRDefault="00E473E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969CE" w14:paraId="39184446" w14:textId="77777777" w:rsidTr="00C93EBA">
      <w:trPr>
        <w:trHeight w:val="227"/>
      </w:trPr>
      <w:tc>
        <w:tcPr>
          <w:tcW w:w="5534" w:type="dxa"/>
        </w:tcPr>
        <w:p w14:paraId="58BEA99A" w14:textId="77777777" w:rsidR="004969CE" w:rsidRPr="007D73AB" w:rsidRDefault="004969CE">
          <w:pPr>
            <w:pStyle w:val="Sidhuvud"/>
          </w:pPr>
        </w:p>
      </w:tc>
      <w:tc>
        <w:tcPr>
          <w:tcW w:w="3170" w:type="dxa"/>
          <w:vAlign w:val="bottom"/>
        </w:tcPr>
        <w:p w14:paraId="257D5D5A" w14:textId="77777777" w:rsidR="004969CE" w:rsidRPr="007D73AB" w:rsidRDefault="004969CE" w:rsidP="00340DE0">
          <w:pPr>
            <w:pStyle w:val="Sidhuvud"/>
          </w:pPr>
        </w:p>
      </w:tc>
      <w:tc>
        <w:tcPr>
          <w:tcW w:w="1134" w:type="dxa"/>
        </w:tcPr>
        <w:p w14:paraId="55730875" w14:textId="77777777" w:rsidR="004969CE" w:rsidRDefault="004969CE" w:rsidP="005A703A">
          <w:pPr>
            <w:pStyle w:val="Sidhuvud"/>
          </w:pPr>
        </w:p>
      </w:tc>
    </w:tr>
    <w:tr w:rsidR="004969CE" w14:paraId="67F19F5E" w14:textId="77777777" w:rsidTr="00C93EBA">
      <w:trPr>
        <w:trHeight w:val="1928"/>
      </w:trPr>
      <w:tc>
        <w:tcPr>
          <w:tcW w:w="5534" w:type="dxa"/>
        </w:tcPr>
        <w:p w14:paraId="73000E1D" w14:textId="77777777" w:rsidR="004969CE" w:rsidRPr="00340DE0" w:rsidRDefault="004969CE" w:rsidP="00340DE0">
          <w:pPr>
            <w:pStyle w:val="Sidhuvud"/>
          </w:pPr>
          <w:r>
            <w:rPr>
              <w:noProof/>
            </w:rPr>
            <w:drawing>
              <wp:inline distT="0" distB="0" distL="0" distR="0" wp14:anchorId="20EFD8F1" wp14:editId="2C625C5C">
                <wp:extent cx="1743633" cy="505162"/>
                <wp:effectExtent l="0" t="0" r="0" b="9525"/>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42A62D2" w14:textId="77777777" w:rsidR="004969CE" w:rsidRPr="00710A6C" w:rsidRDefault="004969CE" w:rsidP="00EE3C0F">
          <w:pPr>
            <w:pStyle w:val="Sidhuvud"/>
            <w:rPr>
              <w:b/>
            </w:rPr>
          </w:pPr>
        </w:p>
        <w:p w14:paraId="491E0EE5" w14:textId="77777777" w:rsidR="004969CE" w:rsidRDefault="004969CE" w:rsidP="00EE3C0F">
          <w:pPr>
            <w:pStyle w:val="Sidhuvud"/>
          </w:pPr>
        </w:p>
        <w:p w14:paraId="212E43A8" w14:textId="77777777" w:rsidR="004969CE" w:rsidRDefault="004969CE" w:rsidP="00EE3C0F">
          <w:pPr>
            <w:pStyle w:val="Sidhuvud"/>
          </w:pPr>
        </w:p>
        <w:p w14:paraId="06E63D0E" w14:textId="77777777" w:rsidR="004969CE" w:rsidRDefault="004969CE" w:rsidP="00EE3C0F">
          <w:pPr>
            <w:pStyle w:val="Sidhuvud"/>
          </w:pPr>
        </w:p>
        <w:sdt>
          <w:sdtPr>
            <w:alias w:val="Dnr"/>
            <w:tag w:val="ccRKShow_Dnr"/>
            <w:id w:val="-829283628"/>
            <w:placeholder>
              <w:docPart w:val="E510CC9E0DBF431DBD39FC7308D66747"/>
            </w:placeholder>
            <w:showingPlcHdr/>
            <w:dataBinding w:prefixMappings="xmlns:ns0='http://lp/documentinfo/RK' " w:xpath="/ns0:DocumentInfo[1]/ns0:BaseInfo[1]/ns0:Dnr[1]" w:storeItemID="{B5307643-501B-4C42-B0AC-0C961EBD1199}"/>
            <w:text/>
          </w:sdtPr>
          <w:sdtEndPr/>
          <w:sdtContent>
            <w:p w14:paraId="49C0FE54" w14:textId="08A129CA" w:rsidR="004969CE" w:rsidRDefault="00DF34FC" w:rsidP="00EE3C0F">
              <w:pPr>
                <w:pStyle w:val="Sidhuvud"/>
              </w:pPr>
              <w:r>
                <w:rPr>
                  <w:rStyle w:val="Platshllartext"/>
                </w:rPr>
                <w:t xml:space="preserve"> </w:t>
              </w:r>
            </w:p>
          </w:sdtContent>
        </w:sdt>
        <w:sdt>
          <w:sdtPr>
            <w:alias w:val="DocNumber"/>
            <w:tag w:val="DocNumber"/>
            <w:id w:val="1726028884"/>
            <w:placeholder>
              <w:docPart w:val="F22A06BE1D6E4A2EA12FA322327F9FE1"/>
            </w:placeholder>
            <w:showingPlcHdr/>
            <w:dataBinding w:prefixMappings="xmlns:ns0='http://lp/documentinfo/RK' " w:xpath="/ns0:DocumentInfo[1]/ns0:BaseInfo[1]/ns0:DocNumber[1]" w:storeItemID="{B5307643-501B-4C42-B0AC-0C961EBD1199}"/>
            <w:text/>
          </w:sdtPr>
          <w:sdtEndPr/>
          <w:sdtContent>
            <w:p w14:paraId="0BE9B7DB" w14:textId="77777777" w:rsidR="004969CE" w:rsidRDefault="004969CE" w:rsidP="00EE3C0F">
              <w:pPr>
                <w:pStyle w:val="Sidhuvud"/>
              </w:pPr>
              <w:r>
                <w:rPr>
                  <w:rStyle w:val="Platshllartext"/>
                </w:rPr>
                <w:t xml:space="preserve"> </w:t>
              </w:r>
            </w:p>
          </w:sdtContent>
        </w:sdt>
        <w:p w14:paraId="203F1025" w14:textId="77777777" w:rsidR="004969CE" w:rsidRDefault="004969CE" w:rsidP="00EE3C0F">
          <w:pPr>
            <w:pStyle w:val="Sidhuvud"/>
          </w:pPr>
        </w:p>
      </w:tc>
      <w:tc>
        <w:tcPr>
          <w:tcW w:w="1134" w:type="dxa"/>
        </w:tcPr>
        <w:p w14:paraId="2E5B2F23" w14:textId="77777777" w:rsidR="004969CE" w:rsidRDefault="004969CE" w:rsidP="0094502D">
          <w:pPr>
            <w:pStyle w:val="Sidhuvud"/>
          </w:pPr>
        </w:p>
        <w:p w14:paraId="7B2C276E" w14:textId="77777777" w:rsidR="004969CE" w:rsidRPr="0094502D" w:rsidRDefault="004969CE" w:rsidP="00EC71A6">
          <w:pPr>
            <w:pStyle w:val="Sidhuvud"/>
          </w:pPr>
        </w:p>
      </w:tc>
    </w:tr>
    <w:tr w:rsidR="004969CE" w14:paraId="73147FD0" w14:textId="77777777" w:rsidTr="00C93EBA">
      <w:trPr>
        <w:trHeight w:val="2268"/>
      </w:trPr>
      <w:sdt>
        <w:sdtPr>
          <w:rPr>
            <w:b/>
          </w:rPr>
          <w:alias w:val="SenderText"/>
          <w:tag w:val="ccRKShow_SenderText"/>
          <w:id w:val="1374046025"/>
          <w:placeholder>
            <w:docPart w:val="BD26E3F7E03047CD951C357343591CCE"/>
          </w:placeholder>
        </w:sdtPr>
        <w:sdtEndPr>
          <w:rPr>
            <w:b w:val="0"/>
          </w:rPr>
        </w:sdtEndPr>
        <w:sdtContent>
          <w:tc>
            <w:tcPr>
              <w:tcW w:w="5534" w:type="dxa"/>
              <w:tcMar>
                <w:right w:w="1134" w:type="dxa"/>
              </w:tcMar>
            </w:tcPr>
            <w:p w14:paraId="7E8D5A4D" w14:textId="77777777" w:rsidR="00DF34FC" w:rsidRPr="00DF34FC" w:rsidRDefault="00DF34FC" w:rsidP="00340DE0">
              <w:pPr>
                <w:pStyle w:val="Sidhuvud"/>
                <w:rPr>
                  <w:b/>
                </w:rPr>
              </w:pPr>
              <w:r w:rsidRPr="00DF34FC">
                <w:rPr>
                  <w:b/>
                </w:rPr>
                <w:t>Utrikesdepartementet</w:t>
              </w:r>
            </w:p>
            <w:p w14:paraId="6CD284C0" w14:textId="77777777" w:rsidR="00DF34FC" w:rsidRDefault="00DF34FC" w:rsidP="00340DE0">
              <w:pPr>
                <w:pStyle w:val="Sidhuvud"/>
              </w:pPr>
              <w:r>
                <w:t>Statsrådet Eriksson</w:t>
              </w:r>
            </w:p>
            <w:p w14:paraId="04C41E1E" w14:textId="4AEFFB1A" w:rsidR="00DF34FC" w:rsidRDefault="00DF34FC" w:rsidP="00340DE0">
              <w:pPr>
                <w:pStyle w:val="Sidhuvud"/>
              </w:pPr>
            </w:p>
            <w:p w14:paraId="69C63EA2" w14:textId="25FB9886" w:rsidR="0082607D" w:rsidRDefault="0082607D" w:rsidP="00340DE0">
              <w:pPr>
                <w:pStyle w:val="Sidhuvud"/>
              </w:pPr>
            </w:p>
            <w:p w14:paraId="226D5854" w14:textId="77777777" w:rsidR="0082607D" w:rsidRDefault="0082607D" w:rsidP="00340DE0">
              <w:pPr>
                <w:pStyle w:val="Sidhuvud"/>
              </w:pPr>
            </w:p>
            <w:p w14:paraId="3B7BD574" w14:textId="2739E78E" w:rsidR="004969CE" w:rsidRPr="00340DE0" w:rsidRDefault="004969CE" w:rsidP="00340DE0">
              <w:pPr>
                <w:pStyle w:val="Sidhuvud"/>
              </w:pPr>
            </w:p>
          </w:tc>
        </w:sdtContent>
      </w:sdt>
      <w:sdt>
        <w:sdtPr>
          <w:alias w:val="Recipient"/>
          <w:tag w:val="ccRKShow_Recipient"/>
          <w:id w:val="-28344517"/>
          <w:placeholder>
            <w:docPart w:val="7E37C7CE08934C90988A545FD6F0CEC0"/>
          </w:placeholder>
          <w:dataBinding w:prefixMappings="xmlns:ns0='http://lp/documentinfo/RK' " w:xpath="/ns0:DocumentInfo[1]/ns0:BaseInfo[1]/ns0:Recipient[1]" w:storeItemID="{B5307643-501B-4C42-B0AC-0C961EBD1199}"/>
          <w:text w:multiLine="1"/>
        </w:sdtPr>
        <w:sdtEndPr/>
        <w:sdtContent>
          <w:tc>
            <w:tcPr>
              <w:tcW w:w="3170" w:type="dxa"/>
            </w:tcPr>
            <w:p w14:paraId="18B8AA18" w14:textId="6FA6442E" w:rsidR="004969CE" w:rsidRDefault="00EF1515" w:rsidP="00547B89">
              <w:pPr>
                <w:pStyle w:val="Sidhuvud"/>
              </w:pPr>
              <w:r>
                <w:t>Till riksdagen</w:t>
              </w:r>
              <w:r w:rsidR="0082607D">
                <w:br/>
              </w:r>
              <w:r w:rsidR="0082607D">
                <w:br/>
              </w:r>
              <w:r>
                <w:br/>
              </w:r>
              <w:r>
                <w:br/>
              </w:r>
            </w:p>
          </w:tc>
        </w:sdtContent>
      </w:sdt>
      <w:tc>
        <w:tcPr>
          <w:tcW w:w="1134" w:type="dxa"/>
        </w:tcPr>
        <w:p w14:paraId="7F622438" w14:textId="77777777" w:rsidR="004969CE" w:rsidRDefault="004969CE" w:rsidP="003E6020">
          <w:pPr>
            <w:pStyle w:val="Sidhuvud"/>
          </w:pPr>
        </w:p>
      </w:tc>
    </w:tr>
  </w:tbl>
  <w:p w14:paraId="747837F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CE"/>
    <w:rsid w:val="00000290"/>
    <w:rsid w:val="00001068"/>
    <w:rsid w:val="0000412C"/>
    <w:rsid w:val="00004D5C"/>
    <w:rsid w:val="00005F68"/>
    <w:rsid w:val="00006CA7"/>
    <w:rsid w:val="000128EB"/>
    <w:rsid w:val="00012B00"/>
    <w:rsid w:val="00014EF6"/>
    <w:rsid w:val="00016730"/>
    <w:rsid w:val="00016EF2"/>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37926"/>
    <w:rsid w:val="0014246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72A7"/>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3F11"/>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2B1A"/>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17CD"/>
    <w:rsid w:val="00365461"/>
    <w:rsid w:val="00370311"/>
    <w:rsid w:val="00380663"/>
    <w:rsid w:val="003853E3"/>
    <w:rsid w:val="0038587E"/>
    <w:rsid w:val="00392BA8"/>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57EF"/>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2BEA"/>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4593"/>
    <w:rsid w:val="0043623F"/>
    <w:rsid w:val="00437459"/>
    <w:rsid w:val="00441D70"/>
    <w:rsid w:val="004425C2"/>
    <w:rsid w:val="0044473E"/>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69CE"/>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072F9"/>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56D1E"/>
    <w:rsid w:val="005606BC"/>
    <w:rsid w:val="00563E73"/>
    <w:rsid w:val="0056426C"/>
    <w:rsid w:val="00565792"/>
    <w:rsid w:val="00567799"/>
    <w:rsid w:val="005710DE"/>
    <w:rsid w:val="00571A0B"/>
    <w:rsid w:val="00571EF6"/>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C7E39"/>
    <w:rsid w:val="005D07C2"/>
    <w:rsid w:val="005D30EE"/>
    <w:rsid w:val="005D38DD"/>
    <w:rsid w:val="005E167D"/>
    <w:rsid w:val="005E2F29"/>
    <w:rsid w:val="005E400D"/>
    <w:rsid w:val="005E49D4"/>
    <w:rsid w:val="005E4E79"/>
    <w:rsid w:val="005E5BC5"/>
    <w:rsid w:val="005E5CE7"/>
    <w:rsid w:val="005E7427"/>
    <w:rsid w:val="005E790C"/>
    <w:rsid w:val="005F08C5"/>
    <w:rsid w:val="00604782"/>
    <w:rsid w:val="00605718"/>
    <w:rsid w:val="00605C66"/>
    <w:rsid w:val="00606310"/>
    <w:rsid w:val="00606F02"/>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71B8"/>
    <w:rsid w:val="00710A6C"/>
    <w:rsid w:val="00710D98"/>
    <w:rsid w:val="00711CE9"/>
    <w:rsid w:val="00712266"/>
    <w:rsid w:val="00712593"/>
    <w:rsid w:val="00712D82"/>
    <w:rsid w:val="00716E22"/>
    <w:rsid w:val="007171AB"/>
    <w:rsid w:val="007213D0"/>
    <w:rsid w:val="007219C0"/>
    <w:rsid w:val="00726F44"/>
    <w:rsid w:val="00731C75"/>
    <w:rsid w:val="00732599"/>
    <w:rsid w:val="00743E09"/>
    <w:rsid w:val="00744FCC"/>
    <w:rsid w:val="00747B9C"/>
    <w:rsid w:val="00750C93"/>
    <w:rsid w:val="00754E24"/>
    <w:rsid w:val="00757B3B"/>
    <w:rsid w:val="007618C5"/>
    <w:rsid w:val="00764FA6"/>
    <w:rsid w:val="00765294"/>
    <w:rsid w:val="007728E2"/>
    <w:rsid w:val="00773075"/>
    <w:rsid w:val="00773F36"/>
    <w:rsid w:val="00775BF6"/>
    <w:rsid w:val="00776254"/>
    <w:rsid w:val="007769FC"/>
    <w:rsid w:val="00777CFF"/>
    <w:rsid w:val="007815BC"/>
    <w:rsid w:val="00782B3F"/>
    <w:rsid w:val="00782E3C"/>
    <w:rsid w:val="007900CC"/>
    <w:rsid w:val="00794117"/>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3437"/>
    <w:rsid w:val="008150A6"/>
    <w:rsid w:val="00815A8F"/>
    <w:rsid w:val="00817098"/>
    <w:rsid w:val="008178E6"/>
    <w:rsid w:val="0082249C"/>
    <w:rsid w:val="00824CCE"/>
    <w:rsid w:val="0082607D"/>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51E1"/>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37564"/>
    <w:rsid w:val="0094502D"/>
    <w:rsid w:val="00946561"/>
    <w:rsid w:val="00946B39"/>
    <w:rsid w:val="00947013"/>
    <w:rsid w:val="0095062C"/>
    <w:rsid w:val="00956EA9"/>
    <w:rsid w:val="009574FD"/>
    <w:rsid w:val="00966E40"/>
    <w:rsid w:val="00971BC4"/>
    <w:rsid w:val="00971F8C"/>
    <w:rsid w:val="00973084"/>
    <w:rsid w:val="00973CBD"/>
    <w:rsid w:val="00974520"/>
    <w:rsid w:val="00974B59"/>
    <w:rsid w:val="00975341"/>
    <w:rsid w:val="0097653D"/>
    <w:rsid w:val="00984EA2"/>
    <w:rsid w:val="00986CC3"/>
    <w:rsid w:val="0099068E"/>
    <w:rsid w:val="009920AA"/>
    <w:rsid w:val="00992943"/>
    <w:rsid w:val="009931B3"/>
    <w:rsid w:val="00995F52"/>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1FB5"/>
    <w:rsid w:val="009F505F"/>
    <w:rsid w:val="00A00AE4"/>
    <w:rsid w:val="00A00D24"/>
    <w:rsid w:val="00A0129C"/>
    <w:rsid w:val="00A01F5C"/>
    <w:rsid w:val="00A12A69"/>
    <w:rsid w:val="00A2019A"/>
    <w:rsid w:val="00A20ACA"/>
    <w:rsid w:val="00A23493"/>
    <w:rsid w:val="00A2416A"/>
    <w:rsid w:val="00A30E06"/>
    <w:rsid w:val="00A3270B"/>
    <w:rsid w:val="00A333A9"/>
    <w:rsid w:val="00A379E4"/>
    <w:rsid w:val="00A37E60"/>
    <w:rsid w:val="00A42F07"/>
    <w:rsid w:val="00A43B02"/>
    <w:rsid w:val="00A44946"/>
    <w:rsid w:val="00A46B85"/>
    <w:rsid w:val="00A47FC1"/>
    <w:rsid w:val="00A50585"/>
    <w:rsid w:val="00A506F1"/>
    <w:rsid w:val="00A5109E"/>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6F21"/>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0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3FA5"/>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15145"/>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8E4"/>
    <w:rsid w:val="00D56A9F"/>
    <w:rsid w:val="00D57BA2"/>
    <w:rsid w:val="00D60F51"/>
    <w:rsid w:val="00D65E43"/>
    <w:rsid w:val="00D6730A"/>
    <w:rsid w:val="00D674A6"/>
    <w:rsid w:val="00D7168E"/>
    <w:rsid w:val="00D72719"/>
    <w:rsid w:val="00D73F9D"/>
    <w:rsid w:val="00D74B7C"/>
    <w:rsid w:val="00D76068"/>
    <w:rsid w:val="00D76268"/>
    <w:rsid w:val="00D76B01"/>
    <w:rsid w:val="00D804A2"/>
    <w:rsid w:val="00D84704"/>
    <w:rsid w:val="00D84B39"/>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34FC"/>
    <w:rsid w:val="00DF5BFB"/>
    <w:rsid w:val="00DF5CD6"/>
    <w:rsid w:val="00E022DA"/>
    <w:rsid w:val="00E03BCB"/>
    <w:rsid w:val="00E124DC"/>
    <w:rsid w:val="00E13A57"/>
    <w:rsid w:val="00E15A41"/>
    <w:rsid w:val="00E22D68"/>
    <w:rsid w:val="00E247D9"/>
    <w:rsid w:val="00E258D8"/>
    <w:rsid w:val="00E26DDF"/>
    <w:rsid w:val="00E270E5"/>
    <w:rsid w:val="00E30167"/>
    <w:rsid w:val="00E32C2B"/>
    <w:rsid w:val="00E33493"/>
    <w:rsid w:val="00E37922"/>
    <w:rsid w:val="00E406DF"/>
    <w:rsid w:val="00E415D3"/>
    <w:rsid w:val="00E469E4"/>
    <w:rsid w:val="00E473E7"/>
    <w:rsid w:val="00E475C3"/>
    <w:rsid w:val="00E509B0"/>
    <w:rsid w:val="00E50B11"/>
    <w:rsid w:val="00E52B2B"/>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515"/>
    <w:rsid w:val="00EF1601"/>
    <w:rsid w:val="00EF21FE"/>
    <w:rsid w:val="00EF2A7F"/>
    <w:rsid w:val="00EF2D58"/>
    <w:rsid w:val="00EF37C2"/>
    <w:rsid w:val="00EF4803"/>
    <w:rsid w:val="00EF5127"/>
    <w:rsid w:val="00F00E1A"/>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2B78"/>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7E01D9"/>
  <w15:docId w15:val="{BC6FCCF7-D404-47F9-8AD8-4E659B2A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CC41BA"/>
    <w:pPr>
      <w:tabs>
        <w:tab w:val="left" w:pos="1701"/>
        <w:tab w:val="left" w:pos="3600"/>
        <w:tab w:val="left" w:pos="5387"/>
      </w:tabs>
    </w:pPr>
  </w:style>
  <w:style w:type="character" w:customStyle="1" w:styleId="BrdtextChar">
    <w:name w:val="Brödtext Char"/>
    <w:basedOn w:val="Standardstycketeckensnitt"/>
    <w:link w:val="Brdtext"/>
    <w:uiPriority w:val="99"/>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34304">
      <w:bodyDiv w:val="1"/>
      <w:marLeft w:val="0"/>
      <w:marRight w:val="0"/>
      <w:marTop w:val="0"/>
      <w:marBottom w:val="0"/>
      <w:divBdr>
        <w:top w:val="none" w:sz="0" w:space="0" w:color="auto"/>
        <w:left w:val="none" w:sz="0" w:space="0" w:color="auto"/>
        <w:bottom w:val="none" w:sz="0" w:space="0" w:color="auto"/>
        <w:right w:val="none" w:sz="0" w:space="0" w:color="auto"/>
      </w:divBdr>
    </w:div>
    <w:div w:id="905577996">
      <w:bodyDiv w:val="1"/>
      <w:marLeft w:val="0"/>
      <w:marRight w:val="0"/>
      <w:marTop w:val="0"/>
      <w:marBottom w:val="0"/>
      <w:divBdr>
        <w:top w:val="none" w:sz="0" w:space="0" w:color="auto"/>
        <w:left w:val="none" w:sz="0" w:space="0" w:color="auto"/>
        <w:bottom w:val="none" w:sz="0" w:space="0" w:color="auto"/>
        <w:right w:val="none" w:sz="0" w:space="0" w:color="auto"/>
      </w:divBdr>
    </w:div>
    <w:div w:id="140399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10CC9E0DBF431DBD39FC7308D66747"/>
        <w:category>
          <w:name w:val="Allmänt"/>
          <w:gallery w:val="placeholder"/>
        </w:category>
        <w:types>
          <w:type w:val="bbPlcHdr"/>
        </w:types>
        <w:behaviors>
          <w:behavior w:val="content"/>
        </w:behaviors>
        <w:guid w:val="{33FDEBB3-DB54-4DF2-9F32-853017C5E5EE}"/>
      </w:docPartPr>
      <w:docPartBody>
        <w:p w:rsidR="004C57E9" w:rsidRDefault="00D20BEA" w:rsidP="00D20BEA">
          <w:pPr>
            <w:pStyle w:val="E510CC9E0DBF431DBD39FC7308D66747"/>
          </w:pPr>
          <w:r>
            <w:rPr>
              <w:rStyle w:val="Platshllartext"/>
            </w:rPr>
            <w:t xml:space="preserve"> </w:t>
          </w:r>
        </w:p>
      </w:docPartBody>
    </w:docPart>
    <w:docPart>
      <w:docPartPr>
        <w:name w:val="F22A06BE1D6E4A2EA12FA322327F9FE1"/>
        <w:category>
          <w:name w:val="Allmänt"/>
          <w:gallery w:val="placeholder"/>
        </w:category>
        <w:types>
          <w:type w:val="bbPlcHdr"/>
        </w:types>
        <w:behaviors>
          <w:behavior w:val="content"/>
        </w:behaviors>
        <w:guid w:val="{C03F270D-3049-4C9A-BC2F-E5B64AEBADAE}"/>
      </w:docPartPr>
      <w:docPartBody>
        <w:p w:rsidR="004C57E9" w:rsidRDefault="00D20BEA" w:rsidP="00D20BEA">
          <w:pPr>
            <w:pStyle w:val="F22A06BE1D6E4A2EA12FA322327F9FE11"/>
          </w:pPr>
          <w:r>
            <w:rPr>
              <w:rStyle w:val="Platshllartext"/>
            </w:rPr>
            <w:t xml:space="preserve"> </w:t>
          </w:r>
        </w:p>
      </w:docPartBody>
    </w:docPart>
    <w:docPart>
      <w:docPartPr>
        <w:name w:val="BD26E3F7E03047CD951C357343591CCE"/>
        <w:category>
          <w:name w:val="Allmänt"/>
          <w:gallery w:val="placeholder"/>
        </w:category>
        <w:types>
          <w:type w:val="bbPlcHdr"/>
        </w:types>
        <w:behaviors>
          <w:behavior w:val="content"/>
        </w:behaviors>
        <w:guid w:val="{0E3A2B01-3585-439D-8758-15DA14936618}"/>
      </w:docPartPr>
      <w:docPartBody>
        <w:p w:rsidR="004C57E9" w:rsidRDefault="00D20BEA" w:rsidP="00D20BEA">
          <w:pPr>
            <w:pStyle w:val="BD26E3F7E03047CD951C357343591CCE1"/>
          </w:pPr>
          <w:r>
            <w:rPr>
              <w:rStyle w:val="Platshllartext"/>
            </w:rPr>
            <w:t xml:space="preserve"> </w:t>
          </w:r>
        </w:p>
      </w:docPartBody>
    </w:docPart>
    <w:docPart>
      <w:docPartPr>
        <w:name w:val="7E37C7CE08934C90988A545FD6F0CEC0"/>
        <w:category>
          <w:name w:val="Allmänt"/>
          <w:gallery w:val="placeholder"/>
        </w:category>
        <w:types>
          <w:type w:val="bbPlcHdr"/>
        </w:types>
        <w:behaviors>
          <w:behavior w:val="content"/>
        </w:behaviors>
        <w:guid w:val="{EB86192F-1BDA-4324-902B-04BC2B28AA50}"/>
      </w:docPartPr>
      <w:docPartBody>
        <w:p w:rsidR="004C57E9" w:rsidRDefault="00D20BEA" w:rsidP="00D20BEA">
          <w:pPr>
            <w:pStyle w:val="7E37C7CE08934C90988A545FD6F0CEC0"/>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EA"/>
    <w:rsid w:val="004405B8"/>
    <w:rsid w:val="004C57E9"/>
    <w:rsid w:val="00D20B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5ACE81FEDF344F5A8EE062235C262ED">
    <w:name w:val="D5ACE81FEDF344F5A8EE062235C262ED"/>
    <w:rsid w:val="00D20BEA"/>
  </w:style>
  <w:style w:type="character" w:styleId="Platshllartext">
    <w:name w:val="Placeholder Text"/>
    <w:basedOn w:val="Standardstycketeckensnitt"/>
    <w:uiPriority w:val="99"/>
    <w:semiHidden/>
    <w:rsid w:val="00D20BEA"/>
    <w:rPr>
      <w:noProof w:val="0"/>
      <w:color w:val="808080"/>
    </w:rPr>
  </w:style>
  <w:style w:type="paragraph" w:customStyle="1" w:styleId="FC48E96D06CB4EBE99BE96D54EAC8F9D">
    <w:name w:val="FC48E96D06CB4EBE99BE96D54EAC8F9D"/>
    <w:rsid w:val="00D20BEA"/>
  </w:style>
  <w:style w:type="paragraph" w:customStyle="1" w:styleId="FCF42AF6D8C04D1D92FAB3DCCA3BF89D">
    <w:name w:val="FCF42AF6D8C04D1D92FAB3DCCA3BF89D"/>
    <w:rsid w:val="00D20BEA"/>
  </w:style>
  <w:style w:type="paragraph" w:customStyle="1" w:styleId="BB216CEBF0B54F80B827EC87760595E3">
    <w:name w:val="BB216CEBF0B54F80B827EC87760595E3"/>
    <w:rsid w:val="00D20BEA"/>
  </w:style>
  <w:style w:type="paragraph" w:customStyle="1" w:styleId="E510CC9E0DBF431DBD39FC7308D66747">
    <w:name w:val="E510CC9E0DBF431DBD39FC7308D66747"/>
    <w:rsid w:val="00D20BEA"/>
  </w:style>
  <w:style w:type="paragraph" w:customStyle="1" w:styleId="F22A06BE1D6E4A2EA12FA322327F9FE1">
    <w:name w:val="F22A06BE1D6E4A2EA12FA322327F9FE1"/>
    <w:rsid w:val="00D20BEA"/>
  </w:style>
  <w:style w:type="paragraph" w:customStyle="1" w:styleId="A26E8A75B6584F7A8CAD7694BD6ECC3C">
    <w:name w:val="A26E8A75B6584F7A8CAD7694BD6ECC3C"/>
    <w:rsid w:val="00D20BEA"/>
  </w:style>
  <w:style w:type="paragraph" w:customStyle="1" w:styleId="72D425876E79411E854CF5967DA1C2D1">
    <w:name w:val="72D425876E79411E854CF5967DA1C2D1"/>
    <w:rsid w:val="00D20BEA"/>
  </w:style>
  <w:style w:type="paragraph" w:customStyle="1" w:styleId="548A044FD6CF493A8DA876C4F07D029B">
    <w:name w:val="548A044FD6CF493A8DA876C4F07D029B"/>
    <w:rsid w:val="00D20BEA"/>
  </w:style>
  <w:style w:type="paragraph" w:customStyle="1" w:styleId="BD26E3F7E03047CD951C357343591CCE">
    <w:name w:val="BD26E3F7E03047CD951C357343591CCE"/>
    <w:rsid w:val="00D20BEA"/>
  </w:style>
  <w:style w:type="paragraph" w:customStyle="1" w:styleId="7E37C7CE08934C90988A545FD6F0CEC0">
    <w:name w:val="7E37C7CE08934C90988A545FD6F0CEC0"/>
    <w:rsid w:val="00D20BEA"/>
  </w:style>
  <w:style w:type="paragraph" w:customStyle="1" w:styleId="F22A06BE1D6E4A2EA12FA322327F9FE11">
    <w:name w:val="F22A06BE1D6E4A2EA12FA322327F9FE11"/>
    <w:rsid w:val="00D20BE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D26E3F7E03047CD951C357343591CCE1">
    <w:name w:val="BD26E3F7E03047CD951C357343591CCE1"/>
    <w:rsid w:val="00D20BE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45DDA0850144463956D55B0DB5D4C5B">
    <w:name w:val="845DDA0850144463956D55B0DB5D4C5B"/>
    <w:rsid w:val="00D20BEA"/>
  </w:style>
  <w:style w:type="paragraph" w:customStyle="1" w:styleId="15954D247518492CB7908E3700DC6F81">
    <w:name w:val="15954D247518492CB7908E3700DC6F81"/>
    <w:rsid w:val="00D20BEA"/>
  </w:style>
  <w:style w:type="paragraph" w:customStyle="1" w:styleId="DCB92C0B48D74BCA90533070CB2261C4">
    <w:name w:val="DCB92C0B48D74BCA90533070CB2261C4"/>
    <w:rsid w:val="00D20BEA"/>
  </w:style>
  <w:style w:type="paragraph" w:customStyle="1" w:styleId="F14CA273D3024C658958E9792ACE1BB6">
    <w:name w:val="F14CA273D3024C658958E9792ACE1BB6"/>
    <w:rsid w:val="00D20BEA"/>
  </w:style>
  <w:style w:type="paragraph" w:customStyle="1" w:styleId="A472DDEB29E743979F98C7FFC1C3273B">
    <w:name w:val="A472DDEB29E743979F98C7FFC1C3273B"/>
    <w:rsid w:val="00D20BEA"/>
  </w:style>
  <w:style w:type="paragraph" w:customStyle="1" w:styleId="08CC149157CE4DA9990A5257DE9B944F">
    <w:name w:val="08CC149157CE4DA9990A5257DE9B944F"/>
    <w:rsid w:val="00D20BEA"/>
  </w:style>
  <w:style w:type="paragraph" w:customStyle="1" w:styleId="8E553516E3244FFF8DD2A46EF003D9A9">
    <w:name w:val="8E553516E3244FFF8DD2A46EF003D9A9"/>
    <w:rsid w:val="00D20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78b0abe6-fa27-42c0-b9c8-09040934c7af</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2020-06-25T00:00:00</HeaderDate>
    <Office/>
    <Dnr/>
    <ParagrafNr/>
    <DocumentTitle/>
    <VisitingAddress/>
    <Extra1/>
    <Extra2/>
    <Extra3>Björn Söder</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07803-FED7-4E0D-9ACE-2AE62F68CA7D}"/>
</file>

<file path=customXml/itemProps2.xml><?xml version="1.0" encoding="utf-8"?>
<ds:datastoreItem xmlns:ds="http://schemas.openxmlformats.org/officeDocument/2006/customXml" ds:itemID="{43D56F2A-4CC8-4489-8C91-03F2D4417800}"/>
</file>

<file path=customXml/itemProps3.xml><?xml version="1.0" encoding="utf-8"?>
<ds:datastoreItem xmlns:ds="http://schemas.openxmlformats.org/officeDocument/2006/customXml" ds:itemID="{089D301D-8539-466A-B500-C95E2652E079}"/>
</file>

<file path=customXml/itemProps4.xml><?xml version="1.0" encoding="utf-8"?>
<ds:datastoreItem xmlns:ds="http://schemas.openxmlformats.org/officeDocument/2006/customXml" ds:itemID="{514B5A2A-F3D6-4346-8143-5A08B960910D}">
  <ds:schemaRefs>
    <ds:schemaRef ds:uri="http://schemas.microsoft.com/sharepoint/events"/>
  </ds:schemaRefs>
</ds:datastoreItem>
</file>

<file path=customXml/itemProps5.xml><?xml version="1.0" encoding="utf-8"?>
<ds:datastoreItem xmlns:ds="http://schemas.openxmlformats.org/officeDocument/2006/customXml" ds:itemID="{34A3D855-7950-4779-9981-7446D09BDFCC}">
  <ds:schemaRefs>
    <ds:schemaRef ds:uri="http://schemas.microsoft.com/office/2006/metadata/customXsn"/>
  </ds:schemaRefs>
</ds:datastoreItem>
</file>

<file path=customXml/itemProps6.xml><?xml version="1.0" encoding="utf-8"?>
<ds:datastoreItem xmlns:ds="http://schemas.openxmlformats.org/officeDocument/2006/customXml" ds:itemID="{43D56F2A-4CC8-4489-8C91-03F2D4417800}">
  <ds:schemaRefs>
    <ds:schemaRef ds:uri="http://schemas.microsoft.com/sharepoint/v3/contenttype/forms"/>
  </ds:schemaRefs>
</ds:datastoreItem>
</file>

<file path=customXml/itemProps7.xml><?xml version="1.0" encoding="utf-8"?>
<ds:datastoreItem xmlns:ds="http://schemas.openxmlformats.org/officeDocument/2006/customXml" ds:itemID="{B5307643-501B-4C42-B0AC-0C961EBD1199}"/>
</file>

<file path=customXml/itemProps8.xml><?xml version="1.0" encoding="utf-8"?>
<ds:datastoreItem xmlns:ds="http://schemas.openxmlformats.org/officeDocument/2006/customXml" ds:itemID="{AC6F2B16-3216-4153-A961-3A5E46F82DBD}"/>
</file>

<file path=docProps/app.xml><?xml version="1.0" encoding="utf-8"?>
<Properties xmlns="http://schemas.openxmlformats.org/officeDocument/2006/extended-properties" xmlns:vt="http://schemas.openxmlformats.org/officeDocument/2006/docPropsVTypes">
  <Template>RK Basmall</Template>
  <TotalTime>0</TotalTime>
  <Pages>2</Pages>
  <Words>440</Words>
  <Characters>2336</Characters>
  <Application>Microsoft Office Word</Application>
  <DocSecurity>4</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1598 av Björn Söder (SD) Bistånd till Palestina.docx</dc:title>
  <dc:subject/>
  <dc:creator>Gustaf Winstrand</dc:creator>
  <cp:keywords/>
  <dc:description/>
  <cp:lastModifiedBy>Eva-Lena Gustafsson</cp:lastModifiedBy>
  <cp:revision>2</cp:revision>
  <dcterms:created xsi:type="dcterms:W3CDTF">2020-06-25T12:03:00Z</dcterms:created>
  <dcterms:modified xsi:type="dcterms:W3CDTF">2020-06-25T12:03:00Z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73cce36c-a5a4-4dce-8a80-79b6221fe63d</vt:lpwstr>
  </property>
</Properties>
</file>