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A981" w14:textId="16527573" w:rsidR="007333A7" w:rsidRDefault="007333A7" w:rsidP="00DA0661">
      <w:pPr>
        <w:pStyle w:val="Rubrik"/>
      </w:pPr>
      <w:bookmarkStart w:id="0" w:name="Start"/>
      <w:bookmarkEnd w:id="0"/>
      <w:r>
        <w:t xml:space="preserve">Svar på fråga </w:t>
      </w:r>
      <w:r w:rsidRPr="007333A7">
        <w:t>2019/20:324</w:t>
      </w:r>
      <w:r>
        <w:t xml:space="preserve"> av Clara </w:t>
      </w:r>
      <w:proofErr w:type="spellStart"/>
      <w:r>
        <w:t>Aranda</w:t>
      </w:r>
      <w:proofErr w:type="spellEnd"/>
      <w:r>
        <w:t xml:space="preserve"> (SD)</w:t>
      </w:r>
      <w:r>
        <w:br/>
      </w:r>
      <w:r w:rsidRPr="007333A7">
        <w:t>Den politiska krisen i Chile</w:t>
      </w:r>
    </w:p>
    <w:p w14:paraId="214DB426" w14:textId="1BED987D" w:rsidR="007333A7" w:rsidRDefault="007333A7" w:rsidP="007333A7">
      <w:pPr>
        <w:pStyle w:val="Brdtext"/>
      </w:pPr>
      <w:r>
        <w:t xml:space="preserve">Clara </w:t>
      </w:r>
      <w:proofErr w:type="spellStart"/>
      <w:r>
        <w:t>Aranda</w:t>
      </w:r>
      <w:proofErr w:type="spellEnd"/>
      <w:r>
        <w:t xml:space="preserve"> har frågat mig om jag diskuterat situationen i Chile på EU-nivå, planerar att göra något ställningstagande, ino</w:t>
      </w:r>
      <w:bookmarkStart w:id="1" w:name="_GoBack"/>
      <w:bookmarkEnd w:id="1"/>
      <w:r>
        <w:t xml:space="preserve">m vilka forum Sverige och EU för dialog med Chile, om några samtal angående nuvarande situation förs samt om regeringen vidtagit några andra åtgärder eller om det finns några planer på att göra det. </w:t>
      </w:r>
    </w:p>
    <w:p w14:paraId="3D04DA11" w14:textId="2AE178FA" w:rsidR="000340A4" w:rsidRDefault="000340A4" w:rsidP="000340A4">
      <w:pPr>
        <w:pStyle w:val="Brdtext"/>
      </w:pPr>
      <w:r>
        <w:t>Sverige</w:t>
      </w:r>
      <w:r w:rsidR="00C117DB">
        <w:t>s regering</w:t>
      </w:r>
      <w:r>
        <w:t xml:space="preserve"> och EU följer utvecklingen i Chile noggrant</w:t>
      </w:r>
      <w:r w:rsidR="00BB5D09">
        <w:t>, inklusive genom möten med företrädare för den chilenska regeringen</w:t>
      </w:r>
      <w:r w:rsidR="00EB238B">
        <w:t>,</w:t>
      </w:r>
      <w:r w:rsidR="00026B04">
        <w:t xml:space="preserve"> </w:t>
      </w:r>
      <w:r w:rsidR="00EB238B">
        <w:t>övriga politiska partier och civilsamhället</w:t>
      </w:r>
      <w:r>
        <w:t xml:space="preserve">. </w:t>
      </w:r>
      <w:r w:rsidR="006C6A80">
        <w:t>Jag har uttalat mig om situationen i landet flera gånger</w:t>
      </w:r>
      <w:r w:rsidR="00BB5D09">
        <w:t xml:space="preserve"> för att understryka vikten av att de mänskliga rättigheterna respekteras</w:t>
      </w:r>
      <w:r w:rsidR="00026B04">
        <w:t xml:space="preserve">, </w:t>
      </w:r>
      <w:r w:rsidR="00BB5D09">
        <w:t>att myndigheterna hindrar oproportionell användning av våld</w:t>
      </w:r>
      <w:r w:rsidR="00026B04">
        <w:t xml:space="preserve"> och för att välkomna</w:t>
      </w:r>
      <w:r w:rsidR="00026B04" w:rsidRPr="00026B04">
        <w:t xml:space="preserve"> </w:t>
      </w:r>
      <w:r w:rsidR="00026B04">
        <w:t xml:space="preserve">den </w:t>
      </w:r>
      <w:r w:rsidR="00026B04" w:rsidRPr="00026B04">
        <w:t>breda politiska överenskommelsen</w:t>
      </w:r>
      <w:r w:rsidR="00026B04">
        <w:t xml:space="preserve"> förra veckan</w:t>
      </w:r>
      <w:r w:rsidR="00026B04" w:rsidRPr="00026B04">
        <w:t xml:space="preserve"> om bl</w:t>
      </w:r>
      <w:r w:rsidR="00026B04">
        <w:t>and annat</w:t>
      </w:r>
      <w:r w:rsidR="00026B04" w:rsidRPr="00026B04">
        <w:t xml:space="preserve"> framtagandet av en ny författning</w:t>
      </w:r>
      <w:r w:rsidR="00BB5D09">
        <w:t xml:space="preserve">. </w:t>
      </w:r>
      <w:r w:rsidR="006C6A80">
        <w:t xml:space="preserve">EU </w:t>
      </w:r>
      <w:r w:rsidR="00026B04">
        <w:t xml:space="preserve">har </w:t>
      </w:r>
      <w:r w:rsidR="00EB238B">
        <w:t>gjort</w:t>
      </w:r>
      <w:r w:rsidR="00026B04">
        <w:t xml:space="preserve"> </w:t>
      </w:r>
      <w:r>
        <w:t>uttalande</w:t>
      </w:r>
      <w:r w:rsidR="00026B04">
        <w:t>n för att välkomna den politiska överenskommelsen,</w:t>
      </w:r>
      <w:r w:rsidR="006C6A80">
        <w:t xml:space="preserve"> </w:t>
      </w:r>
      <w:r>
        <w:t>beklaga dödsfallen och våldet samt framhåll</w:t>
      </w:r>
      <w:r w:rsidR="00026B04">
        <w:t>a</w:t>
      </w:r>
      <w:r>
        <w:t xml:space="preserve"> att de mänskliga rättigheterna måste respekteras under alla omständigheter och att eventuella kränkningar av dessa bör utredas. Ur det hänseendet välkomnar </w:t>
      </w:r>
      <w:r w:rsidR="00C117DB">
        <w:t xml:space="preserve">EU och Sveriges regering </w:t>
      </w:r>
      <w:r>
        <w:t xml:space="preserve">att FN:s högkommissarie för mänskliga rättigheter, på inbjudan från Chiles president </w:t>
      </w:r>
      <w:proofErr w:type="spellStart"/>
      <w:r>
        <w:t>Piñera</w:t>
      </w:r>
      <w:proofErr w:type="spellEnd"/>
      <w:r>
        <w:t xml:space="preserve">, skickat observatörer för att undersöka eventuella kränkningar av de mänskliga rättigheterna. </w:t>
      </w:r>
    </w:p>
    <w:p w14:paraId="7E2E83DB" w14:textId="77777777" w:rsidR="00BB5D09" w:rsidRDefault="007333A7" w:rsidP="007333A7">
      <w:pPr>
        <w:pStyle w:val="Brdtext"/>
      </w:pPr>
      <w:r>
        <w:t xml:space="preserve">Inom ramen för den bilaterala relationen mellan Sverige och Chile diskuteras </w:t>
      </w:r>
      <w:r w:rsidR="006C6A80">
        <w:t>löpande</w:t>
      </w:r>
      <w:r>
        <w:t xml:space="preserve"> frågor om demokrati och mänskliga fri- och rättigheter. UD publicerade 2017 en rapport om mänskliga rättigheter, demokrati och rättsstatens principer i Chile där bland annat frågor om ekonomisk ojämlikhet, segregation och polisbrutalitet togs upp. Som en del i </w:t>
      </w:r>
      <w:r>
        <w:lastRenderedPageBreak/>
        <w:t xml:space="preserve">associationsavtalet mellan EU och Chile hålls regelbundna dialoger om demokrati och mänskliga rättigheter. </w:t>
      </w:r>
    </w:p>
    <w:p w14:paraId="598565EA" w14:textId="77777777" w:rsidR="007333A7" w:rsidRDefault="007333A7" w:rsidP="007333A7">
      <w:pPr>
        <w:pStyle w:val="Brdtext"/>
      </w:pPr>
      <w:r>
        <w:t xml:space="preserve">Sverige och Chile har mycket goda relationer och starka mellanfolkliga band, inte minst tack vare de många chilenare som fann en fristad i Sverige under militärdiktaturen i Chile. Sveriges regering prioriterar att </w:t>
      </w:r>
      <w:r w:rsidR="00C117DB">
        <w:t>fortsätta utveckla</w:t>
      </w:r>
      <w:r>
        <w:t xml:space="preserve"> samarbete</w:t>
      </w:r>
      <w:r w:rsidR="00C117DB">
        <w:t>t med Chile</w:t>
      </w:r>
      <w:r>
        <w:t xml:space="preserve"> – inte minst nu när det chilenska samhället har skakats om i grunden och landet behöver finna en ny väg framåt.</w:t>
      </w:r>
    </w:p>
    <w:p w14:paraId="37F7ED01" w14:textId="55EA9A27" w:rsidR="007333A7" w:rsidRDefault="007333A7" w:rsidP="006A12F1">
      <w:pPr>
        <w:pStyle w:val="Brdtext"/>
      </w:pPr>
      <w:r>
        <w:t xml:space="preserve">Stockholm den </w:t>
      </w:r>
      <w:sdt>
        <w:sdtPr>
          <w:id w:val="-1225218591"/>
          <w:placeholder>
            <w:docPart w:val="E92E07CB4BAF4976ADF666EE93B513CA"/>
          </w:placeholder>
          <w:dataBinding w:prefixMappings="xmlns:ns0='http://lp/documentinfo/RK' " w:xpath="/ns0:DocumentInfo[1]/ns0:BaseInfo[1]/ns0:HeaderDate[1]" w:storeItemID="{A3258EBB-E3E7-443B-90CF-04AE1321759B}"/>
          <w:date w:fullDate="2019-11-20T00:00:00Z">
            <w:dateFormat w:val="d MMMM yyyy"/>
            <w:lid w:val="sv-SE"/>
            <w:storeMappedDataAs w:val="dateTime"/>
            <w:calendar w:val="gregorian"/>
          </w:date>
        </w:sdtPr>
        <w:sdtEndPr/>
        <w:sdtContent>
          <w:r w:rsidR="00911CAC">
            <w:t>20 november 2019</w:t>
          </w:r>
        </w:sdtContent>
      </w:sdt>
    </w:p>
    <w:p w14:paraId="3D4C2198" w14:textId="77777777" w:rsidR="007333A7" w:rsidRDefault="007333A7" w:rsidP="004E7A8F">
      <w:pPr>
        <w:pStyle w:val="Brdtextutanavstnd"/>
      </w:pPr>
    </w:p>
    <w:p w14:paraId="2CB1A314" w14:textId="77777777" w:rsidR="007333A7" w:rsidRDefault="007333A7" w:rsidP="004E7A8F">
      <w:pPr>
        <w:pStyle w:val="Brdtextutanavstnd"/>
      </w:pPr>
    </w:p>
    <w:p w14:paraId="35CA0E75" w14:textId="77777777" w:rsidR="007333A7" w:rsidRDefault="007333A7" w:rsidP="004E7A8F">
      <w:pPr>
        <w:pStyle w:val="Brdtextutanavstnd"/>
      </w:pPr>
    </w:p>
    <w:p w14:paraId="23997054" w14:textId="6318F170" w:rsidR="007333A7" w:rsidRDefault="007333A7" w:rsidP="00422A41">
      <w:pPr>
        <w:pStyle w:val="Brdtext"/>
      </w:pPr>
      <w:r>
        <w:t>Ann Linde</w:t>
      </w:r>
    </w:p>
    <w:p w14:paraId="5077077A" w14:textId="77777777" w:rsidR="007333A7" w:rsidRPr="00DB48AB" w:rsidRDefault="007333A7" w:rsidP="00DB48AB">
      <w:pPr>
        <w:pStyle w:val="Brdtext"/>
      </w:pPr>
    </w:p>
    <w:sectPr w:rsidR="007333A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AFD2" w14:textId="77777777" w:rsidR="001C53D8" w:rsidRDefault="001C53D8" w:rsidP="00A87A54">
      <w:pPr>
        <w:spacing w:after="0" w:line="240" w:lineRule="auto"/>
      </w:pPr>
      <w:r>
        <w:separator/>
      </w:r>
    </w:p>
  </w:endnote>
  <w:endnote w:type="continuationSeparator" w:id="0">
    <w:p w14:paraId="4764A1AB" w14:textId="77777777" w:rsidR="001C53D8" w:rsidRDefault="001C53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08F9FE" w14:textId="77777777" w:rsidTr="006A26EC">
      <w:trPr>
        <w:trHeight w:val="227"/>
        <w:jc w:val="right"/>
      </w:trPr>
      <w:tc>
        <w:tcPr>
          <w:tcW w:w="708" w:type="dxa"/>
          <w:vAlign w:val="bottom"/>
        </w:tcPr>
        <w:p w14:paraId="7897D66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DB82DE" w14:textId="77777777" w:rsidTr="006A26EC">
      <w:trPr>
        <w:trHeight w:val="850"/>
        <w:jc w:val="right"/>
      </w:trPr>
      <w:tc>
        <w:tcPr>
          <w:tcW w:w="708" w:type="dxa"/>
          <w:vAlign w:val="bottom"/>
        </w:tcPr>
        <w:p w14:paraId="176B77B1" w14:textId="77777777" w:rsidR="005606BC" w:rsidRPr="00347E11" w:rsidRDefault="005606BC" w:rsidP="005606BC">
          <w:pPr>
            <w:pStyle w:val="Sidfot"/>
            <w:spacing w:line="276" w:lineRule="auto"/>
            <w:jc w:val="right"/>
          </w:pPr>
        </w:p>
      </w:tc>
    </w:tr>
  </w:tbl>
  <w:p w14:paraId="50382FA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4E821D" w14:textId="77777777" w:rsidTr="001F4302">
      <w:trPr>
        <w:trHeight w:val="510"/>
      </w:trPr>
      <w:tc>
        <w:tcPr>
          <w:tcW w:w="8525" w:type="dxa"/>
          <w:gridSpan w:val="2"/>
          <w:vAlign w:val="bottom"/>
        </w:tcPr>
        <w:p w14:paraId="29684C94" w14:textId="77777777" w:rsidR="00347E11" w:rsidRPr="00347E11" w:rsidRDefault="00347E11" w:rsidP="00347E11">
          <w:pPr>
            <w:pStyle w:val="Sidfot"/>
            <w:rPr>
              <w:sz w:val="8"/>
            </w:rPr>
          </w:pPr>
        </w:p>
      </w:tc>
    </w:tr>
    <w:tr w:rsidR="00093408" w:rsidRPr="00EE3C0F" w14:paraId="47087AFE" w14:textId="77777777" w:rsidTr="00C26068">
      <w:trPr>
        <w:trHeight w:val="227"/>
      </w:trPr>
      <w:tc>
        <w:tcPr>
          <w:tcW w:w="4074" w:type="dxa"/>
        </w:tcPr>
        <w:p w14:paraId="5BE25CCA" w14:textId="77777777" w:rsidR="00347E11" w:rsidRPr="00F53AEA" w:rsidRDefault="00347E11" w:rsidP="00C26068">
          <w:pPr>
            <w:pStyle w:val="Sidfot"/>
            <w:spacing w:line="276" w:lineRule="auto"/>
          </w:pPr>
        </w:p>
      </w:tc>
      <w:tc>
        <w:tcPr>
          <w:tcW w:w="4451" w:type="dxa"/>
        </w:tcPr>
        <w:p w14:paraId="160E8B73" w14:textId="77777777" w:rsidR="00093408" w:rsidRPr="00F53AEA" w:rsidRDefault="00093408" w:rsidP="00F53AEA">
          <w:pPr>
            <w:pStyle w:val="Sidfot"/>
            <w:spacing w:line="276" w:lineRule="auto"/>
          </w:pPr>
        </w:p>
      </w:tc>
    </w:tr>
  </w:tbl>
  <w:p w14:paraId="2B632F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4A1F" w14:textId="77777777" w:rsidR="001C53D8" w:rsidRDefault="001C53D8" w:rsidP="00A87A54">
      <w:pPr>
        <w:spacing w:after="0" w:line="240" w:lineRule="auto"/>
      </w:pPr>
      <w:r>
        <w:separator/>
      </w:r>
    </w:p>
  </w:footnote>
  <w:footnote w:type="continuationSeparator" w:id="0">
    <w:p w14:paraId="0482F63F" w14:textId="77777777" w:rsidR="001C53D8" w:rsidRDefault="001C53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333A7" w14:paraId="42C33CB8" w14:textId="77777777" w:rsidTr="00C93EBA">
      <w:trPr>
        <w:trHeight w:val="227"/>
      </w:trPr>
      <w:tc>
        <w:tcPr>
          <w:tcW w:w="5534" w:type="dxa"/>
        </w:tcPr>
        <w:p w14:paraId="1DC1E19C" w14:textId="77777777" w:rsidR="007333A7" w:rsidRPr="007D73AB" w:rsidRDefault="007333A7">
          <w:pPr>
            <w:pStyle w:val="Sidhuvud"/>
          </w:pPr>
        </w:p>
      </w:tc>
      <w:tc>
        <w:tcPr>
          <w:tcW w:w="3170" w:type="dxa"/>
          <w:vAlign w:val="bottom"/>
        </w:tcPr>
        <w:p w14:paraId="31F8DF89" w14:textId="77777777" w:rsidR="007333A7" w:rsidRPr="007D73AB" w:rsidRDefault="007333A7" w:rsidP="00340DE0">
          <w:pPr>
            <w:pStyle w:val="Sidhuvud"/>
          </w:pPr>
        </w:p>
      </w:tc>
      <w:tc>
        <w:tcPr>
          <w:tcW w:w="1134" w:type="dxa"/>
        </w:tcPr>
        <w:p w14:paraId="33A457A6" w14:textId="77777777" w:rsidR="007333A7" w:rsidRDefault="007333A7" w:rsidP="005A703A">
          <w:pPr>
            <w:pStyle w:val="Sidhuvud"/>
          </w:pPr>
        </w:p>
      </w:tc>
    </w:tr>
    <w:tr w:rsidR="007333A7" w14:paraId="5109F038" w14:textId="77777777" w:rsidTr="00C93EBA">
      <w:trPr>
        <w:trHeight w:val="1928"/>
      </w:trPr>
      <w:tc>
        <w:tcPr>
          <w:tcW w:w="5534" w:type="dxa"/>
        </w:tcPr>
        <w:p w14:paraId="56FD2846" w14:textId="77777777" w:rsidR="007333A7" w:rsidRPr="00340DE0" w:rsidRDefault="007333A7" w:rsidP="00340DE0">
          <w:pPr>
            <w:pStyle w:val="Sidhuvud"/>
          </w:pPr>
          <w:r>
            <w:rPr>
              <w:noProof/>
            </w:rPr>
            <w:drawing>
              <wp:inline distT="0" distB="0" distL="0" distR="0" wp14:anchorId="037C122B" wp14:editId="49D1ACB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FEDF91" w14:textId="77777777" w:rsidR="007333A7" w:rsidRPr="00710A6C" w:rsidRDefault="007333A7" w:rsidP="00EE3C0F">
          <w:pPr>
            <w:pStyle w:val="Sidhuvud"/>
            <w:rPr>
              <w:b/>
            </w:rPr>
          </w:pPr>
        </w:p>
        <w:p w14:paraId="74D3AB38" w14:textId="77777777" w:rsidR="007333A7" w:rsidRDefault="007333A7" w:rsidP="00EE3C0F">
          <w:pPr>
            <w:pStyle w:val="Sidhuvud"/>
          </w:pPr>
        </w:p>
        <w:p w14:paraId="775C729C" w14:textId="77777777" w:rsidR="007333A7" w:rsidRDefault="007333A7" w:rsidP="00EE3C0F">
          <w:pPr>
            <w:pStyle w:val="Sidhuvud"/>
          </w:pPr>
        </w:p>
        <w:p w14:paraId="30A5C0D6" w14:textId="77777777" w:rsidR="007333A7" w:rsidRDefault="007333A7" w:rsidP="00EE3C0F">
          <w:pPr>
            <w:pStyle w:val="Sidhuvud"/>
          </w:pPr>
        </w:p>
        <w:sdt>
          <w:sdtPr>
            <w:alias w:val="Dnr"/>
            <w:tag w:val="ccRKShow_Dnr"/>
            <w:id w:val="-829283628"/>
            <w:placeholder>
              <w:docPart w:val="87AF442021584D4DA2AAC253383597A4"/>
            </w:placeholder>
            <w:showingPlcHdr/>
            <w:dataBinding w:prefixMappings="xmlns:ns0='http://lp/documentinfo/RK' " w:xpath="/ns0:DocumentInfo[1]/ns0:BaseInfo[1]/ns0:Dnr[1]" w:storeItemID="{A3258EBB-E3E7-443B-90CF-04AE1321759B}"/>
            <w:text/>
          </w:sdtPr>
          <w:sdtEndPr/>
          <w:sdtContent>
            <w:p w14:paraId="61E39673" w14:textId="4E7EDCBD" w:rsidR="007333A7" w:rsidRDefault="00911CAC" w:rsidP="00EE3C0F">
              <w:pPr>
                <w:pStyle w:val="Sidhuvud"/>
              </w:pPr>
              <w:r>
                <w:rPr>
                  <w:rStyle w:val="Platshllartext"/>
                </w:rPr>
                <w:t xml:space="preserve"> </w:t>
              </w:r>
            </w:p>
          </w:sdtContent>
        </w:sdt>
        <w:sdt>
          <w:sdtPr>
            <w:alias w:val="DocNumber"/>
            <w:tag w:val="DocNumber"/>
            <w:id w:val="1726028884"/>
            <w:placeholder>
              <w:docPart w:val="6D0BEC47D34444C6BC59F9FCE7A2811A"/>
            </w:placeholder>
            <w:showingPlcHdr/>
            <w:dataBinding w:prefixMappings="xmlns:ns0='http://lp/documentinfo/RK' " w:xpath="/ns0:DocumentInfo[1]/ns0:BaseInfo[1]/ns0:DocNumber[1]" w:storeItemID="{A3258EBB-E3E7-443B-90CF-04AE1321759B}"/>
            <w:text/>
          </w:sdtPr>
          <w:sdtEndPr/>
          <w:sdtContent>
            <w:p w14:paraId="730FA945" w14:textId="77777777" w:rsidR="007333A7" w:rsidRDefault="007333A7" w:rsidP="00EE3C0F">
              <w:pPr>
                <w:pStyle w:val="Sidhuvud"/>
              </w:pPr>
              <w:r>
                <w:rPr>
                  <w:rStyle w:val="Platshllartext"/>
                </w:rPr>
                <w:t xml:space="preserve"> </w:t>
              </w:r>
            </w:p>
          </w:sdtContent>
        </w:sdt>
        <w:p w14:paraId="3ADDA0B2" w14:textId="77777777" w:rsidR="007333A7" w:rsidRDefault="007333A7" w:rsidP="00EE3C0F">
          <w:pPr>
            <w:pStyle w:val="Sidhuvud"/>
          </w:pPr>
        </w:p>
      </w:tc>
      <w:tc>
        <w:tcPr>
          <w:tcW w:w="1134" w:type="dxa"/>
        </w:tcPr>
        <w:p w14:paraId="636AA467" w14:textId="77777777" w:rsidR="007333A7" w:rsidRDefault="007333A7" w:rsidP="0094502D">
          <w:pPr>
            <w:pStyle w:val="Sidhuvud"/>
          </w:pPr>
        </w:p>
        <w:p w14:paraId="0D31F829" w14:textId="77777777" w:rsidR="007333A7" w:rsidRPr="0094502D" w:rsidRDefault="007333A7" w:rsidP="00EC71A6">
          <w:pPr>
            <w:pStyle w:val="Sidhuvud"/>
          </w:pPr>
        </w:p>
      </w:tc>
    </w:tr>
    <w:tr w:rsidR="007333A7" w14:paraId="1EDABB25" w14:textId="77777777" w:rsidTr="00C93EBA">
      <w:trPr>
        <w:trHeight w:val="2268"/>
      </w:trPr>
      <w:sdt>
        <w:sdtPr>
          <w:rPr>
            <w:b/>
          </w:rPr>
          <w:alias w:val="SenderText"/>
          <w:tag w:val="ccRKShow_SenderText"/>
          <w:id w:val="1374046025"/>
          <w:placeholder>
            <w:docPart w:val="7376980C659441B1937853E88B5422D5"/>
          </w:placeholder>
        </w:sdtPr>
        <w:sdtEndPr>
          <w:rPr>
            <w:b w:val="0"/>
          </w:rPr>
        </w:sdtEndPr>
        <w:sdtContent>
          <w:tc>
            <w:tcPr>
              <w:tcW w:w="5534" w:type="dxa"/>
              <w:tcMar>
                <w:right w:w="1134" w:type="dxa"/>
              </w:tcMar>
            </w:tcPr>
            <w:p w14:paraId="582349E8" w14:textId="77777777" w:rsidR="00911CAC" w:rsidRPr="00911CAC" w:rsidRDefault="00911CAC" w:rsidP="00340DE0">
              <w:pPr>
                <w:pStyle w:val="Sidhuvud"/>
                <w:rPr>
                  <w:b/>
                </w:rPr>
              </w:pPr>
              <w:r w:rsidRPr="00911CAC">
                <w:rPr>
                  <w:b/>
                </w:rPr>
                <w:t>Utrikesdepartementet</w:t>
              </w:r>
            </w:p>
            <w:p w14:paraId="43502D2A" w14:textId="3072582B" w:rsidR="00911CAC" w:rsidRDefault="00911CAC" w:rsidP="00EB238B">
              <w:pPr>
                <w:pStyle w:val="Sidhuvud"/>
                <w:tabs>
                  <w:tab w:val="clear" w:pos="4536"/>
                  <w:tab w:val="clear" w:pos="9072"/>
                  <w:tab w:val="center" w:pos="2200"/>
                </w:tabs>
              </w:pPr>
              <w:r w:rsidRPr="00911CAC">
                <w:t>Utrikesministern</w:t>
              </w:r>
              <w:r w:rsidR="00EB238B">
                <w:tab/>
              </w:r>
            </w:p>
            <w:p w14:paraId="663F3BCC" w14:textId="77777777" w:rsidR="00911CAC" w:rsidRDefault="00911CAC" w:rsidP="00340DE0">
              <w:pPr>
                <w:pStyle w:val="Sidhuvud"/>
              </w:pPr>
            </w:p>
            <w:p w14:paraId="226C96AF" w14:textId="0F5B5F18" w:rsidR="007333A7" w:rsidRPr="00340DE0" w:rsidRDefault="007333A7" w:rsidP="00340DE0">
              <w:pPr>
                <w:pStyle w:val="Sidhuvud"/>
              </w:pPr>
            </w:p>
          </w:tc>
        </w:sdtContent>
      </w:sdt>
      <w:sdt>
        <w:sdtPr>
          <w:alias w:val="Recipient"/>
          <w:tag w:val="ccRKShow_Recipient"/>
          <w:id w:val="-28344517"/>
          <w:placeholder>
            <w:docPart w:val="531DD694820F46FD8B45FB852C894CF4"/>
          </w:placeholder>
          <w:dataBinding w:prefixMappings="xmlns:ns0='http://lp/documentinfo/RK' " w:xpath="/ns0:DocumentInfo[1]/ns0:BaseInfo[1]/ns0:Recipient[1]" w:storeItemID="{A3258EBB-E3E7-443B-90CF-04AE1321759B}"/>
          <w:text w:multiLine="1"/>
        </w:sdtPr>
        <w:sdtEndPr/>
        <w:sdtContent>
          <w:tc>
            <w:tcPr>
              <w:tcW w:w="3170" w:type="dxa"/>
            </w:tcPr>
            <w:p w14:paraId="3ADD850D" w14:textId="3F5BE380" w:rsidR="007333A7" w:rsidRDefault="00911CAC" w:rsidP="00547B89">
              <w:pPr>
                <w:pStyle w:val="Sidhuvud"/>
              </w:pPr>
              <w:r>
                <w:t>Till riksdagen</w:t>
              </w:r>
              <w:r>
                <w:br/>
              </w:r>
              <w:r>
                <w:br/>
              </w:r>
            </w:p>
          </w:tc>
        </w:sdtContent>
      </w:sdt>
      <w:tc>
        <w:tcPr>
          <w:tcW w:w="1134" w:type="dxa"/>
        </w:tcPr>
        <w:p w14:paraId="5F461684" w14:textId="77777777" w:rsidR="007333A7" w:rsidRDefault="007333A7" w:rsidP="003E6020">
          <w:pPr>
            <w:pStyle w:val="Sidhuvud"/>
          </w:pPr>
        </w:p>
      </w:tc>
    </w:tr>
  </w:tbl>
  <w:p w14:paraId="484A31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7"/>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6B04"/>
    <w:rsid w:val="0002708E"/>
    <w:rsid w:val="0002763D"/>
    <w:rsid w:val="000340A4"/>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3D8"/>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47CC"/>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96E6E"/>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6A80"/>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33A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1CAC"/>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384E"/>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5D09"/>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A52"/>
    <w:rsid w:val="00C01585"/>
    <w:rsid w:val="00C0764A"/>
    <w:rsid w:val="00C117DB"/>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19A"/>
    <w:rsid w:val="00CB43F1"/>
    <w:rsid w:val="00CB581E"/>
    <w:rsid w:val="00CB6A8A"/>
    <w:rsid w:val="00CB6EDE"/>
    <w:rsid w:val="00CC41BA"/>
    <w:rsid w:val="00CC6876"/>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238B"/>
    <w:rsid w:val="00EB763D"/>
    <w:rsid w:val="00EB7FE4"/>
    <w:rsid w:val="00EC0A92"/>
    <w:rsid w:val="00EC1DA0"/>
    <w:rsid w:val="00EC329B"/>
    <w:rsid w:val="00EC5EB9"/>
    <w:rsid w:val="00EC6006"/>
    <w:rsid w:val="00EC71A6"/>
    <w:rsid w:val="00EC73EB"/>
    <w:rsid w:val="00ED0ECA"/>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B27E5"/>
  <w15:docId w15:val="{32ACF0D9-B9CC-4042-9748-4FBECE6D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F442021584D4DA2AAC253383597A4"/>
        <w:category>
          <w:name w:val="Allmänt"/>
          <w:gallery w:val="placeholder"/>
        </w:category>
        <w:types>
          <w:type w:val="bbPlcHdr"/>
        </w:types>
        <w:behaviors>
          <w:behavior w:val="content"/>
        </w:behaviors>
        <w:guid w:val="{A6F985D4-53C5-4BE6-BC59-3E1127E42044}"/>
      </w:docPartPr>
      <w:docPartBody>
        <w:p w:rsidR="004F52AE" w:rsidRDefault="00497692" w:rsidP="00497692">
          <w:pPr>
            <w:pStyle w:val="87AF442021584D4DA2AAC253383597A4"/>
          </w:pPr>
          <w:r>
            <w:rPr>
              <w:rStyle w:val="Platshllartext"/>
            </w:rPr>
            <w:t xml:space="preserve"> </w:t>
          </w:r>
        </w:p>
      </w:docPartBody>
    </w:docPart>
    <w:docPart>
      <w:docPartPr>
        <w:name w:val="6D0BEC47D34444C6BC59F9FCE7A2811A"/>
        <w:category>
          <w:name w:val="Allmänt"/>
          <w:gallery w:val="placeholder"/>
        </w:category>
        <w:types>
          <w:type w:val="bbPlcHdr"/>
        </w:types>
        <w:behaviors>
          <w:behavior w:val="content"/>
        </w:behaviors>
        <w:guid w:val="{975C8172-C784-4AD8-9B6E-D4023C0A021B}"/>
      </w:docPartPr>
      <w:docPartBody>
        <w:p w:rsidR="004F52AE" w:rsidRDefault="00497692" w:rsidP="00497692">
          <w:pPr>
            <w:pStyle w:val="6D0BEC47D34444C6BC59F9FCE7A2811A"/>
          </w:pPr>
          <w:r>
            <w:rPr>
              <w:rStyle w:val="Platshllartext"/>
            </w:rPr>
            <w:t xml:space="preserve"> </w:t>
          </w:r>
        </w:p>
      </w:docPartBody>
    </w:docPart>
    <w:docPart>
      <w:docPartPr>
        <w:name w:val="7376980C659441B1937853E88B5422D5"/>
        <w:category>
          <w:name w:val="Allmänt"/>
          <w:gallery w:val="placeholder"/>
        </w:category>
        <w:types>
          <w:type w:val="bbPlcHdr"/>
        </w:types>
        <w:behaviors>
          <w:behavior w:val="content"/>
        </w:behaviors>
        <w:guid w:val="{9BCC0479-69D2-422B-BA3F-F8939C4D2FFC}"/>
      </w:docPartPr>
      <w:docPartBody>
        <w:p w:rsidR="004F52AE" w:rsidRDefault="00497692" w:rsidP="00497692">
          <w:pPr>
            <w:pStyle w:val="7376980C659441B1937853E88B5422D5"/>
          </w:pPr>
          <w:r>
            <w:rPr>
              <w:rStyle w:val="Platshllartext"/>
            </w:rPr>
            <w:t xml:space="preserve"> </w:t>
          </w:r>
        </w:p>
      </w:docPartBody>
    </w:docPart>
    <w:docPart>
      <w:docPartPr>
        <w:name w:val="531DD694820F46FD8B45FB852C894CF4"/>
        <w:category>
          <w:name w:val="Allmänt"/>
          <w:gallery w:val="placeholder"/>
        </w:category>
        <w:types>
          <w:type w:val="bbPlcHdr"/>
        </w:types>
        <w:behaviors>
          <w:behavior w:val="content"/>
        </w:behaviors>
        <w:guid w:val="{DDA91679-2005-405B-87E0-47384789556E}"/>
      </w:docPartPr>
      <w:docPartBody>
        <w:p w:rsidR="004F52AE" w:rsidRDefault="00497692" w:rsidP="00497692">
          <w:pPr>
            <w:pStyle w:val="531DD694820F46FD8B45FB852C894CF4"/>
          </w:pPr>
          <w:r>
            <w:rPr>
              <w:rStyle w:val="Platshllartext"/>
            </w:rPr>
            <w:t xml:space="preserve"> </w:t>
          </w:r>
        </w:p>
      </w:docPartBody>
    </w:docPart>
    <w:docPart>
      <w:docPartPr>
        <w:name w:val="E92E07CB4BAF4976ADF666EE93B513CA"/>
        <w:category>
          <w:name w:val="Allmänt"/>
          <w:gallery w:val="placeholder"/>
        </w:category>
        <w:types>
          <w:type w:val="bbPlcHdr"/>
        </w:types>
        <w:behaviors>
          <w:behavior w:val="content"/>
        </w:behaviors>
        <w:guid w:val="{EE4308BE-2887-4F51-A4DD-5F05B33D16B9}"/>
      </w:docPartPr>
      <w:docPartBody>
        <w:p w:rsidR="004F52AE" w:rsidRDefault="00497692" w:rsidP="00497692">
          <w:pPr>
            <w:pStyle w:val="E92E07CB4BAF4976ADF666EE93B513C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92"/>
    <w:rsid w:val="001A44E1"/>
    <w:rsid w:val="00497692"/>
    <w:rsid w:val="004F52AE"/>
    <w:rsid w:val="005B7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E3D2CCE7A24C8B9AF5AF300562A047">
    <w:name w:val="D6E3D2CCE7A24C8B9AF5AF300562A047"/>
    <w:rsid w:val="00497692"/>
  </w:style>
  <w:style w:type="character" w:styleId="Platshllartext">
    <w:name w:val="Placeholder Text"/>
    <w:basedOn w:val="Standardstycketeckensnitt"/>
    <w:uiPriority w:val="99"/>
    <w:semiHidden/>
    <w:rsid w:val="00497692"/>
    <w:rPr>
      <w:noProof w:val="0"/>
      <w:color w:val="808080"/>
    </w:rPr>
  </w:style>
  <w:style w:type="paragraph" w:customStyle="1" w:styleId="96E42AB41FA5467BB96FF9E044F24C9D">
    <w:name w:val="96E42AB41FA5467BB96FF9E044F24C9D"/>
    <w:rsid w:val="00497692"/>
  </w:style>
  <w:style w:type="paragraph" w:customStyle="1" w:styleId="85E05083D3D241BB87FC4F090023CEF9">
    <w:name w:val="85E05083D3D241BB87FC4F090023CEF9"/>
    <w:rsid w:val="00497692"/>
  </w:style>
  <w:style w:type="paragraph" w:customStyle="1" w:styleId="A81E2EC9F4CF46EA9EA8FC70742AC51D">
    <w:name w:val="A81E2EC9F4CF46EA9EA8FC70742AC51D"/>
    <w:rsid w:val="00497692"/>
  </w:style>
  <w:style w:type="paragraph" w:customStyle="1" w:styleId="87AF442021584D4DA2AAC253383597A4">
    <w:name w:val="87AF442021584D4DA2AAC253383597A4"/>
    <w:rsid w:val="00497692"/>
  </w:style>
  <w:style w:type="paragraph" w:customStyle="1" w:styleId="6D0BEC47D34444C6BC59F9FCE7A2811A">
    <w:name w:val="6D0BEC47D34444C6BC59F9FCE7A2811A"/>
    <w:rsid w:val="00497692"/>
  </w:style>
  <w:style w:type="paragraph" w:customStyle="1" w:styleId="2026C7EF2FE34BABA8784544BBF0B2DD">
    <w:name w:val="2026C7EF2FE34BABA8784544BBF0B2DD"/>
    <w:rsid w:val="00497692"/>
  </w:style>
  <w:style w:type="paragraph" w:customStyle="1" w:styleId="1FA94C0B6DB041A0B7BCDA8221800B92">
    <w:name w:val="1FA94C0B6DB041A0B7BCDA8221800B92"/>
    <w:rsid w:val="00497692"/>
  </w:style>
  <w:style w:type="paragraph" w:customStyle="1" w:styleId="3B2E4E11D8F24E699E5432317CF1E051">
    <w:name w:val="3B2E4E11D8F24E699E5432317CF1E051"/>
    <w:rsid w:val="00497692"/>
  </w:style>
  <w:style w:type="paragraph" w:customStyle="1" w:styleId="7376980C659441B1937853E88B5422D5">
    <w:name w:val="7376980C659441B1937853E88B5422D5"/>
    <w:rsid w:val="00497692"/>
  </w:style>
  <w:style w:type="paragraph" w:customStyle="1" w:styleId="531DD694820F46FD8B45FB852C894CF4">
    <w:name w:val="531DD694820F46FD8B45FB852C894CF4"/>
    <w:rsid w:val="00497692"/>
  </w:style>
  <w:style w:type="paragraph" w:customStyle="1" w:styleId="68B0242ECB3A48019F659F3332CC6778">
    <w:name w:val="68B0242ECB3A48019F659F3332CC6778"/>
    <w:rsid w:val="00497692"/>
  </w:style>
  <w:style w:type="paragraph" w:customStyle="1" w:styleId="B5F40790A2E84EB1BC7078E97284B7FA">
    <w:name w:val="B5F40790A2E84EB1BC7078E97284B7FA"/>
    <w:rsid w:val="00497692"/>
  </w:style>
  <w:style w:type="paragraph" w:customStyle="1" w:styleId="3683B59ACBEE4B7DBCC044F783EF7AD3">
    <w:name w:val="3683B59ACBEE4B7DBCC044F783EF7AD3"/>
    <w:rsid w:val="00497692"/>
  </w:style>
  <w:style w:type="paragraph" w:customStyle="1" w:styleId="DAB5FA0B79294F3F9195ABF2983DF248">
    <w:name w:val="DAB5FA0B79294F3F9195ABF2983DF248"/>
    <w:rsid w:val="00497692"/>
  </w:style>
  <w:style w:type="paragraph" w:customStyle="1" w:styleId="A228F875E66C44FE8DF8181FD05FC9A3">
    <w:name w:val="A228F875E66C44FE8DF8181FD05FC9A3"/>
    <w:rsid w:val="00497692"/>
  </w:style>
  <w:style w:type="paragraph" w:customStyle="1" w:styleId="E92E07CB4BAF4976ADF666EE93B513CA">
    <w:name w:val="E92E07CB4BAF4976ADF666EE93B513CA"/>
    <w:rsid w:val="00497692"/>
  </w:style>
  <w:style w:type="paragraph" w:customStyle="1" w:styleId="13C9B18F31904529A9DF791176BFE433">
    <w:name w:val="13C9B18F31904529A9DF791176BFE433"/>
    <w:rsid w:val="00497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2019-11-20T00:00:00</HeaderDate>
    <Office/>
    <Dnr/>
    <ParagrafNr/>
    <DocumentTitle/>
    <VisitingAddress/>
    <Extra1/>
    <Extra2/>
    <Extra3>Clara Aranda</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2019-11-20T00:00:00</HeaderDate>
    <Office/>
    <Dnr/>
    <ParagrafNr/>
    <DocumentTitle/>
    <VisitingAddress/>
    <Extra1/>
    <Extra2/>
    <Extra3>Clara Aranda</Extra3>
    <Number/>
    <Recipient>Till riksdagen
</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SY2CVNDC5XDY-369191429-7601</_dlc_DocId>
    <_dlc_DocIdUrl xmlns="a9ec56ab-dea3-443b-ae99-35f2199b5204">
      <Url>https://dhs.sp.regeringskansliet.se/yta/ud-mk_ur/_layouts/15/DocIdRedir.aspx?ID=SY2CVNDC5XDY-369191429-7601</Url>
      <Description>SY2CVNDC5XDY-369191429-7601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85f32112-dc85-47d4-a622-36377d1269cd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E0D2-FAAA-499D-B1EA-95B5EB3AE236}"/>
</file>

<file path=customXml/itemProps2.xml><?xml version="1.0" encoding="utf-8"?>
<ds:datastoreItem xmlns:ds="http://schemas.openxmlformats.org/officeDocument/2006/customXml" ds:itemID="{A3258EBB-E3E7-443B-90CF-04AE1321759B}"/>
</file>

<file path=customXml/itemProps3.xml><?xml version="1.0" encoding="utf-8"?>
<ds:datastoreItem xmlns:ds="http://schemas.openxmlformats.org/officeDocument/2006/customXml" ds:itemID="{1A27B7E0-A78B-4B98-B116-2F12AC7D5008}"/>
</file>

<file path=customXml/itemProps4.xml><?xml version="1.0" encoding="utf-8"?>
<ds:datastoreItem xmlns:ds="http://schemas.openxmlformats.org/officeDocument/2006/customXml" ds:itemID="{06974FB8-6572-4420-8F99-569207FB7559}"/>
</file>

<file path=customXml/itemProps5.xml><?xml version="1.0" encoding="utf-8"?>
<ds:datastoreItem xmlns:ds="http://schemas.openxmlformats.org/officeDocument/2006/customXml" ds:itemID="{A3258EBB-E3E7-443B-90CF-04AE1321759B}"/>
</file>

<file path=customXml/itemProps6.xml><?xml version="1.0" encoding="utf-8"?>
<ds:datastoreItem xmlns:ds="http://schemas.openxmlformats.org/officeDocument/2006/customXml" ds:itemID="{FB879F78-4351-41DF-9E63-5254236E23D1}"/>
</file>

<file path=customXml/itemProps7.xml><?xml version="1.0" encoding="utf-8"?>
<ds:datastoreItem xmlns:ds="http://schemas.openxmlformats.org/officeDocument/2006/customXml" ds:itemID="{FB879F78-4351-41DF-9E63-5254236E23D1}"/>
</file>

<file path=customXml/itemProps8.xml><?xml version="1.0" encoding="utf-8"?>
<ds:datastoreItem xmlns:ds="http://schemas.openxmlformats.org/officeDocument/2006/customXml" ds:itemID="{E259CDB1-01D2-4B5A-A095-7525E2DF354E}"/>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1886</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324 av Clara Aranda (SD) Den politiska krisen i Chile.docx</dc:title>
  <dc:subject/>
  <dc:creator>Kristoffer Eliasson</dc:creator>
  <cp:keywords/>
  <dc:description/>
  <cp:lastModifiedBy>Eva-Lena Gustafsson</cp:lastModifiedBy>
  <cp:revision>2</cp:revision>
  <cp:lastPrinted>2019-11-14T09:43:00Z</cp:lastPrinted>
  <dcterms:created xsi:type="dcterms:W3CDTF">2019-11-20T14:07:00Z</dcterms:created>
  <dcterms:modified xsi:type="dcterms:W3CDTF">2019-11-20T14:07:00Z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0c093727-8e89-44be-83eb-6cda464d658a</vt:lpwstr>
  </property>
</Properties>
</file>