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91CED" w14:textId="52AE9065" w:rsidR="00DE4E2F" w:rsidRDefault="00DE4E2F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</w:t>
      </w:r>
      <w:r w:rsidR="00CB4756">
        <w:t>råga 2018/19:788 av Betty Malmberg</w:t>
      </w:r>
      <w:r>
        <w:t xml:space="preserve"> (M)</w:t>
      </w:r>
      <w:r>
        <w:br/>
      </w:r>
      <w:r w:rsidRPr="00DE4E2F">
        <w:t>LCA-analyser som styrmedel</w:t>
      </w:r>
    </w:p>
    <w:p w14:paraId="03478BAA" w14:textId="03696618" w:rsidR="00DE4E2F" w:rsidRDefault="00DE4E2F" w:rsidP="00DE4E2F">
      <w:pPr>
        <w:pStyle w:val="Brdtext"/>
      </w:pPr>
      <w:r>
        <w:t>Betty Malm</w:t>
      </w:r>
      <w:r w:rsidR="00CB4756">
        <w:t>berg</w:t>
      </w:r>
      <w:r>
        <w:t xml:space="preserve"> har frågat miljö- och klimatministern samt vice statsministern Isabella Lövin</w:t>
      </w:r>
      <w:r w:rsidRPr="00DE4E2F">
        <w:t xml:space="preserve"> </w:t>
      </w:r>
      <w:r>
        <w:t xml:space="preserve">om vilka åtgärder ministern avser att vidta för att LCA-analyser som ska ligga till grund för lagstiftning, där så är lämpligt, faktiskt kommer att spegla en fullständig livscykel </w:t>
      </w:r>
      <w:r w:rsidR="00011B20">
        <w:t>och inte bara delar av densamma.</w:t>
      </w:r>
    </w:p>
    <w:p w14:paraId="6AC5AAE2" w14:textId="77777777" w:rsidR="00DE4E2F" w:rsidRDefault="00DE4E2F" w:rsidP="006A12F1">
      <w:pPr>
        <w:pStyle w:val="Brdtext"/>
      </w:pPr>
      <w:r>
        <w:t>Arbetet inom regeringen är så fördelat att det är jag som ska svara på frågan.</w:t>
      </w:r>
    </w:p>
    <w:p w14:paraId="0701B908" w14:textId="02064CE6" w:rsidR="00CB23AE" w:rsidRDefault="00CB23AE" w:rsidP="006A12F1">
      <w:pPr>
        <w:pStyle w:val="Brdtext"/>
      </w:pPr>
      <w:r w:rsidRPr="00CB23AE">
        <w:t>På uppdrag av regeringen lämnade Boverket i juli 2018 ett förslag om att införa ett krav på redovisning av en klimatdeklaration vid uppförande av vissa byggnader (Boverkets rapport 2018:23 Klimatdeklaration av byggnader). Kravet föreslås inledningsvis omfatta flerbostadshus och lokaler, med vissa undantag, och de inledande delarna av en byggnads livscykel, dvs. byggskedet.</w:t>
      </w:r>
      <w:r w:rsidR="009B6F1B">
        <w:t xml:space="preserve"> </w:t>
      </w:r>
      <w:r w:rsidRPr="00CB23AE">
        <w:t>Att införa ett krav på redovisning av en klimatdeklaration är en prioriterad fråga</w:t>
      </w:r>
      <w:r>
        <w:t xml:space="preserve"> för regeringen</w:t>
      </w:r>
      <w:r w:rsidRPr="00CB23AE">
        <w:t xml:space="preserve">, </w:t>
      </w:r>
      <w:r w:rsidR="009B6F1B">
        <w:t xml:space="preserve">och </w:t>
      </w:r>
      <w:r w:rsidRPr="00CB23AE">
        <w:t xml:space="preserve">omfattas av </w:t>
      </w:r>
      <w:r w:rsidR="00CB4756">
        <w:t>d</w:t>
      </w:r>
      <w:r w:rsidRPr="00CB23AE">
        <w:t>en överenskommelse som träffats mellan regeringspartierna, Centerpartiet och Liberalerna. Enligt överenskommelsen ska ett sådant krav införas fr.o.m. den 1 januari 2022.</w:t>
      </w:r>
    </w:p>
    <w:p w14:paraId="68242D4A" w14:textId="5567198F" w:rsidR="00CB23AE" w:rsidRDefault="00CB23AE" w:rsidP="006A12F1">
      <w:pPr>
        <w:pStyle w:val="Brdtext"/>
      </w:pPr>
      <w:r>
        <w:t xml:space="preserve">Den 19 juni 2019 beslutade regeringen om </w:t>
      </w:r>
      <w:r w:rsidR="00CB4756">
        <w:t xml:space="preserve">ett </w:t>
      </w:r>
      <w:r>
        <w:t xml:space="preserve">uppdrag till Boverket att under 2019 </w:t>
      </w:r>
      <w:r w:rsidRPr="00CB23AE">
        <w:t xml:space="preserve">inleda ett förberedande arbete för att underlätta införandet av ett krav på redovisning av en klimatdeklaration vid uppförande av byggnader. </w:t>
      </w:r>
      <w:r w:rsidR="009B6F1B">
        <w:t xml:space="preserve">Som en del i detta arbete ska </w:t>
      </w:r>
      <w:r w:rsidRPr="00CB23AE">
        <w:t>Boverket ta fram en plan för den fortsatta utvecklingen av klimatdeklarationen för att inkludera hela livscykeln</w:t>
      </w:r>
      <w:r>
        <w:t xml:space="preserve">. </w:t>
      </w:r>
      <w:r w:rsidRPr="00CB23AE">
        <w:t xml:space="preserve">Införandet av ett krav på redovisning av en klimatdeklaration ska </w:t>
      </w:r>
      <w:r w:rsidR="009B6F1B">
        <w:t>ses</w:t>
      </w:r>
      <w:r w:rsidR="009B6F1B" w:rsidRPr="00CB23AE">
        <w:t xml:space="preserve"> </w:t>
      </w:r>
      <w:r w:rsidRPr="00CB23AE">
        <w:t xml:space="preserve">som ett led i styrningen mot en minskad klimatpåverkan från byggnader ur ett livscykelperspektiv. Det är viktigt att branschen får tillgång till långsiktiga </w:t>
      </w:r>
      <w:r w:rsidR="009B6F1B">
        <w:lastRenderedPageBreak/>
        <w:t>ramverk</w:t>
      </w:r>
      <w:r w:rsidRPr="00CB23AE">
        <w:t xml:space="preserve"> och planeringsförutsättningar</w:t>
      </w:r>
      <w:r w:rsidR="009B6F1B">
        <w:t xml:space="preserve"> i sammanhanget</w:t>
      </w:r>
      <w:r w:rsidRPr="00CB23AE">
        <w:t>. En tydlig plan för den fortsatta utvecklingen och</w:t>
      </w:r>
      <w:r w:rsidR="009B6F1B">
        <w:t xml:space="preserve"> </w:t>
      </w:r>
      <w:r w:rsidRPr="00CB23AE">
        <w:t>tillämpningen av klimatdeklarationen kan ge sådana förutsättningar.</w:t>
      </w:r>
    </w:p>
    <w:p w14:paraId="4EEA515D" w14:textId="77777777" w:rsidR="00CB23AE" w:rsidRDefault="00CB23AE" w:rsidP="006A12F1">
      <w:pPr>
        <w:pStyle w:val="Brdtext"/>
      </w:pPr>
    </w:p>
    <w:p w14:paraId="0E4042B1" w14:textId="33D7F367" w:rsidR="00DE4E2F" w:rsidRDefault="00DE4E2F" w:rsidP="006A12F1">
      <w:pPr>
        <w:pStyle w:val="Brdtext"/>
      </w:pPr>
      <w:r>
        <w:t xml:space="preserve">Stockholm den </w:t>
      </w:r>
      <w:sdt>
        <w:sdtPr>
          <w:id w:val="2032990546"/>
          <w:placeholder>
            <w:docPart w:val="473DE4424D634BBA8187D2EB2F702633"/>
          </w:placeholder>
          <w:dataBinding w:prefixMappings="xmlns:ns0='http://lp/documentinfo/RK' " w:xpath="/ns0:DocumentInfo[1]/ns0:BaseInfo[1]/ns0:HeaderDate[1]" w:storeItemID="{664DC924-F14C-4DAE-B1A4-BBB1D485EE93}"/>
          <w:date w:fullDate="2019-07-18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319EF">
            <w:t>18 juli 2019</w:t>
          </w:r>
        </w:sdtContent>
      </w:sdt>
    </w:p>
    <w:p w14:paraId="524B34F9" w14:textId="77777777" w:rsidR="00DE4E2F" w:rsidRDefault="00DE4E2F" w:rsidP="00471B06">
      <w:pPr>
        <w:pStyle w:val="Brdtextutanavstnd"/>
      </w:pPr>
    </w:p>
    <w:p w14:paraId="2A3C28E6" w14:textId="77777777" w:rsidR="00DE4E2F" w:rsidRDefault="00DE4E2F" w:rsidP="00471B06">
      <w:pPr>
        <w:pStyle w:val="Brdtextutanavstnd"/>
      </w:pPr>
    </w:p>
    <w:p w14:paraId="60F9BD5E" w14:textId="77777777" w:rsidR="00DE4E2F" w:rsidRDefault="00DE4E2F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EE6BFA59DB204797ADE8AEFCBEEFCE96"/>
        </w:placeholder>
        <w:dataBinding w:prefixMappings="xmlns:ns0='http://lp/documentinfo/RK' " w:xpath="/ns0:DocumentInfo[1]/ns0:BaseInfo[1]/ns0:TopSender[1]" w:storeItemID="{664DC924-F14C-4DAE-B1A4-BBB1D485EE93}"/>
        <w:comboBox w:lastValue="Finansmarknads- och bostadsministern, biträdande finansministern ">
          <w:listItem w:displayText="Magdalena Andersson" w:value="Finansministern"/>
          <w:listItem w:displayText="Per Bolund" w:value="Finansmarknads- och bostadsministern, biträdande finansministern "/>
          <w:listItem w:displayText="Ardalan Shekarabi" w:value="Civilministern"/>
        </w:comboBox>
      </w:sdtPr>
      <w:sdtEndPr/>
      <w:sdtContent>
        <w:p w14:paraId="67E2B9BB" w14:textId="77777777" w:rsidR="00DE4E2F" w:rsidRDefault="00DE4E2F" w:rsidP="00422A41">
          <w:pPr>
            <w:pStyle w:val="Brdtext"/>
          </w:pPr>
          <w:r>
            <w:t>Per Bolund</w:t>
          </w:r>
        </w:p>
      </w:sdtContent>
    </w:sdt>
    <w:p w14:paraId="7FFC1B10" w14:textId="77777777" w:rsidR="00DE4E2F" w:rsidRPr="00DB48AB" w:rsidRDefault="00DE4E2F" w:rsidP="00DB48AB">
      <w:pPr>
        <w:pStyle w:val="Brdtext"/>
      </w:pPr>
    </w:p>
    <w:sectPr w:rsidR="00DE4E2F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9FC6" w14:textId="77777777" w:rsidR="00DE4E2F" w:rsidRDefault="00DE4E2F" w:rsidP="00A87A54">
      <w:pPr>
        <w:spacing w:after="0" w:line="240" w:lineRule="auto"/>
      </w:pPr>
      <w:r>
        <w:separator/>
      </w:r>
    </w:p>
  </w:endnote>
  <w:endnote w:type="continuationSeparator" w:id="0">
    <w:p w14:paraId="35DF02B1" w14:textId="77777777" w:rsidR="00DE4E2F" w:rsidRDefault="00DE4E2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D66C4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199B47" w14:textId="70605DC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A3C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CA3CA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9283755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A9D21D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DF85E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4340A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982780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64DC2E" w14:textId="77777777" w:rsidTr="00C26068">
      <w:trPr>
        <w:trHeight w:val="227"/>
      </w:trPr>
      <w:tc>
        <w:tcPr>
          <w:tcW w:w="4074" w:type="dxa"/>
        </w:tcPr>
        <w:p w14:paraId="1813B1D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9A4C1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05F866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2BF07" w14:textId="77777777" w:rsidR="00DE4E2F" w:rsidRDefault="00DE4E2F" w:rsidP="00A87A54">
      <w:pPr>
        <w:spacing w:after="0" w:line="240" w:lineRule="auto"/>
      </w:pPr>
      <w:r>
        <w:separator/>
      </w:r>
    </w:p>
  </w:footnote>
  <w:footnote w:type="continuationSeparator" w:id="0">
    <w:p w14:paraId="496EAD21" w14:textId="77777777" w:rsidR="00DE4E2F" w:rsidRDefault="00DE4E2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E4E2F" w14:paraId="1D4BB135" w14:textId="77777777" w:rsidTr="00C93EBA">
      <w:trPr>
        <w:trHeight w:val="227"/>
      </w:trPr>
      <w:tc>
        <w:tcPr>
          <w:tcW w:w="5534" w:type="dxa"/>
        </w:tcPr>
        <w:p w14:paraId="2AC5739F" w14:textId="77777777" w:rsidR="00DE4E2F" w:rsidRPr="007D73AB" w:rsidRDefault="00DE4E2F">
          <w:pPr>
            <w:pStyle w:val="Sidhuvud"/>
          </w:pPr>
        </w:p>
      </w:tc>
      <w:tc>
        <w:tcPr>
          <w:tcW w:w="3170" w:type="dxa"/>
          <w:vAlign w:val="bottom"/>
        </w:tcPr>
        <w:p w14:paraId="73F15427" w14:textId="77777777" w:rsidR="00DE4E2F" w:rsidRPr="007D73AB" w:rsidRDefault="00DE4E2F" w:rsidP="00340DE0">
          <w:pPr>
            <w:pStyle w:val="Sidhuvud"/>
          </w:pPr>
        </w:p>
      </w:tc>
      <w:tc>
        <w:tcPr>
          <w:tcW w:w="1134" w:type="dxa"/>
        </w:tcPr>
        <w:p w14:paraId="0C36619E" w14:textId="77777777" w:rsidR="00DE4E2F" w:rsidRDefault="00DE4E2F" w:rsidP="005A703A">
          <w:pPr>
            <w:pStyle w:val="Sidhuvud"/>
          </w:pPr>
        </w:p>
      </w:tc>
    </w:tr>
    <w:tr w:rsidR="00DE4E2F" w14:paraId="1D1C5BA9" w14:textId="77777777" w:rsidTr="00C93EBA">
      <w:trPr>
        <w:trHeight w:val="1928"/>
      </w:trPr>
      <w:tc>
        <w:tcPr>
          <w:tcW w:w="5534" w:type="dxa"/>
        </w:tcPr>
        <w:p w14:paraId="7BDA0AAD" w14:textId="77777777" w:rsidR="00DE4E2F" w:rsidRPr="00340DE0" w:rsidRDefault="00DE4E2F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E6C4956" wp14:editId="1B46587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D89989" w14:textId="77777777" w:rsidR="00DE4E2F" w:rsidRPr="00710A6C" w:rsidRDefault="00DE4E2F" w:rsidP="00EE3C0F">
          <w:pPr>
            <w:pStyle w:val="Sidhuvud"/>
            <w:rPr>
              <w:b/>
            </w:rPr>
          </w:pPr>
        </w:p>
        <w:p w14:paraId="6E87255C" w14:textId="77777777" w:rsidR="00DE4E2F" w:rsidRDefault="00DE4E2F" w:rsidP="00EE3C0F">
          <w:pPr>
            <w:pStyle w:val="Sidhuvud"/>
          </w:pPr>
        </w:p>
        <w:p w14:paraId="51B13FB8" w14:textId="77777777" w:rsidR="00DE4E2F" w:rsidRDefault="00DE4E2F" w:rsidP="00EE3C0F">
          <w:pPr>
            <w:pStyle w:val="Sidhuvud"/>
          </w:pPr>
        </w:p>
        <w:p w14:paraId="17E65515" w14:textId="77777777" w:rsidR="00DE4E2F" w:rsidRDefault="00DE4E2F" w:rsidP="00EE3C0F">
          <w:pPr>
            <w:pStyle w:val="Sidhuvud"/>
          </w:pPr>
        </w:p>
        <w:p w14:paraId="7A5AB4EE" w14:textId="39668EAB" w:rsidR="00DE4E2F" w:rsidRDefault="00CA3CA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2D75254A1C5B4BEFBDD7092911630605"/>
              </w:placeholder>
              <w:dataBinding w:prefixMappings="xmlns:ns0='http://lp/documentinfo/RK' " w:xpath="/ns0:DocumentInfo[1]/ns0:BaseInfo[1]/ns0:Dnr[1]" w:storeItemID="{664DC924-F14C-4DAE-B1A4-BBB1D485EE93}"/>
              <w:text/>
            </w:sdtPr>
            <w:sdtEndPr/>
            <w:sdtContent>
              <w:r w:rsidR="00DE4E2F">
                <w:t>Fi2019/</w:t>
              </w:r>
            </w:sdtContent>
          </w:sdt>
          <w:r w:rsidR="00AB4810" w:rsidRPr="00AB4810">
            <w:t>02456</w:t>
          </w:r>
          <w:r w:rsidR="00AB4810">
            <w:t>/BB</w:t>
          </w:r>
        </w:p>
        <w:sdt>
          <w:sdtPr>
            <w:alias w:val="DocNumber"/>
            <w:tag w:val="DocNumber"/>
            <w:id w:val="1726028884"/>
            <w:placeholder>
              <w:docPart w:val="BF509BE7E3044168BDBA69A622689D41"/>
            </w:placeholder>
            <w:showingPlcHdr/>
            <w:dataBinding w:prefixMappings="xmlns:ns0='http://lp/documentinfo/RK' " w:xpath="/ns0:DocumentInfo[1]/ns0:BaseInfo[1]/ns0:DocNumber[1]" w:storeItemID="{664DC924-F14C-4DAE-B1A4-BBB1D485EE93}"/>
            <w:text/>
          </w:sdtPr>
          <w:sdtEndPr/>
          <w:sdtContent>
            <w:p w14:paraId="04DC1868" w14:textId="77777777" w:rsidR="00DE4E2F" w:rsidRDefault="00DE4E2F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AA110B2" w14:textId="77777777" w:rsidR="00DE4E2F" w:rsidRDefault="00DE4E2F" w:rsidP="00EE3C0F">
          <w:pPr>
            <w:pStyle w:val="Sidhuvud"/>
          </w:pPr>
        </w:p>
      </w:tc>
      <w:tc>
        <w:tcPr>
          <w:tcW w:w="1134" w:type="dxa"/>
        </w:tcPr>
        <w:p w14:paraId="600A3801" w14:textId="77777777" w:rsidR="00DE4E2F" w:rsidRDefault="00DE4E2F" w:rsidP="0094502D">
          <w:pPr>
            <w:pStyle w:val="Sidhuvud"/>
          </w:pPr>
        </w:p>
        <w:p w14:paraId="0313792D" w14:textId="77777777" w:rsidR="00DE4E2F" w:rsidRPr="0094502D" w:rsidRDefault="00DE4E2F" w:rsidP="00EC71A6">
          <w:pPr>
            <w:pStyle w:val="Sidhuvud"/>
          </w:pPr>
        </w:p>
      </w:tc>
    </w:tr>
    <w:tr w:rsidR="00DE4E2F" w14:paraId="7691F21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5CC518E8A01240BABA6404A518533EEA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3F53198" w14:textId="77777777" w:rsidR="00DE4E2F" w:rsidRPr="00DE4E2F" w:rsidRDefault="00DE4E2F" w:rsidP="00340DE0">
              <w:pPr>
                <w:pStyle w:val="Sidhuvud"/>
                <w:rPr>
                  <w:b/>
                </w:rPr>
              </w:pPr>
              <w:r w:rsidRPr="00DE4E2F">
                <w:rPr>
                  <w:b/>
                </w:rPr>
                <w:t>Finansdepartementet</w:t>
              </w:r>
            </w:p>
            <w:p w14:paraId="507C84D6" w14:textId="77777777" w:rsidR="00DE4E2F" w:rsidRPr="00DE4E2F" w:rsidRDefault="00DE4E2F" w:rsidP="00340DE0">
              <w:pPr>
                <w:pStyle w:val="Sidhuvud"/>
              </w:pPr>
              <w:r w:rsidRPr="00DE4E2F">
                <w:t>Finansmarknads- och bostadsministern</w:t>
              </w:r>
            </w:p>
            <w:p w14:paraId="5400DFCE" w14:textId="7BC57CAA" w:rsidR="00DE4E2F" w:rsidRPr="00340DE0" w:rsidRDefault="00DE4E2F" w:rsidP="00340DE0">
              <w:pPr>
                <w:pStyle w:val="Sidhuvud"/>
              </w:pPr>
              <w:r w:rsidRPr="00DE4E2F">
                <w:t xml:space="preserve">biträdande finansministern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5F772E04B124181BE76E5125868241F"/>
          </w:placeholder>
          <w:dataBinding w:prefixMappings="xmlns:ns0='http://lp/documentinfo/RK' " w:xpath="/ns0:DocumentInfo[1]/ns0:BaseInfo[1]/ns0:Recipient[1]" w:storeItemID="{664DC924-F14C-4DAE-B1A4-BBB1D485EE93}"/>
          <w:text w:multiLine="1"/>
        </w:sdtPr>
        <w:sdtEndPr/>
        <w:sdtContent>
          <w:tc>
            <w:tcPr>
              <w:tcW w:w="3170" w:type="dxa"/>
            </w:tcPr>
            <w:p w14:paraId="4096C86A" w14:textId="77777777" w:rsidR="00DE4E2F" w:rsidRDefault="00DE4E2F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935788" w14:textId="77777777" w:rsidR="00DE4E2F" w:rsidRDefault="00DE4E2F" w:rsidP="003E6020">
          <w:pPr>
            <w:pStyle w:val="Sidhuvud"/>
          </w:pPr>
        </w:p>
      </w:tc>
    </w:tr>
  </w:tbl>
  <w:p w14:paraId="5802508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2F"/>
    <w:rsid w:val="00000290"/>
    <w:rsid w:val="00001068"/>
    <w:rsid w:val="0000412C"/>
    <w:rsid w:val="00004D5C"/>
    <w:rsid w:val="00005F68"/>
    <w:rsid w:val="00006CA7"/>
    <w:rsid w:val="00011B20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B05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71F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1874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24E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AA3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10A5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01E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9EF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A2C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F1B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810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3CA9"/>
    <w:rsid w:val="00CA6B28"/>
    <w:rsid w:val="00CA72BB"/>
    <w:rsid w:val="00CA7FF5"/>
    <w:rsid w:val="00CB07E5"/>
    <w:rsid w:val="00CB1C14"/>
    <w:rsid w:val="00CB1E7C"/>
    <w:rsid w:val="00CB23AE"/>
    <w:rsid w:val="00CB2EA1"/>
    <w:rsid w:val="00CB2F84"/>
    <w:rsid w:val="00CB3E75"/>
    <w:rsid w:val="00CB43F1"/>
    <w:rsid w:val="00CB4756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23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4E2F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3F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31AD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BD6AC7"/>
  <w15:docId w15:val="{4BB9C535-14A9-498E-BBF3-51EC8EEE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75254A1C5B4BEFBDD7092911630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AA25C-A79A-4EB6-A1AB-3CB6C54F839F}"/>
      </w:docPartPr>
      <w:docPartBody>
        <w:p w:rsidR="00872FF2" w:rsidRDefault="00235548" w:rsidP="00235548">
          <w:pPr>
            <w:pStyle w:val="2D75254A1C5B4BEFBDD70929116306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509BE7E3044168BDBA69A622689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B019F2-BA89-46D9-ADEC-B368790A87BE}"/>
      </w:docPartPr>
      <w:docPartBody>
        <w:p w:rsidR="00872FF2" w:rsidRDefault="00235548" w:rsidP="00235548">
          <w:pPr>
            <w:pStyle w:val="BF509BE7E3044168BDBA69A622689D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C518E8A01240BABA6404A518533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B0007-E53C-44FE-A51A-C2D113DBF7D6}"/>
      </w:docPartPr>
      <w:docPartBody>
        <w:p w:rsidR="00872FF2" w:rsidRDefault="00235548" w:rsidP="00235548">
          <w:pPr>
            <w:pStyle w:val="5CC518E8A01240BABA6404A518533EE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F772E04B124181BE76E512586824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C6DD4-D317-4F65-93A5-42B3DC85E140}"/>
      </w:docPartPr>
      <w:docPartBody>
        <w:p w:rsidR="00872FF2" w:rsidRDefault="00235548" w:rsidP="00235548">
          <w:pPr>
            <w:pStyle w:val="A5F772E04B124181BE76E512586824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3DE4424D634BBA8187D2EB2F7026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5AED5-AE08-4C99-800F-BD2DE8A152B1}"/>
      </w:docPartPr>
      <w:docPartBody>
        <w:p w:rsidR="00872FF2" w:rsidRDefault="00235548" w:rsidP="00235548">
          <w:pPr>
            <w:pStyle w:val="473DE4424D634BBA8187D2EB2F70263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EE6BFA59DB204797ADE8AEFCBEEFC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914C5E-6256-43C7-8ED5-3A53BACD3E96}"/>
      </w:docPartPr>
      <w:docPartBody>
        <w:p w:rsidR="00872FF2" w:rsidRDefault="00235548" w:rsidP="00235548">
          <w:pPr>
            <w:pStyle w:val="EE6BFA59DB204797ADE8AEFCBEEFCE9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48"/>
    <w:rsid w:val="00235548"/>
    <w:rsid w:val="0087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34D89415A504D3F835D01CE937C4701">
    <w:name w:val="834D89415A504D3F835D01CE937C4701"/>
    <w:rsid w:val="00235548"/>
  </w:style>
  <w:style w:type="character" w:styleId="Platshllartext">
    <w:name w:val="Placeholder Text"/>
    <w:basedOn w:val="Standardstycketeckensnitt"/>
    <w:uiPriority w:val="99"/>
    <w:semiHidden/>
    <w:rsid w:val="00235548"/>
    <w:rPr>
      <w:noProof w:val="0"/>
      <w:color w:val="808080"/>
    </w:rPr>
  </w:style>
  <w:style w:type="paragraph" w:customStyle="1" w:styleId="49233BF2B47D4AC79F7A137B6BF6C29E">
    <w:name w:val="49233BF2B47D4AC79F7A137B6BF6C29E"/>
    <w:rsid w:val="00235548"/>
  </w:style>
  <w:style w:type="paragraph" w:customStyle="1" w:styleId="4032C99057864902A722245B54EC1448">
    <w:name w:val="4032C99057864902A722245B54EC1448"/>
    <w:rsid w:val="00235548"/>
  </w:style>
  <w:style w:type="paragraph" w:customStyle="1" w:styleId="D2838D9962C945E99A30FE7EE1EA8EAA">
    <w:name w:val="D2838D9962C945E99A30FE7EE1EA8EAA"/>
    <w:rsid w:val="00235548"/>
  </w:style>
  <w:style w:type="paragraph" w:customStyle="1" w:styleId="2D75254A1C5B4BEFBDD7092911630605">
    <w:name w:val="2D75254A1C5B4BEFBDD7092911630605"/>
    <w:rsid w:val="00235548"/>
  </w:style>
  <w:style w:type="paragraph" w:customStyle="1" w:styleId="BF509BE7E3044168BDBA69A622689D41">
    <w:name w:val="BF509BE7E3044168BDBA69A622689D41"/>
    <w:rsid w:val="00235548"/>
  </w:style>
  <w:style w:type="paragraph" w:customStyle="1" w:styleId="7C37D424528F426493494C9CB76CDAD1">
    <w:name w:val="7C37D424528F426493494C9CB76CDAD1"/>
    <w:rsid w:val="00235548"/>
  </w:style>
  <w:style w:type="paragraph" w:customStyle="1" w:styleId="5BDF587032E64DF48D933E8B1A3F21E7">
    <w:name w:val="5BDF587032E64DF48D933E8B1A3F21E7"/>
    <w:rsid w:val="00235548"/>
  </w:style>
  <w:style w:type="paragraph" w:customStyle="1" w:styleId="0515C121929D44919A03AF0728B0F0AD">
    <w:name w:val="0515C121929D44919A03AF0728B0F0AD"/>
    <w:rsid w:val="00235548"/>
  </w:style>
  <w:style w:type="paragraph" w:customStyle="1" w:styleId="5CC518E8A01240BABA6404A518533EEA">
    <w:name w:val="5CC518E8A01240BABA6404A518533EEA"/>
    <w:rsid w:val="00235548"/>
  </w:style>
  <w:style w:type="paragraph" w:customStyle="1" w:styleId="A5F772E04B124181BE76E5125868241F">
    <w:name w:val="A5F772E04B124181BE76E5125868241F"/>
    <w:rsid w:val="00235548"/>
  </w:style>
  <w:style w:type="paragraph" w:customStyle="1" w:styleId="537CDEBD6666406C90E5E1010957D815">
    <w:name w:val="537CDEBD6666406C90E5E1010957D815"/>
    <w:rsid w:val="00235548"/>
  </w:style>
  <w:style w:type="paragraph" w:customStyle="1" w:styleId="3354D30E874A4A03AEE3C7FA8662D367">
    <w:name w:val="3354D30E874A4A03AEE3C7FA8662D367"/>
    <w:rsid w:val="00235548"/>
  </w:style>
  <w:style w:type="paragraph" w:customStyle="1" w:styleId="7533A8074CBD4C2D85D852F4C6A766DB">
    <w:name w:val="7533A8074CBD4C2D85D852F4C6A766DB"/>
    <w:rsid w:val="00235548"/>
  </w:style>
  <w:style w:type="paragraph" w:customStyle="1" w:styleId="3FE3A171C90A442C8B3287F8F4C83D66">
    <w:name w:val="3FE3A171C90A442C8B3287F8F4C83D66"/>
    <w:rsid w:val="00235548"/>
  </w:style>
  <w:style w:type="paragraph" w:customStyle="1" w:styleId="3FE142F7E2AD4E1CAAD75DA13EFF7F7F">
    <w:name w:val="3FE142F7E2AD4E1CAAD75DA13EFF7F7F"/>
    <w:rsid w:val="00235548"/>
  </w:style>
  <w:style w:type="paragraph" w:customStyle="1" w:styleId="B9404A4C256B43048A770514A396B6A9">
    <w:name w:val="B9404A4C256B43048A770514A396B6A9"/>
    <w:rsid w:val="00235548"/>
  </w:style>
  <w:style w:type="paragraph" w:customStyle="1" w:styleId="DD8FB8A20ED44A679F6B211A735E1C4A">
    <w:name w:val="DD8FB8A20ED44A679F6B211A735E1C4A"/>
    <w:rsid w:val="00235548"/>
  </w:style>
  <w:style w:type="paragraph" w:customStyle="1" w:styleId="473DE4424D634BBA8187D2EB2F702633">
    <w:name w:val="473DE4424D634BBA8187D2EB2F702633"/>
    <w:rsid w:val="00235548"/>
  </w:style>
  <w:style w:type="paragraph" w:customStyle="1" w:styleId="EE6BFA59DB204797ADE8AEFCBEEFCE96">
    <w:name w:val="EE6BFA59DB204797ADE8AEFCBEEFCE96"/>
    <w:rsid w:val="002355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2da8b800-01e4-4bd2-9d6c-0e8aa047033f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Finansmarknads- och bostadsministern, biträdande finansministern 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2019-07-18T00:00:00</HeaderDate>
    <Office/>
    <Dnr>Fi2019/</Dnr>
    <ParagrafNr/>
    <DocumentTitle/>
    <VisitingAddress/>
    <Extra1/>
    <Extra2/>
    <Extra3>Betty Malmgren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>/yta/fi-sba/Frgesvar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287F9D872A4C37409FF34C0C03C82C86" ma:contentTypeVersion="3" ma:contentTypeDescription="Skapa ett nytt dokument." ma:contentTypeScope="" ma:versionID="2e72f1dcea1a767aa4bf972cc4ad882e">
  <xsd:schema xmlns:xsd="http://www.w3.org/2001/XMLSchema" xmlns:xs="http://www.w3.org/2001/XMLSchema" xmlns:p="http://schemas.microsoft.com/office/2006/metadata/properties" xmlns:ns2="92ffc5e4-5e54-4abf-b21b-9b28f7aa8223" xmlns:ns4="cc625d36-bb37-4650-91b9-0c96159295ba" xmlns:ns6="24eed32f-d08e-45ff-bc46-af8c0e5435a5" xmlns:ns7="4e9c2f0c-7bf8-49af-8356-cbf363fc78a7" xmlns:ns8="9c9941df-7074-4a92-bf99-225d24d78d61" xmlns:ns9="c783f78f-5c80-4edd-b873-fab2ea9c4763" targetNamespace="http://schemas.microsoft.com/office/2006/metadata/properties" ma:root="true" ma:fieldsID="54824210643c49deeb6b530567a6a8eb" ns2:_="" ns4:_="" ns6:_="" ns7:_="" ns8:_="" ns9:_="">
    <xsd:import namespace="92ffc5e4-5e54-4abf-b21b-9b28f7aa8223"/>
    <xsd:import namespace="cc625d36-bb37-4650-91b9-0c96159295ba"/>
    <xsd:import namespace="24eed32f-d08e-45ff-bc46-af8c0e5435a5"/>
    <xsd:import namespace="4e9c2f0c-7bf8-49af-8356-cbf363fc78a7"/>
    <xsd:import namespace="9c9941df-7074-4a92-bf99-225d24d78d61"/>
    <xsd:import namespace="c783f78f-5c80-4edd-b873-fab2ea9c4763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4:k46d94c0acf84ab9a79866a9d8b1905f" minOccurs="0"/>
                <xsd:element ref="ns4:TaxCatchAll" minOccurs="0"/>
                <xsd:element ref="ns6:RKOrdnaClass" minOccurs="0"/>
                <xsd:element ref="ns7:DirtyMigration" minOccurs="0"/>
                <xsd:element ref="ns8:SharedWithUsers" minOccurs="0"/>
                <xsd:element ref="ns9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description="" ma:internalName="RecordNumber">
      <xsd:simpleType>
        <xsd:restriction base="dms:Text"/>
      </xsd:simpleType>
    </xsd:element>
    <xsd:element name="Nyckelord" ma:index="3" nillable="true" ma:displayName="Nyckelord" ma:description="" ma:internalName="RKNyckelord">
      <xsd:simpleType>
        <xsd:restriction base="dms:Text"/>
      </xsd:simpleType>
    </xsd:element>
    <xsd:element name="_dlc_DocId" ma:index="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9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description="" ma:hidden="true" ma:list="{9f556cfd-af95-4ef9-9a6c-5de1b7c4917c}" ma:internalName="TaxCatchAll" ma:readOnly="false" ma:showField="CatchAllData" ma:web="e78da670-5df4-4900-b77a-4aac6c479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RKOrdnaClass" ma:index="17" nillable="true" ma:displayName="RKOrdnaClass" ma:hidden="true" ma:internalName="RKOrdnaClas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19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3f78f-5c80-4edd-b873-fab2ea9c4763" elementFormDefault="qualified">
    <xsd:import namespace="http://schemas.microsoft.com/office/2006/documentManagement/types"/>
    <xsd:import namespace="http://schemas.microsoft.com/office/infopath/2007/PartnerControls"/>
    <xsd:element name="c9cd366cc722410295b9eacffbd73909" ma:index="21" nillable="true" ma:taxonomy="true" ma:internalName="c9cd366cc722410295b9eacffbd73909" ma:taxonomyFieldName="ActivityCategory" ma:displayName="Aktivitetskategori" ma:fieldId="{c9cd366c-c722-4102-95b9-eacffbd73909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3FDC-3289-4E14-AB8E-B1D5B90089E6}"/>
</file>

<file path=customXml/itemProps2.xml><?xml version="1.0" encoding="utf-8"?>
<ds:datastoreItem xmlns:ds="http://schemas.openxmlformats.org/officeDocument/2006/customXml" ds:itemID="{664DC924-F14C-4DAE-B1A4-BBB1D485EE93}"/>
</file>

<file path=customXml/itemProps3.xml><?xml version="1.0" encoding="utf-8"?>
<ds:datastoreItem xmlns:ds="http://schemas.openxmlformats.org/officeDocument/2006/customXml" ds:itemID="{6B6B4D92-1C59-4429-AE0B-3509FEF5C592}"/>
</file>

<file path=customXml/itemProps4.xml><?xml version="1.0" encoding="utf-8"?>
<ds:datastoreItem xmlns:ds="http://schemas.openxmlformats.org/officeDocument/2006/customXml" ds:itemID="{8968997C-27FF-4AF7-9CE5-6B01322234D3}"/>
</file>

<file path=customXml/itemProps5.xml><?xml version="1.0" encoding="utf-8"?>
<ds:datastoreItem xmlns:ds="http://schemas.openxmlformats.org/officeDocument/2006/customXml" ds:itemID="{F415D16F-1937-418C-94BC-3EBA13E31482}"/>
</file>

<file path=customXml/itemProps6.xml><?xml version="1.0" encoding="utf-8"?>
<ds:datastoreItem xmlns:ds="http://schemas.openxmlformats.org/officeDocument/2006/customXml" ds:itemID="{7D1AE29A-E7B0-415F-A122-7C4237486239}"/>
</file>

<file path=customXml/itemProps7.xml><?xml version="1.0" encoding="utf-8"?>
<ds:datastoreItem xmlns:ds="http://schemas.openxmlformats.org/officeDocument/2006/customXml" ds:itemID="{0F0075C9-703C-4BB7-90A1-9506B0FB2839}"/>
</file>

<file path=customXml/itemProps8.xml><?xml version="1.0" encoding="utf-8"?>
<ds:datastoreItem xmlns:ds="http://schemas.openxmlformats.org/officeDocument/2006/customXml" ds:itemID="{85ACFE6D-8BDC-4012-BE3E-715F77C7002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307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Eriksson</dc:creator>
  <cp:keywords/>
  <dc:description/>
  <cp:lastModifiedBy>Tove Carlén</cp:lastModifiedBy>
  <cp:revision>2</cp:revision>
  <cp:lastPrinted>2019-07-03T07:30:00Z</cp:lastPrinted>
  <dcterms:created xsi:type="dcterms:W3CDTF">2019-07-10T06:21:00Z</dcterms:created>
  <dcterms:modified xsi:type="dcterms:W3CDTF">2019-07-10T06:21:00Z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9efa4c91-8e51-4c34-b614-62d6d5d94d41</vt:lpwstr>
  </property>
</Properties>
</file>