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BC8" w:rsidRDefault="00530BC8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2017/18:1274 av </w:t>
      </w:r>
      <w:sdt>
        <w:sdtPr>
          <w:alias w:val="Frågeställare"/>
          <w:tag w:val="delete"/>
          <w:id w:val="-211816850"/>
          <w:placeholder>
            <w:docPart w:val="C3D90EFE731E4928836B676CF27CAC8C"/>
          </w:placeholder>
          <w:dataBinding w:prefixMappings="xmlns:ns0='http://lp/documentinfo/RK' " w:xpath="/ns0:DocumentInfo[1]/ns0:BaseInfo[1]/ns0:Extra3[1]" w:storeItemID="{3470DB3B-E27B-4D6B-A2FF-7047868DB6C5}"/>
          <w:text/>
        </w:sdtPr>
        <w:sdtEndPr/>
        <w:sdtContent>
          <w:r w:rsidR="00E0685E">
            <w:t xml:space="preserve">Tomas </w:t>
          </w:r>
          <w:proofErr w:type="spellStart"/>
          <w:r w:rsidR="00E0685E">
            <w:t>Tobé</w:t>
          </w:r>
          <w:proofErr w:type="spellEnd"/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D32B291E929140B9914514DCD45EC15A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Utvisning på grund av brott</w:t>
      </w:r>
    </w:p>
    <w:p w:rsidR="00530BC8" w:rsidRDefault="00140C20" w:rsidP="00530BC8">
      <w:pPr>
        <w:pStyle w:val="Brdtext"/>
      </w:pPr>
      <w:sdt>
        <w:sdtPr>
          <w:alias w:val="Frågeställare"/>
          <w:tag w:val="delete"/>
          <w:id w:val="-1635256365"/>
          <w:placeholder>
            <w:docPart w:val="5ABD40829000463F897ED6D68E48DBD6"/>
          </w:placeholder>
          <w:dataBinding w:prefixMappings="xmlns:ns0='http://lp/documentinfo/RK' " w:xpath="/ns0:DocumentInfo[1]/ns0:BaseInfo[1]/ns0:Extra3[1]" w:storeItemID="{3470DB3B-E27B-4D6B-A2FF-7047868DB6C5}"/>
          <w:text/>
        </w:sdtPr>
        <w:sdtEndPr/>
        <w:sdtContent>
          <w:r w:rsidR="00E0685E">
            <w:t xml:space="preserve">Tomas </w:t>
          </w:r>
          <w:proofErr w:type="spellStart"/>
          <w:r w:rsidR="00E0685E">
            <w:t>Tobé</w:t>
          </w:r>
          <w:proofErr w:type="spellEnd"/>
        </w:sdtContent>
      </w:sdt>
      <w:r w:rsidR="00530BC8">
        <w:t xml:space="preserve"> har frågat mig </w:t>
      </w:r>
      <w:r w:rsidR="0092341F">
        <w:t>om jag avser att ta något initiativ för att utvisning på grund av brott även ska bli aktuellt för brott med lägre än tolv månaders straffvärde</w:t>
      </w:r>
      <w:r w:rsidR="00530BC8">
        <w:t xml:space="preserve">. </w:t>
      </w:r>
    </w:p>
    <w:p w:rsidR="00530BC8" w:rsidRDefault="00530BC8" w:rsidP="00530BC8">
      <w:pPr>
        <w:pStyle w:val="Brdtext"/>
      </w:pPr>
      <w:r w:rsidRPr="00BD0E5D">
        <w:t>Enligt utlänningslagen</w:t>
      </w:r>
      <w:r>
        <w:t xml:space="preserve"> får en utlänning </w:t>
      </w:r>
      <w:r w:rsidRPr="00BD0E5D">
        <w:t>utvisas om han eller hon döms för ett brott</w:t>
      </w:r>
      <w:r w:rsidRPr="00AF4DFD">
        <w:t xml:space="preserve"> som kan leda till fängelse. Har personen inte tidigare gjort sig skyldig till brott ställs ett större krav på brottets allvar. Normalt krävs att straffvärdet överstiger fängelse ett år</w:t>
      </w:r>
      <w:r>
        <w:t xml:space="preserve">. </w:t>
      </w:r>
      <w:r w:rsidRPr="00BD0E5D">
        <w:t xml:space="preserve">Domstolen ska ta hänsyn till personens anknytning till det svenska samhället. En person får inte </w:t>
      </w:r>
      <w:r>
        <w:t xml:space="preserve">heller </w:t>
      </w:r>
      <w:r w:rsidRPr="00BD0E5D">
        <w:t>utvisas till ett land där denne riskerar att utsättas för dödsstraff, tortyr, förföljelse eller annan förnedrande eller omänsklig behandling eller bestraffning</w:t>
      </w:r>
      <w:r>
        <w:t xml:space="preserve">. </w:t>
      </w:r>
    </w:p>
    <w:p w:rsidR="000F61E6" w:rsidRDefault="00482B4E" w:rsidP="0060791B">
      <w:r w:rsidRPr="00482B4E">
        <w:t>Förra å</w:t>
      </w:r>
      <w:r w:rsidR="00715FD3">
        <w:t xml:space="preserve">ret </w:t>
      </w:r>
      <w:r w:rsidR="000D053B">
        <w:t xml:space="preserve">verkställdes utvisningen av </w:t>
      </w:r>
      <w:r w:rsidR="00715FD3">
        <w:t xml:space="preserve">717 </w:t>
      </w:r>
      <w:r w:rsidR="00B61CC6">
        <w:t>personer dömda till utvisning</w:t>
      </w:r>
      <w:r w:rsidR="000D053B">
        <w:t xml:space="preserve"> för brott</w:t>
      </w:r>
      <w:r w:rsidR="00715FD3">
        <w:t xml:space="preserve">, vilket är en ökning i jämförelse med tidigare år. </w:t>
      </w:r>
      <w:r w:rsidR="007743AE">
        <w:t>Samma år inkom till Polismyndigheten</w:t>
      </w:r>
      <w:r w:rsidR="005218A6">
        <w:t>,</w:t>
      </w:r>
      <w:r w:rsidR="007743AE">
        <w:t xml:space="preserve"> från domstolar</w:t>
      </w:r>
      <w:r w:rsidR="005218A6">
        <w:t>,</w:t>
      </w:r>
      <w:r w:rsidR="007743AE">
        <w:t xml:space="preserve"> 743 ärenden för verkställighet. </w:t>
      </w:r>
    </w:p>
    <w:p w:rsidR="007743AE" w:rsidRPr="0060791B" w:rsidRDefault="000F61E6" w:rsidP="0060791B">
      <w:r>
        <w:t>D</w:t>
      </w:r>
      <w:r w:rsidR="0060791B">
        <w:t>en gängse gången är att ett beslut om utvisning fattas av doms</w:t>
      </w:r>
      <w:r>
        <w:t>tol i samband med fällande dom</w:t>
      </w:r>
      <w:r w:rsidR="002C3CEF">
        <w:t>. D</w:t>
      </w:r>
      <w:r>
        <w:t>ärefter avtjänas s</w:t>
      </w:r>
      <w:r w:rsidR="002C3CEF">
        <w:t xml:space="preserve">traffet </w:t>
      </w:r>
      <w:r w:rsidR="0060791B">
        <w:t>hos K</w:t>
      </w:r>
      <w:r>
        <w:t>riminalvården och sedan</w:t>
      </w:r>
      <w:r w:rsidR="0060791B">
        <w:t xml:space="preserve"> verkställs utvisningsbeslutet av Polismyndigheten</w:t>
      </w:r>
      <w:r>
        <w:t xml:space="preserve">. Det går </w:t>
      </w:r>
      <w:r w:rsidR="0060791B">
        <w:t>inte att göra linjära jämförelser mellan antalet inkomna ärenden och antalet beslut om utvisning på grund av brott som faktiskt har verkställts</w:t>
      </w:r>
      <w:r w:rsidR="00CD549F">
        <w:t>,</w:t>
      </w:r>
      <w:r w:rsidR="0060791B">
        <w:t xml:space="preserve"> men de redovisade siffrorna ger dock en fingervisning om att systemet fungerar relativt väl. </w:t>
      </w:r>
    </w:p>
    <w:p w:rsidR="00B61CC6" w:rsidRDefault="005603DA" w:rsidP="00482B4E">
      <w:pPr>
        <w:spacing w:after="200"/>
      </w:pPr>
      <w:r>
        <w:t xml:space="preserve">Regeringen har </w:t>
      </w:r>
      <w:r w:rsidR="00B61CC6">
        <w:t xml:space="preserve">vidtagit åtgärder på det straffrättsliga området, vilket kan få som konsekvens att </w:t>
      </w:r>
      <w:r w:rsidR="006A3FA4">
        <w:t>fler kan komma att utvisas</w:t>
      </w:r>
      <w:r w:rsidR="004F3BF6">
        <w:t xml:space="preserve">. Till </w:t>
      </w:r>
      <w:r w:rsidR="00A24359">
        <w:t xml:space="preserve">exempel kommer </w:t>
      </w:r>
      <w:r w:rsidR="00A24359">
        <w:lastRenderedPageBreak/>
        <w:t xml:space="preserve">samtyckslagstiftningen </w:t>
      </w:r>
      <w:r w:rsidR="004F3BF6">
        <w:t xml:space="preserve">att </w:t>
      </w:r>
      <w:r w:rsidR="00A24359">
        <w:t>medföra att fler övergrepp kommer att räknas som våldtäkt</w:t>
      </w:r>
      <w:r w:rsidR="00AE60B9">
        <w:t>. Därmed kan straffvärdet</w:t>
      </w:r>
      <w:r w:rsidR="004F3BF6">
        <w:t xml:space="preserve"> </w:t>
      </w:r>
      <w:r w:rsidR="00A24359">
        <w:t xml:space="preserve">bli sådant att åklagare kan yrka på utvisning. </w:t>
      </w:r>
    </w:p>
    <w:p w:rsidR="00530BC8" w:rsidRDefault="00530BC8" w:rsidP="002749F7">
      <w:pPr>
        <w:pStyle w:val="Brdtext"/>
      </w:pPr>
      <w:r>
        <w:t xml:space="preserve">Regeringen </w:t>
      </w:r>
      <w:r w:rsidR="002C3CEF">
        <w:t>har i dagsläget inga planer på förändringar av det gällande regelverket, men följer utvecklingen noggrant.</w:t>
      </w:r>
    </w:p>
    <w:p w:rsidR="00996F64" w:rsidRDefault="00996F64" w:rsidP="002749F7">
      <w:pPr>
        <w:pStyle w:val="Brdtext"/>
      </w:pPr>
    </w:p>
    <w:p w:rsidR="00530BC8" w:rsidRDefault="00530BC8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6FA82DAA8F4647B3A10D16438CCB5DBF"/>
          </w:placeholder>
          <w:dataBinding w:prefixMappings="xmlns:ns0='http://lp/documentinfo/RK' " w:xpath="/ns0:DocumentInfo[1]/ns0:BaseInfo[1]/ns0:HeaderDate[1]" w:storeItemID="{3470DB3B-E27B-4D6B-A2FF-7047868DB6C5}"/>
          <w:date w:fullDate="2018-05-1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A11030">
            <w:t>17 maj 2018</w:t>
          </w:r>
        </w:sdtContent>
      </w:sdt>
    </w:p>
    <w:p w:rsidR="00530BC8" w:rsidRDefault="00530BC8" w:rsidP="004E7A8F">
      <w:pPr>
        <w:pStyle w:val="Brdtextutanavstnd"/>
      </w:pPr>
    </w:p>
    <w:p w:rsidR="00996F64" w:rsidRDefault="00996F64" w:rsidP="004E7A8F">
      <w:pPr>
        <w:pStyle w:val="Brdtextutanavstnd"/>
      </w:pPr>
    </w:p>
    <w:p w:rsidR="00530BC8" w:rsidRDefault="00530BC8" w:rsidP="004E7A8F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02B6BD5372C54A2EA78508AF64EB44A4"/>
        </w:placeholder>
        <w:dataBinding w:prefixMappings="xmlns:ns0='http://lp/documentinfo/RK' " w:xpath="/ns0:DocumentInfo[1]/ns0:BaseInfo[1]/ns0:TopSender[1]" w:storeItemID="{3470DB3B-E27B-4D6B-A2FF-7047868DB6C5}"/>
        <w:comboBox w:lastValue="Migrationsministern och biträdande justitieministern">
          <w:listItem w:displayText="Morgan Johansson" w:value="Justitie- och inrikesministern"/>
          <w:listItem w:displayText="Heléne Fritzon" w:value="Migrationsministern och biträdande justitieministern"/>
        </w:comboBox>
      </w:sdtPr>
      <w:sdtEndPr/>
      <w:sdtContent>
        <w:p w:rsidR="00530BC8" w:rsidRDefault="0092341F" w:rsidP="00422A41">
          <w:pPr>
            <w:pStyle w:val="Brdtext"/>
          </w:pPr>
          <w:r>
            <w:t>Heléne Fritzon</w:t>
          </w:r>
        </w:p>
      </w:sdtContent>
    </w:sdt>
    <w:p w:rsidR="00530BC8" w:rsidRPr="00DB48AB" w:rsidRDefault="00530BC8" w:rsidP="00DB48AB">
      <w:pPr>
        <w:pStyle w:val="Brdtext"/>
      </w:pPr>
    </w:p>
    <w:sectPr w:rsidR="00530BC8" w:rsidRPr="00DB48AB" w:rsidSect="00530BC8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BF0" w:rsidRDefault="008A7BF0" w:rsidP="00A87A54">
      <w:pPr>
        <w:spacing w:after="0" w:line="240" w:lineRule="auto"/>
      </w:pPr>
      <w:r>
        <w:separator/>
      </w:r>
    </w:p>
  </w:endnote>
  <w:endnote w:type="continuationSeparator" w:id="0">
    <w:p w:rsidR="008A7BF0" w:rsidRDefault="008A7BF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140C2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140C2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BF0" w:rsidRDefault="008A7BF0" w:rsidP="00A87A54">
      <w:pPr>
        <w:spacing w:after="0" w:line="240" w:lineRule="auto"/>
      </w:pPr>
      <w:r>
        <w:separator/>
      </w:r>
    </w:p>
  </w:footnote>
  <w:footnote w:type="continuationSeparator" w:id="0">
    <w:p w:rsidR="008A7BF0" w:rsidRDefault="008A7BF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30BC8" w:rsidTr="00C93EBA">
      <w:trPr>
        <w:trHeight w:val="227"/>
      </w:trPr>
      <w:tc>
        <w:tcPr>
          <w:tcW w:w="5534" w:type="dxa"/>
        </w:tcPr>
        <w:p w:rsidR="00530BC8" w:rsidRPr="007D73AB" w:rsidRDefault="00530BC8">
          <w:pPr>
            <w:pStyle w:val="Sidhuvud"/>
          </w:pPr>
        </w:p>
      </w:tc>
      <w:tc>
        <w:tcPr>
          <w:tcW w:w="3170" w:type="dxa"/>
          <w:vAlign w:val="bottom"/>
        </w:tcPr>
        <w:p w:rsidR="00530BC8" w:rsidRPr="007D73AB" w:rsidRDefault="00530BC8" w:rsidP="00340DE0">
          <w:pPr>
            <w:pStyle w:val="Sidhuvud"/>
          </w:pPr>
        </w:p>
      </w:tc>
      <w:tc>
        <w:tcPr>
          <w:tcW w:w="1134" w:type="dxa"/>
        </w:tcPr>
        <w:p w:rsidR="00530BC8" w:rsidRDefault="00530BC8" w:rsidP="005A703A">
          <w:pPr>
            <w:pStyle w:val="Sidhuvud"/>
          </w:pPr>
        </w:p>
      </w:tc>
    </w:tr>
    <w:tr w:rsidR="00530BC8" w:rsidTr="00C93EBA">
      <w:trPr>
        <w:trHeight w:val="1928"/>
      </w:trPr>
      <w:tc>
        <w:tcPr>
          <w:tcW w:w="5534" w:type="dxa"/>
        </w:tcPr>
        <w:p w:rsidR="00530BC8" w:rsidRPr="00340DE0" w:rsidRDefault="00530BC8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530BC8" w:rsidRPr="00710A6C" w:rsidRDefault="00530BC8" w:rsidP="00EE3C0F">
          <w:pPr>
            <w:pStyle w:val="Sidhuvud"/>
            <w:rPr>
              <w:b/>
            </w:rPr>
          </w:pPr>
        </w:p>
        <w:p w:rsidR="00530BC8" w:rsidRDefault="00530BC8" w:rsidP="00EE3C0F">
          <w:pPr>
            <w:pStyle w:val="Sidhuvud"/>
          </w:pPr>
        </w:p>
        <w:p w:rsidR="00530BC8" w:rsidRDefault="00530BC8" w:rsidP="00EE3C0F">
          <w:pPr>
            <w:pStyle w:val="Sidhuvud"/>
          </w:pPr>
        </w:p>
        <w:p w:rsidR="00530BC8" w:rsidRDefault="00530BC8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033D4C8F7B6C47CE8F9FAD68F9ABFB47"/>
            </w:placeholder>
            <w:dataBinding w:prefixMappings="xmlns:ns0='http://lp/documentinfo/RK' " w:xpath="/ns0:DocumentInfo[1]/ns0:BaseInfo[1]/ns0:Dnr[1]" w:storeItemID="{3470DB3B-E27B-4D6B-A2FF-7047868DB6C5}"/>
            <w:text/>
          </w:sdtPr>
          <w:sdtEndPr/>
          <w:sdtContent>
            <w:p w:rsidR="00530BC8" w:rsidRDefault="00530BC8" w:rsidP="00EE3C0F">
              <w:pPr>
                <w:pStyle w:val="Sidhuvud"/>
              </w:pPr>
              <w:r>
                <w:t>Ju2018/</w:t>
              </w:r>
              <w:r w:rsidR="00A11030">
                <w:t>02765/POL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9F58AA949594BAAAD379E451E2DBFD6"/>
            </w:placeholder>
            <w:showingPlcHdr/>
            <w:dataBinding w:prefixMappings="xmlns:ns0='http://lp/documentinfo/RK' " w:xpath="/ns0:DocumentInfo[1]/ns0:BaseInfo[1]/ns0:DocNumber[1]" w:storeItemID="{3470DB3B-E27B-4D6B-A2FF-7047868DB6C5}"/>
            <w:text/>
          </w:sdtPr>
          <w:sdtEndPr/>
          <w:sdtContent>
            <w:p w:rsidR="00530BC8" w:rsidRDefault="00530BC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530BC8" w:rsidRDefault="00530BC8" w:rsidP="00EE3C0F">
          <w:pPr>
            <w:pStyle w:val="Sidhuvud"/>
          </w:pPr>
        </w:p>
      </w:tc>
      <w:tc>
        <w:tcPr>
          <w:tcW w:w="1134" w:type="dxa"/>
        </w:tcPr>
        <w:p w:rsidR="00530BC8" w:rsidRDefault="00530BC8" w:rsidP="0094502D">
          <w:pPr>
            <w:pStyle w:val="Sidhuvud"/>
          </w:pPr>
        </w:p>
        <w:p w:rsidR="00530BC8" w:rsidRPr="0094502D" w:rsidRDefault="00530BC8" w:rsidP="00EC71A6">
          <w:pPr>
            <w:pStyle w:val="Sidhuvud"/>
          </w:pPr>
        </w:p>
      </w:tc>
    </w:tr>
    <w:tr w:rsidR="00530BC8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71BA17F54BD4A6D8DABD39408FAFDBE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:rsidR="00482B4E" w:rsidRPr="00482B4E" w:rsidRDefault="00482B4E" w:rsidP="00340DE0">
              <w:pPr>
                <w:pStyle w:val="Sidhuvud"/>
                <w:rPr>
                  <w:b/>
                </w:rPr>
              </w:pPr>
              <w:r w:rsidRPr="00482B4E">
                <w:rPr>
                  <w:b/>
                </w:rPr>
                <w:t>Justitiedepartementet</w:t>
              </w:r>
            </w:p>
            <w:p w:rsidR="00A11030" w:rsidRDefault="00482B4E" w:rsidP="00340DE0">
              <w:pPr>
                <w:pStyle w:val="Sidhuvud"/>
              </w:pPr>
              <w:r w:rsidRPr="00482B4E">
                <w:t>Migrationsministern och biträdande justitieministern</w:t>
              </w:r>
            </w:p>
            <w:p w:rsidR="00A11030" w:rsidRDefault="00A11030" w:rsidP="00340DE0">
              <w:pPr>
                <w:pStyle w:val="Sidhuvud"/>
              </w:pPr>
            </w:p>
            <w:p w:rsidR="00530BC8" w:rsidRPr="00530BC8" w:rsidRDefault="00530BC8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EEB7604ED8047C79A9729BBCA8D046F"/>
          </w:placeholder>
          <w:dataBinding w:prefixMappings="xmlns:ns0='http://lp/documentinfo/RK' " w:xpath="/ns0:DocumentInfo[1]/ns0:BaseInfo[1]/ns0:Recipient[1]" w:storeItemID="{3470DB3B-E27B-4D6B-A2FF-7047868DB6C5}"/>
          <w:text w:multiLine="1"/>
        </w:sdtPr>
        <w:sdtEndPr/>
        <w:sdtContent>
          <w:tc>
            <w:tcPr>
              <w:tcW w:w="3170" w:type="dxa"/>
            </w:tcPr>
            <w:p w:rsidR="00530BC8" w:rsidRDefault="00530BC8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530BC8" w:rsidRDefault="00530BC8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45290A"/>
    <w:multiLevelType w:val="hybridMultilevel"/>
    <w:tmpl w:val="4932650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BC8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44189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96C7F"/>
    <w:rsid w:val="000A13CA"/>
    <w:rsid w:val="000A456A"/>
    <w:rsid w:val="000A5E43"/>
    <w:rsid w:val="000B56A9"/>
    <w:rsid w:val="000C61D1"/>
    <w:rsid w:val="000D053B"/>
    <w:rsid w:val="000D2522"/>
    <w:rsid w:val="000D31A9"/>
    <w:rsid w:val="000E12D9"/>
    <w:rsid w:val="000E59A9"/>
    <w:rsid w:val="000E638A"/>
    <w:rsid w:val="000E6472"/>
    <w:rsid w:val="000F00B8"/>
    <w:rsid w:val="000F1EA7"/>
    <w:rsid w:val="000F2084"/>
    <w:rsid w:val="000F61E6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0C20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2145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4573"/>
    <w:rsid w:val="00287084"/>
    <w:rsid w:val="00287F0D"/>
    <w:rsid w:val="00292420"/>
    <w:rsid w:val="00296B7A"/>
    <w:rsid w:val="002A6820"/>
    <w:rsid w:val="002B6849"/>
    <w:rsid w:val="002C3CEF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747FF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2B4E"/>
    <w:rsid w:val="0048317E"/>
    <w:rsid w:val="00485601"/>
    <w:rsid w:val="004865B8"/>
    <w:rsid w:val="00486C0D"/>
    <w:rsid w:val="00491796"/>
    <w:rsid w:val="0049768A"/>
    <w:rsid w:val="004A66B1"/>
    <w:rsid w:val="004A744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3BF6"/>
    <w:rsid w:val="004F3D02"/>
    <w:rsid w:val="004F6525"/>
    <w:rsid w:val="004F6FE2"/>
    <w:rsid w:val="00505905"/>
    <w:rsid w:val="00511A1B"/>
    <w:rsid w:val="00511A68"/>
    <w:rsid w:val="00513E7D"/>
    <w:rsid w:val="00514A67"/>
    <w:rsid w:val="0052127C"/>
    <w:rsid w:val="005218A6"/>
    <w:rsid w:val="005302E0"/>
    <w:rsid w:val="00530BC8"/>
    <w:rsid w:val="00544738"/>
    <w:rsid w:val="005456E4"/>
    <w:rsid w:val="00547B89"/>
    <w:rsid w:val="005603DA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0791B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3FA4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5FD3"/>
    <w:rsid w:val="007171AB"/>
    <w:rsid w:val="007213D0"/>
    <w:rsid w:val="00730C71"/>
    <w:rsid w:val="00732599"/>
    <w:rsid w:val="00743E09"/>
    <w:rsid w:val="00744FCC"/>
    <w:rsid w:val="00750C93"/>
    <w:rsid w:val="00754E24"/>
    <w:rsid w:val="00757B3B"/>
    <w:rsid w:val="00773075"/>
    <w:rsid w:val="00773F36"/>
    <w:rsid w:val="007743AE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0AB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A7BF0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341F"/>
    <w:rsid w:val="009279B2"/>
    <w:rsid w:val="00935814"/>
    <w:rsid w:val="0094502D"/>
    <w:rsid w:val="00947013"/>
    <w:rsid w:val="00966C12"/>
    <w:rsid w:val="00973084"/>
    <w:rsid w:val="00984EA2"/>
    <w:rsid w:val="00986CC3"/>
    <w:rsid w:val="0099068E"/>
    <w:rsid w:val="009920AA"/>
    <w:rsid w:val="00992943"/>
    <w:rsid w:val="009931B3"/>
    <w:rsid w:val="00996F64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11030"/>
    <w:rsid w:val="00A2019A"/>
    <w:rsid w:val="00A2416A"/>
    <w:rsid w:val="00A24359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94A50"/>
    <w:rsid w:val="00AA1809"/>
    <w:rsid w:val="00AB5033"/>
    <w:rsid w:val="00AB5519"/>
    <w:rsid w:val="00AB6313"/>
    <w:rsid w:val="00AB71DD"/>
    <w:rsid w:val="00AC15C5"/>
    <w:rsid w:val="00AD0E75"/>
    <w:rsid w:val="00AE60B9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1CC6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549F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714B"/>
    <w:rsid w:val="00DC10F6"/>
    <w:rsid w:val="00DC3E45"/>
    <w:rsid w:val="00DC4598"/>
    <w:rsid w:val="00DD0722"/>
    <w:rsid w:val="00DD212F"/>
    <w:rsid w:val="00DF4745"/>
    <w:rsid w:val="00DF5BFB"/>
    <w:rsid w:val="00DF5CD6"/>
    <w:rsid w:val="00E022DA"/>
    <w:rsid w:val="00E03BCB"/>
    <w:rsid w:val="00E0685E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243D"/>
    <w:rsid w:val="00E82DF1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13F"/>
    <w:rsid w:val="00F70848"/>
    <w:rsid w:val="00F73A60"/>
    <w:rsid w:val="00F76BE1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D0B7B"/>
    <w:rsid w:val="00FE1DCC"/>
    <w:rsid w:val="00FE440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FF0AE3"/>
  <w15:docId w15:val="{9018778D-1ACC-433D-89F9-2C11ABE9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umpedfont15">
    <w:name w:val="bumpedfont15"/>
    <w:basedOn w:val="Standardstycketeckensnitt"/>
    <w:rsid w:val="00B61CC6"/>
  </w:style>
  <w:style w:type="paragraph" w:customStyle="1" w:styleId="Avsndare">
    <w:name w:val="Avsändare"/>
    <w:basedOn w:val="Normal"/>
    <w:rsid w:val="00A11030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2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3D4C8F7B6C47CE8F9FAD68F9ABFB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55D9A1-A01B-48B6-89EB-06A975FE8AFE}"/>
      </w:docPartPr>
      <w:docPartBody>
        <w:p w:rsidR="00281A5A" w:rsidRDefault="00123D43" w:rsidP="00123D43">
          <w:pPr>
            <w:pStyle w:val="033D4C8F7B6C47CE8F9FAD68F9ABFB4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9F58AA949594BAAAD379E451E2DBF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8BE1BF-FAFC-4C06-81F9-437146828554}"/>
      </w:docPartPr>
      <w:docPartBody>
        <w:p w:rsidR="00281A5A" w:rsidRDefault="00123D43" w:rsidP="00123D43">
          <w:pPr>
            <w:pStyle w:val="79F58AA949594BAAAD379E451E2DBFD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71BA17F54BD4A6D8DABD39408FAFD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475E55-5904-457B-9465-964AFEB1FA5A}"/>
      </w:docPartPr>
      <w:docPartBody>
        <w:p w:rsidR="00281A5A" w:rsidRDefault="00123D43" w:rsidP="00123D43">
          <w:pPr>
            <w:pStyle w:val="F71BA17F54BD4A6D8DABD39408FAFDB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EEB7604ED8047C79A9729BBCA8D04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5362BF-627E-4DC4-9CDE-BC0BB6D2F76B}"/>
      </w:docPartPr>
      <w:docPartBody>
        <w:p w:rsidR="00281A5A" w:rsidRDefault="00123D43" w:rsidP="00123D43">
          <w:pPr>
            <w:pStyle w:val="0EEB7604ED8047C79A9729BBCA8D046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3D90EFE731E4928836B676CF27CAC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8AB898-2AA5-4066-9A36-85F61896AD80}"/>
      </w:docPartPr>
      <w:docPartBody>
        <w:p w:rsidR="00281A5A" w:rsidRDefault="00123D43" w:rsidP="00123D43">
          <w:pPr>
            <w:pStyle w:val="C3D90EFE731E4928836B676CF27CAC8C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D32B291E929140B9914514DCD45EC1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887A66-75FA-48E9-9E98-6F8EB41D0BFC}"/>
      </w:docPartPr>
      <w:docPartBody>
        <w:p w:rsidR="00281A5A" w:rsidRDefault="00123D43" w:rsidP="00123D43">
          <w:pPr>
            <w:pStyle w:val="D32B291E929140B9914514DCD45EC15A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5ABD40829000463F897ED6D68E48DB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3A5BF0-D432-496C-AFEC-4C8C99260499}"/>
      </w:docPartPr>
      <w:docPartBody>
        <w:p w:rsidR="00281A5A" w:rsidRDefault="00123D43" w:rsidP="00123D43">
          <w:pPr>
            <w:pStyle w:val="5ABD40829000463F897ED6D68E48DBD6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6FA82DAA8F4647B3A10D16438CCB5D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26AAD6-9548-4643-BA72-523382D72EB4}"/>
      </w:docPartPr>
      <w:docPartBody>
        <w:p w:rsidR="00281A5A" w:rsidRDefault="00123D43" w:rsidP="00123D43">
          <w:pPr>
            <w:pStyle w:val="6FA82DAA8F4647B3A10D16438CCB5DBF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02B6BD5372C54A2EA78508AF64EB44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CE8B94-69D5-4ED0-B8C2-6430ABDA6492}"/>
      </w:docPartPr>
      <w:docPartBody>
        <w:p w:rsidR="00281A5A" w:rsidRDefault="00123D43" w:rsidP="00123D43">
          <w:pPr>
            <w:pStyle w:val="02B6BD5372C54A2EA78508AF64EB44A4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43"/>
    <w:rsid w:val="00123D43"/>
    <w:rsid w:val="00281A5A"/>
    <w:rsid w:val="005F6853"/>
    <w:rsid w:val="008E2290"/>
    <w:rsid w:val="00CC34E1"/>
    <w:rsid w:val="00CC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62871E6E05845D3AD840CD68F86895F">
    <w:name w:val="862871E6E05845D3AD840CD68F86895F"/>
    <w:rsid w:val="00123D43"/>
  </w:style>
  <w:style w:type="character" w:styleId="Platshllartext">
    <w:name w:val="Placeholder Text"/>
    <w:basedOn w:val="Standardstycketeckensnitt"/>
    <w:uiPriority w:val="99"/>
    <w:semiHidden/>
    <w:rsid w:val="00123D43"/>
    <w:rPr>
      <w:noProof w:val="0"/>
      <w:color w:val="808080"/>
    </w:rPr>
  </w:style>
  <w:style w:type="paragraph" w:customStyle="1" w:styleId="320A03445C094AEC9BC7D8B7FEACF2FC">
    <w:name w:val="320A03445C094AEC9BC7D8B7FEACF2FC"/>
    <w:rsid w:val="00123D43"/>
  </w:style>
  <w:style w:type="paragraph" w:customStyle="1" w:styleId="2480354AED504BC0BA6442CBD87E648A">
    <w:name w:val="2480354AED504BC0BA6442CBD87E648A"/>
    <w:rsid w:val="00123D43"/>
  </w:style>
  <w:style w:type="paragraph" w:customStyle="1" w:styleId="B650970300594A3F9D36ECC0002BBE61">
    <w:name w:val="B650970300594A3F9D36ECC0002BBE61"/>
    <w:rsid w:val="00123D43"/>
  </w:style>
  <w:style w:type="paragraph" w:customStyle="1" w:styleId="033D4C8F7B6C47CE8F9FAD68F9ABFB47">
    <w:name w:val="033D4C8F7B6C47CE8F9FAD68F9ABFB47"/>
    <w:rsid w:val="00123D43"/>
  </w:style>
  <w:style w:type="paragraph" w:customStyle="1" w:styleId="79F58AA949594BAAAD379E451E2DBFD6">
    <w:name w:val="79F58AA949594BAAAD379E451E2DBFD6"/>
    <w:rsid w:val="00123D43"/>
  </w:style>
  <w:style w:type="paragraph" w:customStyle="1" w:styleId="128B0A1BDDBD4742AFC848FBF8FCC9DB">
    <w:name w:val="128B0A1BDDBD4742AFC848FBF8FCC9DB"/>
    <w:rsid w:val="00123D43"/>
  </w:style>
  <w:style w:type="paragraph" w:customStyle="1" w:styleId="2D03462871234A2D90968840A60F20E0">
    <w:name w:val="2D03462871234A2D90968840A60F20E0"/>
    <w:rsid w:val="00123D43"/>
  </w:style>
  <w:style w:type="paragraph" w:customStyle="1" w:styleId="EAB8E02312114D388E45824E5E1D55D5">
    <w:name w:val="EAB8E02312114D388E45824E5E1D55D5"/>
    <w:rsid w:val="00123D43"/>
  </w:style>
  <w:style w:type="paragraph" w:customStyle="1" w:styleId="F71BA17F54BD4A6D8DABD39408FAFDBE">
    <w:name w:val="F71BA17F54BD4A6D8DABD39408FAFDBE"/>
    <w:rsid w:val="00123D43"/>
  </w:style>
  <w:style w:type="paragraph" w:customStyle="1" w:styleId="0EEB7604ED8047C79A9729BBCA8D046F">
    <w:name w:val="0EEB7604ED8047C79A9729BBCA8D046F"/>
    <w:rsid w:val="00123D43"/>
  </w:style>
  <w:style w:type="paragraph" w:customStyle="1" w:styleId="C3D90EFE731E4928836B676CF27CAC8C">
    <w:name w:val="C3D90EFE731E4928836B676CF27CAC8C"/>
    <w:rsid w:val="00123D43"/>
  </w:style>
  <w:style w:type="paragraph" w:customStyle="1" w:styleId="D32B291E929140B9914514DCD45EC15A">
    <w:name w:val="D32B291E929140B9914514DCD45EC15A"/>
    <w:rsid w:val="00123D43"/>
  </w:style>
  <w:style w:type="paragraph" w:customStyle="1" w:styleId="928754F8E4D64AD882F183D3614DCEC9">
    <w:name w:val="928754F8E4D64AD882F183D3614DCEC9"/>
    <w:rsid w:val="00123D43"/>
  </w:style>
  <w:style w:type="paragraph" w:customStyle="1" w:styleId="2EA1AEAB32884A41B2D74149C271C69C">
    <w:name w:val="2EA1AEAB32884A41B2D74149C271C69C"/>
    <w:rsid w:val="00123D43"/>
  </w:style>
  <w:style w:type="paragraph" w:customStyle="1" w:styleId="5ABD40829000463F897ED6D68E48DBD6">
    <w:name w:val="5ABD40829000463F897ED6D68E48DBD6"/>
    <w:rsid w:val="00123D43"/>
  </w:style>
  <w:style w:type="paragraph" w:customStyle="1" w:styleId="6FA82DAA8F4647B3A10D16438CCB5DBF">
    <w:name w:val="6FA82DAA8F4647B3A10D16438CCB5DBF"/>
    <w:rsid w:val="00123D43"/>
  </w:style>
  <w:style w:type="paragraph" w:customStyle="1" w:styleId="02B6BD5372C54A2EA78508AF64EB44A4">
    <w:name w:val="02B6BD5372C54A2EA78508AF64EB44A4"/>
    <w:rsid w:val="00123D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Migrationsministern och biträdande justitieministern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2018-05-17T00:00:00</HeaderDate>
    <Office/>
    <Dnr>Ju2018/02765/POL</Dnr>
    <ParagrafNr/>
    <DocumentTitle/>
    <VisitingAddress/>
    <Extra1/>
    <Extra2/>
    <Extra3>Tomas Tobé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b976729e-51df-44f9-947c-e64414c8d2aa</RD_Svarsid>
  </documentManagement>
</p:properties>
</file>

<file path=customXml/itemProps1.xml><?xml version="1.0" encoding="utf-8"?>
<ds:datastoreItem xmlns:ds="http://schemas.openxmlformats.org/officeDocument/2006/customXml" ds:itemID="{12E5BE48-E9D3-41C4-96B1-A15721AD547B}"/>
</file>

<file path=customXml/itemProps2.xml><?xml version="1.0" encoding="utf-8"?>
<ds:datastoreItem xmlns:ds="http://schemas.openxmlformats.org/officeDocument/2006/customXml" ds:itemID="{B99F5011-C320-4774-83E9-E36770B90325}"/>
</file>

<file path=customXml/itemProps3.xml><?xml version="1.0" encoding="utf-8"?>
<ds:datastoreItem xmlns:ds="http://schemas.openxmlformats.org/officeDocument/2006/customXml" ds:itemID="{FCD9183D-6D91-4935-951F-D7A5A840BE79}"/>
</file>

<file path=customXml/itemProps4.xml><?xml version="1.0" encoding="utf-8"?>
<ds:datastoreItem xmlns:ds="http://schemas.openxmlformats.org/officeDocument/2006/customXml" ds:itemID="{3470DB3B-E27B-4D6B-A2FF-7047868DB6C5}"/>
</file>

<file path=customXml/itemProps5.xml><?xml version="1.0" encoding="utf-8"?>
<ds:datastoreItem xmlns:ds="http://schemas.openxmlformats.org/officeDocument/2006/customXml" ds:itemID="{2A2AC524-ADE2-4DDC-9443-A92BAD992CA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306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Mikaela Eriksson</dc:creator>
  <cp:keywords/>
  <dc:description/>
  <cp:lastModifiedBy>Johan Malkan</cp:lastModifiedBy>
  <cp:revision>2</cp:revision>
  <cp:lastPrinted>2018-05-14T13:58:00Z</cp:lastPrinted>
  <dcterms:created xsi:type="dcterms:W3CDTF">2018-05-16T09:38:00Z</dcterms:created>
  <dcterms:modified xsi:type="dcterms:W3CDTF">2018-05-16T09:38:00Z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