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C6" w:rsidRDefault="002F34C6" w:rsidP="00DA0661">
      <w:pPr>
        <w:pStyle w:val="Rubrik"/>
      </w:pPr>
      <w:bookmarkStart w:id="0" w:name="Start"/>
      <w:bookmarkEnd w:id="0"/>
      <w:r>
        <w:t xml:space="preserve">Svar på fråga 2017/18:1426 av </w:t>
      </w:r>
      <w:sdt>
        <w:sdtPr>
          <w:alias w:val="Frågeställare"/>
          <w:tag w:val="delete"/>
          <w:id w:val="-211816850"/>
          <w:placeholder>
            <w:docPart w:val="E46AF3D3393B462BBA34FF2AD9805700"/>
          </w:placeholder>
          <w:dataBinding w:prefixMappings="xmlns:ns0='http://lp/documentinfo/RK' " w:xpath="/ns0:DocumentInfo[1]/ns0:BaseInfo[1]/ns0:Extra3[1]" w:storeItemID="{B263E2A3-B88B-4181-B0A6-5E940C736153}"/>
          <w:text/>
        </w:sdtPr>
        <w:sdtEndPr/>
        <w:sdtContent>
          <w:r>
            <w:t xml:space="preserve">Markus </w:t>
          </w:r>
          <w:proofErr w:type="spellStart"/>
          <w:r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F99DE83458B4AC8AD5A020637B71AC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Ramadans påverkan på folkhälsan</w:t>
      </w:r>
    </w:p>
    <w:p w:rsidR="0093199B" w:rsidRDefault="006D746E" w:rsidP="0093199B">
      <w:pPr>
        <w:pStyle w:val="Brdtext"/>
      </w:pPr>
      <w:sdt>
        <w:sdtPr>
          <w:alias w:val="Frågeställare"/>
          <w:tag w:val="delete"/>
          <w:id w:val="-1635256365"/>
          <w:placeholder>
            <w:docPart w:val="1B1191E422DF4534987A4F657E78D124"/>
          </w:placeholder>
          <w:dataBinding w:prefixMappings="xmlns:ns0='http://lp/documentinfo/RK' " w:xpath="/ns0:DocumentInfo[1]/ns0:BaseInfo[1]/ns0:Extra3[1]" w:storeItemID="{B263E2A3-B88B-4181-B0A6-5E940C736153}"/>
          <w:text/>
        </w:sdtPr>
        <w:sdtEndPr/>
        <w:sdtContent>
          <w:r w:rsidR="002F34C6">
            <w:t xml:space="preserve">Markus </w:t>
          </w:r>
          <w:proofErr w:type="spellStart"/>
          <w:r w:rsidR="002F34C6">
            <w:t>Wiechel</w:t>
          </w:r>
          <w:proofErr w:type="spellEnd"/>
        </w:sdtContent>
      </w:sdt>
      <w:r w:rsidR="002F34C6">
        <w:t xml:space="preserve"> har frågat mig om jag a</w:t>
      </w:r>
      <w:r w:rsidR="002F34C6" w:rsidRPr="002F34C6">
        <w:t xml:space="preserve">nser att </w:t>
      </w:r>
      <w:r w:rsidR="002F34C6">
        <w:t>ramadan</w:t>
      </w:r>
      <w:r w:rsidR="002F34C6" w:rsidRPr="002F34C6">
        <w:t xml:space="preserve"> är eller kan bli ett folkhälsoproblem, och </w:t>
      </w:r>
      <w:r w:rsidR="002F34C6">
        <w:t xml:space="preserve">om jag </w:t>
      </w:r>
      <w:r w:rsidR="002F34C6" w:rsidRPr="002F34C6">
        <w:t xml:space="preserve">i sådana fall </w:t>
      </w:r>
      <w:r w:rsidR="0089003A" w:rsidRPr="002F34C6">
        <w:t>avser</w:t>
      </w:r>
      <w:r w:rsidR="0089003A">
        <w:t xml:space="preserve"> </w:t>
      </w:r>
      <w:r w:rsidR="0089003A" w:rsidRPr="002F34C6">
        <w:t xml:space="preserve">att </w:t>
      </w:r>
      <w:r w:rsidR="002F34C6" w:rsidRPr="002F34C6">
        <w:t>vidta några åtgärder</w:t>
      </w:r>
      <w:r w:rsidR="002F34C6">
        <w:t>.</w:t>
      </w:r>
    </w:p>
    <w:p w:rsidR="0093199B" w:rsidRDefault="00D21FBE" w:rsidP="0093199B">
      <w:pPr>
        <w:pStyle w:val="Brdtext"/>
      </w:pPr>
      <w:bookmarkStart w:id="1" w:name="_Hlk516142335"/>
      <w:r>
        <w:t xml:space="preserve">Det kan </w:t>
      </w:r>
      <w:r w:rsidR="00DD1758">
        <w:t xml:space="preserve">i vissa sammanhang och för vissa individer eller grupper </w:t>
      </w:r>
      <w:r>
        <w:t xml:space="preserve">vara ohälsosamt </w:t>
      </w:r>
      <w:r w:rsidR="00DD1758">
        <w:t>eller</w:t>
      </w:r>
      <w:r>
        <w:t xml:space="preserve"> olämpligt att f</w:t>
      </w:r>
      <w:r w:rsidR="008B5603">
        <w:t>asta</w:t>
      </w:r>
      <w:r w:rsidR="005931A8">
        <w:t xml:space="preserve"> </w:t>
      </w:r>
      <w:r w:rsidR="00745AEA">
        <w:t>men det är inget som mig veterligen identifierats utgöra ett folkhälsoproblem</w:t>
      </w:r>
      <w:r w:rsidR="00131E72">
        <w:t xml:space="preserve">. </w:t>
      </w:r>
      <w:bookmarkEnd w:id="1"/>
      <w:r w:rsidR="00571D6C" w:rsidRPr="00571D6C">
        <w:t xml:space="preserve">I det fall utövande av religion sker i strid med lagstiftning faller det </w:t>
      </w:r>
      <w:r w:rsidR="000D63A7">
        <w:t xml:space="preserve">ytterst </w:t>
      </w:r>
      <w:bookmarkStart w:id="2" w:name="_Hlk516141509"/>
      <w:r w:rsidR="00543D07">
        <w:t xml:space="preserve">under rättsväsendets ansvar. </w:t>
      </w:r>
      <w:r>
        <w:t xml:space="preserve">Jag vill </w:t>
      </w:r>
      <w:r w:rsidR="00DD1758">
        <w:t>i sammanhanget</w:t>
      </w:r>
      <w:r>
        <w:t xml:space="preserve"> </w:t>
      </w:r>
      <w:r w:rsidR="0089003A">
        <w:t>även påpeka</w:t>
      </w:r>
      <w:r>
        <w:t xml:space="preserve"> att </w:t>
      </w:r>
      <w:r w:rsidR="0093199B">
        <w:t>skyddet av barn</w:t>
      </w:r>
      <w:r w:rsidR="00A94C98">
        <w:t xml:space="preserve"> </w:t>
      </w:r>
      <w:r w:rsidR="00391D92">
        <w:t xml:space="preserve">är starkt i Sverige </w:t>
      </w:r>
      <w:r w:rsidR="00A94C98">
        <w:t>och att d</w:t>
      </w:r>
      <w:r w:rsidR="00A94C98" w:rsidRPr="00A94C98">
        <w:t>en offentliga makten ska utövas med respekt för alla människors lika värde och för den enskilda människans frihet och värdighe</w:t>
      </w:r>
      <w:r w:rsidR="00A94C98">
        <w:t>t.</w:t>
      </w:r>
      <w:bookmarkEnd w:id="2"/>
    </w:p>
    <w:p w:rsidR="002F34C6" w:rsidRDefault="002F34C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678949286C4F5F9F84628B6E39B9E9"/>
          </w:placeholder>
          <w:dataBinding w:prefixMappings="xmlns:ns0='http://lp/documentinfo/RK' " w:xpath="/ns0:DocumentInfo[1]/ns0:BaseInfo[1]/ns0:HeaderDate[1]" w:storeItemID="{B263E2A3-B88B-4181-B0A6-5E940C736153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003A">
            <w:t>13 juni 2018</w:t>
          </w:r>
        </w:sdtContent>
      </w:sdt>
    </w:p>
    <w:p w:rsidR="002F34C6" w:rsidRDefault="002F34C6" w:rsidP="004E7A8F">
      <w:pPr>
        <w:pStyle w:val="Brdtextutanavstnd"/>
      </w:pPr>
    </w:p>
    <w:p w:rsidR="002F34C6" w:rsidRDefault="002F34C6" w:rsidP="004E7A8F">
      <w:pPr>
        <w:pStyle w:val="Brdtextutanavstnd"/>
      </w:pPr>
    </w:p>
    <w:p w:rsidR="002F34C6" w:rsidRDefault="002F34C6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F4BC3370EA184EACB822A91AEB3AA9AD"/>
        </w:placeholder>
        <w:dataBinding w:prefixMappings="xmlns:ns0='http://lp/documentinfo/RK' " w:xpath="/ns0:DocumentInfo[1]/ns0:BaseInfo[1]/ns0:TopSender[1]" w:storeItemID="{B263E2A3-B88B-4181-B0A6-5E940C736153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2F34C6" w:rsidRDefault="002F34C6" w:rsidP="00422A41">
          <w:pPr>
            <w:pStyle w:val="Brdtext"/>
          </w:pPr>
          <w:r>
            <w:t>Annika Strandhäll</w:t>
          </w:r>
        </w:p>
      </w:sdtContent>
    </w:sdt>
    <w:p w:rsidR="002F34C6" w:rsidRPr="00DB48AB" w:rsidRDefault="002F34C6" w:rsidP="00DB48AB">
      <w:pPr>
        <w:pStyle w:val="Brdtext"/>
      </w:pPr>
    </w:p>
    <w:sectPr w:rsidR="002F34C6" w:rsidRPr="00DB48AB" w:rsidSect="002F34C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6E" w:rsidRDefault="006D746E" w:rsidP="00A87A54">
      <w:pPr>
        <w:spacing w:after="0" w:line="240" w:lineRule="auto"/>
      </w:pPr>
      <w:r>
        <w:separator/>
      </w:r>
    </w:p>
  </w:endnote>
  <w:endnote w:type="continuationSeparator" w:id="0">
    <w:p w:rsidR="006D746E" w:rsidRDefault="006D74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822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0F9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6E" w:rsidRDefault="006D746E" w:rsidP="00A87A54">
      <w:pPr>
        <w:spacing w:after="0" w:line="240" w:lineRule="auto"/>
      </w:pPr>
      <w:r>
        <w:separator/>
      </w:r>
    </w:p>
  </w:footnote>
  <w:footnote w:type="continuationSeparator" w:id="0">
    <w:p w:rsidR="006D746E" w:rsidRDefault="006D74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34C6" w:rsidTr="00C93EBA">
      <w:trPr>
        <w:trHeight w:val="227"/>
      </w:trPr>
      <w:tc>
        <w:tcPr>
          <w:tcW w:w="5534" w:type="dxa"/>
        </w:tcPr>
        <w:p w:rsidR="002F34C6" w:rsidRPr="007D73AB" w:rsidRDefault="002F34C6">
          <w:pPr>
            <w:pStyle w:val="Sidhuvud"/>
          </w:pPr>
        </w:p>
      </w:tc>
      <w:tc>
        <w:tcPr>
          <w:tcW w:w="3170" w:type="dxa"/>
          <w:vAlign w:val="bottom"/>
        </w:tcPr>
        <w:p w:rsidR="002F34C6" w:rsidRPr="007D73AB" w:rsidRDefault="002F34C6" w:rsidP="00340DE0">
          <w:pPr>
            <w:pStyle w:val="Sidhuvud"/>
          </w:pPr>
        </w:p>
      </w:tc>
      <w:tc>
        <w:tcPr>
          <w:tcW w:w="1134" w:type="dxa"/>
        </w:tcPr>
        <w:p w:rsidR="002F34C6" w:rsidRDefault="002F34C6" w:rsidP="005A703A">
          <w:pPr>
            <w:pStyle w:val="Sidhuvud"/>
          </w:pPr>
        </w:p>
      </w:tc>
    </w:tr>
    <w:tr w:rsidR="002F34C6" w:rsidTr="00C93EBA">
      <w:trPr>
        <w:trHeight w:val="1928"/>
      </w:trPr>
      <w:tc>
        <w:tcPr>
          <w:tcW w:w="5534" w:type="dxa"/>
        </w:tcPr>
        <w:p w:rsidR="002F34C6" w:rsidRPr="00340DE0" w:rsidRDefault="002F34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BB3743" wp14:editId="4443E3E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F34C6" w:rsidRPr="00710A6C" w:rsidRDefault="002F34C6" w:rsidP="00EE3C0F">
          <w:pPr>
            <w:pStyle w:val="Sidhuvud"/>
            <w:rPr>
              <w:b/>
            </w:rPr>
          </w:pPr>
        </w:p>
        <w:p w:rsidR="002F34C6" w:rsidRDefault="002F34C6" w:rsidP="00EE3C0F">
          <w:pPr>
            <w:pStyle w:val="Sidhuvud"/>
          </w:pPr>
        </w:p>
        <w:p w:rsidR="002F34C6" w:rsidRDefault="002F34C6" w:rsidP="00EE3C0F">
          <w:pPr>
            <w:pStyle w:val="Sidhuvud"/>
          </w:pPr>
        </w:p>
        <w:p w:rsidR="002F34C6" w:rsidRDefault="002F34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DD3A7E6AC234185A0CA651447C7DAB0"/>
            </w:placeholder>
            <w:dataBinding w:prefixMappings="xmlns:ns0='http://lp/documentinfo/RK' " w:xpath="/ns0:DocumentInfo[1]/ns0:BaseInfo[1]/ns0:Dnr[1]" w:storeItemID="{B263E2A3-B88B-4181-B0A6-5E940C736153}"/>
            <w:text/>
          </w:sdtPr>
          <w:sdtEndPr/>
          <w:sdtContent>
            <w:p w:rsidR="002F34C6" w:rsidRDefault="002F34C6" w:rsidP="00EE3C0F">
              <w:pPr>
                <w:pStyle w:val="Sidhuvud"/>
              </w:pPr>
              <w:r>
                <w:t>S2018/</w:t>
              </w:r>
              <w:r w:rsidR="00CB0D6A">
                <w:t>03447/FS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BC72C32F5F45EBBD8F3DFEA40A378E"/>
            </w:placeholder>
            <w:showingPlcHdr/>
            <w:dataBinding w:prefixMappings="xmlns:ns0='http://lp/documentinfo/RK' " w:xpath="/ns0:DocumentInfo[1]/ns0:BaseInfo[1]/ns0:DocNumber[1]" w:storeItemID="{B263E2A3-B88B-4181-B0A6-5E940C736153}"/>
            <w:text/>
          </w:sdtPr>
          <w:sdtEndPr/>
          <w:sdtContent>
            <w:p w:rsidR="002F34C6" w:rsidRDefault="002F34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F34C6" w:rsidRDefault="002F34C6" w:rsidP="00EE3C0F">
          <w:pPr>
            <w:pStyle w:val="Sidhuvud"/>
          </w:pPr>
        </w:p>
      </w:tc>
      <w:tc>
        <w:tcPr>
          <w:tcW w:w="1134" w:type="dxa"/>
        </w:tcPr>
        <w:p w:rsidR="002F34C6" w:rsidRDefault="002F34C6" w:rsidP="0094502D">
          <w:pPr>
            <w:pStyle w:val="Sidhuvud"/>
          </w:pPr>
        </w:p>
        <w:p w:rsidR="002F34C6" w:rsidRPr="0094502D" w:rsidRDefault="002F34C6" w:rsidP="00EC71A6">
          <w:pPr>
            <w:pStyle w:val="Sidhuvud"/>
          </w:pPr>
        </w:p>
      </w:tc>
    </w:tr>
    <w:tr w:rsidR="002F34C6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3621176BC4F148C5BB8FA66A8A53039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F34C6" w:rsidRPr="002F34C6" w:rsidRDefault="002F34C6" w:rsidP="00340DE0">
              <w:pPr>
                <w:pStyle w:val="Sidhuvud"/>
                <w:rPr>
                  <w:b/>
                </w:rPr>
              </w:pPr>
              <w:r w:rsidRPr="002F34C6">
                <w:rPr>
                  <w:b/>
                </w:rPr>
                <w:t>Socialdepartementet</w:t>
              </w:r>
            </w:p>
            <w:p w:rsidR="00CB0D6A" w:rsidRDefault="002F34C6" w:rsidP="00340DE0">
              <w:pPr>
                <w:pStyle w:val="Sidhuvud"/>
              </w:pPr>
              <w:r w:rsidRPr="002F34C6">
                <w:t>Socialministern</w:t>
              </w:r>
            </w:p>
            <w:p w:rsidR="00CB0D6A" w:rsidRDefault="00CB0D6A" w:rsidP="00CB0D6A"/>
            <w:p w:rsidR="002F34C6" w:rsidRPr="00CB0D6A" w:rsidRDefault="002F34C6" w:rsidP="00CB0D6A"/>
          </w:tc>
        </w:sdtContent>
      </w:sdt>
      <w:sdt>
        <w:sdtPr>
          <w:alias w:val="Recipient"/>
          <w:tag w:val="ccRKShow_Recipient"/>
          <w:id w:val="-28344517"/>
          <w:placeholder>
            <w:docPart w:val="495CB3D9AA69409096522ACC24D6ED64"/>
          </w:placeholder>
          <w:dataBinding w:prefixMappings="xmlns:ns0='http://lp/documentinfo/RK' " w:xpath="/ns0:DocumentInfo[1]/ns0:BaseInfo[1]/ns0:Recipient[1]" w:storeItemID="{B263E2A3-B88B-4181-B0A6-5E940C736153}"/>
          <w:text w:multiLine="1"/>
        </w:sdtPr>
        <w:sdtEndPr/>
        <w:sdtContent>
          <w:tc>
            <w:tcPr>
              <w:tcW w:w="3170" w:type="dxa"/>
            </w:tcPr>
            <w:p w:rsidR="002F34C6" w:rsidRDefault="002F34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F34C6" w:rsidRDefault="002F34C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C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4A4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63A7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E72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676"/>
    <w:rsid w:val="002F34C6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2263"/>
    <w:rsid w:val="003853E3"/>
    <w:rsid w:val="0038587E"/>
    <w:rsid w:val="00391D92"/>
    <w:rsid w:val="00392ED4"/>
    <w:rsid w:val="00393680"/>
    <w:rsid w:val="00394D4C"/>
    <w:rsid w:val="003A1315"/>
    <w:rsid w:val="003A2E73"/>
    <w:rsid w:val="003A3071"/>
    <w:rsid w:val="003A5969"/>
    <w:rsid w:val="003A5C58"/>
    <w:rsid w:val="003A6DE6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5DE4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3D07"/>
    <w:rsid w:val="00544738"/>
    <w:rsid w:val="005456E4"/>
    <w:rsid w:val="00547B89"/>
    <w:rsid w:val="00556AF5"/>
    <w:rsid w:val="005606BC"/>
    <w:rsid w:val="00563E73"/>
    <w:rsid w:val="00565444"/>
    <w:rsid w:val="00565792"/>
    <w:rsid w:val="00567799"/>
    <w:rsid w:val="005710DE"/>
    <w:rsid w:val="00571A0B"/>
    <w:rsid w:val="00571D6C"/>
    <w:rsid w:val="00573DFD"/>
    <w:rsid w:val="005747D0"/>
    <w:rsid w:val="00582918"/>
    <w:rsid w:val="005850D7"/>
    <w:rsid w:val="0058522F"/>
    <w:rsid w:val="00586266"/>
    <w:rsid w:val="005931A8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4FC5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2E8"/>
    <w:rsid w:val="006A09DA"/>
    <w:rsid w:val="006A1835"/>
    <w:rsid w:val="006B4A30"/>
    <w:rsid w:val="006B6956"/>
    <w:rsid w:val="006B7569"/>
    <w:rsid w:val="006C28EE"/>
    <w:rsid w:val="006D2998"/>
    <w:rsid w:val="006D3188"/>
    <w:rsid w:val="006D746E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AEA"/>
    <w:rsid w:val="00750C93"/>
    <w:rsid w:val="00754E24"/>
    <w:rsid w:val="00757B3B"/>
    <w:rsid w:val="0076021F"/>
    <w:rsid w:val="00773075"/>
    <w:rsid w:val="00773F36"/>
    <w:rsid w:val="00776254"/>
    <w:rsid w:val="00777CFF"/>
    <w:rsid w:val="007815BC"/>
    <w:rsid w:val="00782B3F"/>
    <w:rsid w:val="00782E3C"/>
    <w:rsid w:val="007900CC"/>
    <w:rsid w:val="00790F9F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03A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5603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199B"/>
    <w:rsid w:val="00935814"/>
    <w:rsid w:val="0094502D"/>
    <w:rsid w:val="00947013"/>
    <w:rsid w:val="00953A52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2E6F"/>
    <w:rsid w:val="009C4448"/>
    <w:rsid w:val="009C534D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56EE"/>
    <w:rsid w:val="00A2019A"/>
    <w:rsid w:val="00A218C2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C98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41F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2170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0D6A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FBE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1758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1AB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63A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5DA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9CD1B"/>
  <w15:docId w15:val="{A4428668-DF8C-428D-9A76-290F50B0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B0D6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3A7E6AC234185A0CA651447C7D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BECFC-C080-4E2A-A83F-48F6780FA1E5}"/>
      </w:docPartPr>
      <w:docPartBody>
        <w:p w:rsidR="00E81371" w:rsidRDefault="009B38BD" w:rsidP="009B38BD">
          <w:pPr>
            <w:pStyle w:val="CDD3A7E6AC234185A0CA651447C7DA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BC72C32F5F45EBBD8F3DFEA40A3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38C5A-0F50-477D-8B13-BB3CA3AE29A4}"/>
      </w:docPartPr>
      <w:docPartBody>
        <w:p w:rsidR="00E81371" w:rsidRDefault="009B38BD" w:rsidP="009B38BD">
          <w:pPr>
            <w:pStyle w:val="E7BC72C32F5F45EBBD8F3DFEA40A37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21176BC4F148C5BB8FA66A8A530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94DBC-22A1-4339-A5A9-0D91CFE2AE5C}"/>
      </w:docPartPr>
      <w:docPartBody>
        <w:p w:rsidR="00E81371" w:rsidRDefault="009B38BD" w:rsidP="009B38BD">
          <w:pPr>
            <w:pStyle w:val="3621176BC4F148C5BB8FA66A8A5303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5CB3D9AA69409096522ACC24D6E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EE9B0-8504-45CC-A111-9145F7D51A25}"/>
      </w:docPartPr>
      <w:docPartBody>
        <w:p w:rsidR="00E81371" w:rsidRDefault="009B38BD" w:rsidP="009B38BD">
          <w:pPr>
            <w:pStyle w:val="495CB3D9AA69409096522ACC24D6ED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6AF3D3393B462BBA34FF2AD9805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F41DC-0636-43B3-81F1-CCB2DFC20AB9}"/>
      </w:docPartPr>
      <w:docPartBody>
        <w:p w:rsidR="00E81371" w:rsidRDefault="009B38BD" w:rsidP="009B38BD">
          <w:pPr>
            <w:pStyle w:val="E46AF3D3393B462BBA34FF2AD980570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F99DE83458B4AC8AD5A020637B71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EBCC4-31D8-46C0-A233-5D7C3340CE66}"/>
      </w:docPartPr>
      <w:docPartBody>
        <w:p w:rsidR="00E81371" w:rsidRDefault="009B38BD" w:rsidP="009B38BD">
          <w:pPr>
            <w:pStyle w:val="3F99DE83458B4AC8AD5A020637B71AC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B1191E422DF4534987A4F657E78D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8CEF4-6C1C-4890-8F09-AE58BB8BB03A}"/>
      </w:docPartPr>
      <w:docPartBody>
        <w:p w:rsidR="00E81371" w:rsidRDefault="009B38BD" w:rsidP="009B38BD">
          <w:pPr>
            <w:pStyle w:val="1B1191E422DF4534987A4F657E78D12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678949286C4F5F9F84628B6E39B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C6D5A-C525-43E5-A578-C6780B3BE855}"/>
      </w:docPartPr>
      <w:docPartBody>
        <w:p w:rsidR="00E81371" w:rsidRDefault="009B38BD" w:rsidP="009B38BD">
          <w:pPr>
            <w:pStyle w:val="83678949286C4F5F9F84628B6E39B9E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BC3370EA184EACB822A91AEB3AA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0CC73-794A-4A71-9529-974BB44B25C3}"/>
      </w:docPartPr>
      <w:docPartBody>
        <w:p w:rsidR="00E81371" w:rsidRDefault="009B38BD" w:rsidP="009B38BD">
          <w:pPr>
            <w:pStyle w:val="F4BC3370EA184EACB822A91AEB3AA9A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D"/>
    <w:rsid w:val="004B72E2"/>
    <w:rsid w:val="009B38BD"/>
    <w:rsid w:val="00C05A12"/>
    <w:rsid w:val="00E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CA3BD74FD44E9DA827AE32677CF65E">
    <w:name w:val="FECA3BD74FD44E9DA827AE32677CF65E"/>
    <w:rsid w:val="009B38BD"/>
  </w:style>
  <w:style w:type="character" w:styleId="Platshllartext">
    <w:name w:val="Placeholder Text"/>
    <w:basedOn w:val="Standardstycketeckensnitt"/>
    <w:uiPriority w:val="99"/>
    <w:semiHidden/>
    <w:rsid w:val="009B38BD"/>
    <w:rPr>
      <w:noProof w:val="0"/>
      <w:color w:val="808080"/>
    </w:rPr>
  </w:style>
  <w:style w:type="paragraph" w:customStyle="1" w:styleId="673DC9AA4D0648668E0CEAD4233CA0F1">
    <w:name w:val="673DC9AA4D0648668E0CEAD4233CA0F1"/>
    <w:rsid w:val="009B38BD"/>
  </w:style>
  <w:style w:type="paragraph" w:customStyle="1" w:styleId="2016EE3147334068A2A59634F31F2135">
    <w:name w:val="2016EE3147334068A2A59634F31F2135"/>
    <w:rsid w:val="009B38BD"/>
  </w:style>
  <w:style w:type="paragraph" w:customStyle="1" w:styleId="B258E9F3D8C540F78E2757A96BB6F169">
    <w:name w:val="B258E9F3D8C540F78E2757A96BB6F169"/>
    <w:rsid w:val="009B38BD"/>
  </w:style>
  <w:style w:type="paragraph" w:customStyle="1" w:styleId="CDD3A7E6AC234185A0CA651447C7DAB0">
    <w:name w:val="CDD3A7E6AC234185A0CA651447C7DAB0"/>
    <w:rsid w:val="009B38BD"/>
  </w:style>
  <w:style w:type="paragraph" w:customStyle="1" w:styleId="E7BC72C32F5F45EBBD8F3DFEA40A378E">
    <w:name w:val="E7BC72C32F5F45EBBD8F3DFEA40A378E"/>
    <w:rsid w:val="009B38BD"/>
  </w:style>
  <w:style w:type="paragraph" w:customStyle="1" w:styleId="7205A05FF6A54BCF8E36439660044C14">
    <w:name w:val="7205A05FF6A54BCF8E36439660044C14"/>
    <w:rsid w:val="009B38BD"/>
  </w:style>
  <w:style w:type="paragraph" w:customStyle="1" w:styleId="7AE20FEA6E7B454BB0DE7EEA1E7C39B1">
    <w:name w:val="7AE20FEA6E7B454BB0DE7EEA1E7C39B1"/>
    <w:rsid w:val="009B38BD"/>
  </w:style>
  <w:style w:type="paragraph" w:customStyle="1" w:styleId="5F683C2F927640C688A4EE5EF9921D71">
    <w:name w:val="5F683C2F927640C688A4EE5EF9921D71"/>
    <w:rsid w:val="009B38BD"/>
  </w:style>
  <w:style w:type="paragraph" w:customStyle="1" w:styleId="3621176BC4F148C5BB8FA66A8A530395">
    <w:name w:val="3621176BC4F148C5BB8FA66A8A530395"/>
    <w:rsid w:val="009B38BD"/>
  </w:style>
  <w:style w:type="paragraph" w:customStyle="1" w:styleId="495CB3D9AA69409096522ACC24D6ED64">
    <w:name w:val="495CB3D9AA69409096522ACC24D6ED64"/>
    <w:rsid w:val="009B38BD"/>
  </w:style>
  <w:style w:type="paragraph" w:customStyle="1" w:styleId="E46AF3D3393B462BBA34FF2AD9805700">
    <w:name w:val="E46AF3D3393B462BBA34FF2AD9805700"/>
    <w:rsid w:val="009B38BD"/>
  </w:style>
  <w:style w:type="paragraph" w:customStyle="1" w:styleId="3F99DE83458B4AC8AD5A020637B71AC5">
    <w:name w:val="3F99DE83458B4AC8AD5A020637B71AC5"/>
    <w:rsid w:val="009B38BD"/>
  </w:style>
  <w:style w:type="paragraph" w:customStyle="1" w:styleId="797D5E8802FD45DEB0C61B6A9F02E83E">
    <w:name w:val="797D5E8802FD45DEB0C61B6A9F02E83E"/>
    <w:rsid w:val="009B38BD"/>
  </w:style>
  <w:style w:type="paragraph" w:customStyle="1" w:styleId="D626DEEFA3BB43FF9D9C69B3F9D4C3E2">
    <w:name w:val="D626DEEFA3BB43FF9D9C69B3F9D4C3E2"/>
    <w:rsid w:val="009B38BD"/>
  </w:style>
  <w:style w:type="paragraph" w:customStyle="1" w:styleId="1B1191E422DF4534987A4F657E78D124">
    <w:name w:val="1B1191E422DF4534987A4F657E78D124"/>
    <w:rsid w:val="009B38BD"/>
  </w:style>
  <w:style w:type="paragraph" w:customStyle="1" w:styleId="83678949286C4F5F9F84628B6E39B9E9">
    <w:name w:val="83678949286C4F5F9F84628B6E39B9E9"/>
    <w:rsid w:val="009B38BD"/>
  </w:style>
  <w:style w:type="paragraph" w:customStyle="1" w:styleId="F4BC3370EA184EACB822A91AEB3AA9AD">
    <w:name w:val="F4BC3370EA184EACB822A91AEB3AA9AD"/>
    <w:rsid w:val="009B3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174ddb57-2c73-4a17-b1b3-13423de2a68e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WFDKC5QSZ7U3-504-1582</_dlc_DocId>
    <_dlc_DocIdUrl xmlns="a68c6c55-4fbb-48c7-bd04-03a904b43046">
      <Url>http://rkdhs-s/FS_fragor/_layouts/DocIdRedir.aspx?ID=WFDKC5QSZ7U3-504-1582</Url>
      <Description>WFDKC5QSZ7U3-504-1582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2018-06-13T00:00:00</HeaderDate>
    <Office/>
    <Dnr>S2018/03447/FS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17E3-B29B-44C3-92B1-68D71BDC1AF0}"/>
</file>

<file path=customXml/itemProps2.xml><?xml version="1.0" encoding="utf-8"?>
<ds:datastoreItem xmlns:ds="http://schemas.openxmlformats.org/officeDocument/2006/customXml" ds:itemID="{4EBDDAB9-29B8-40CA-BEED-8A37E0CDF53E}"/>
</file>

<file path=customXml/itemProps3.xml><?xml version="1.0" encoding="utf-8"?>
<ds:datastoreItem xmlns:ds="http://schemas.openxmlformats.org/officeDocument/2006/customXml" ds:itemID="{C9A260C3-A930-4C7B-A9AC-B7ABBD78B25B}"/>
</file>

<file path=customXml/itemProps4.xml><?xml version="1.0" encoding="utf-8"?>
<ds:datastoreItem xmlns:ds="http://schemas.openxmlformats.org/officeDocument/2006/customXml" ds:itemID="{324F1C5D-1F98-4919-B208-9B181A81992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EBE7E8C-68A6-44AC-A3F4-51245B4056B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BDDAB9-29B8-40CA-BEED-8A37E0CDF53E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B263E2A3-B88B-4181-B0A6-5E940C736153}"/>
</file>

<file path=customXml/itemProps8.xml><?xml version="1.0" encoding="utf-8"?>
<ds:datastoreItem xmlns:ds="http://schemas.openxmlformats.org/officeDocument/2006/customXml" ds:itemID="{0790A7C6-5E0A-44AE-9E86-EBCC6FA8D8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Lindman</dc:creator>
  <cp:keywords/>
  <dc:description/>
  <cp:lastModifiedBy>Mikael Lindman</cp:lastModifiedBy>
  <cp:revision>2</cp:revision>
  <cp:lastPrinted>2018-06-07T11:24:00Z</cp:lastPrinted>
  <dcterms:created xsi:type="dcterms:W3CDTF">2018-06-12T09:56:00Z</dcterms:created>
  <dcterms:modified xsi:type="dcterms:W3CDTF">2018-06-12T09:56:00Z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b1fb35ed-125e-42c0-89e3-fd821a376365</vt:lpwstr>
  </property>
</Properties>
</file>