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0204" w14:textId="6CBCC671" w:rsidR="00514936" w:rsidRPr="00106C77" w:rsidRDefault="00F84BD3" w:rsidP="00514936">
      <w:pPr>
        <w:pStyle w:val="Rubrik"/>
      </w:pPr>
      <w:bookmarkStart w:id="0" w:name="EUKommenteradDagordning"/>
      <w:bookmarkStart w:id="1" w:name="_GoBack"/>
      <w:bookmarkEnd w:id="1"/>
      <w:r>
        <w:t>Rådets möte (</w:t>
      </w:r>
      <w:r w:rsidR="0026190B">
        <w:t>Försvarsministrar</w:t>
      </w:r>
      <w:r w:rsidR="00514936" w:rsidRPr="00106C77">
        <w:t xml:space="preserve">) den </w:t>
      </w:r>
      <w:r w:rsidR="009F04EA">
        <w:t xml:space="preserve">13 november </w:t>
      </w:r>
      <w:r>
        <w:t>2017</w:t>
      </w:r>
    </w:p>
    <w:p w14:paraId="66001683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2CA616AB" w14:textId="77777777" w:rsidR="0026190B" w:rsidRPr="004D6E85" w:rsidRDefault="0026190B" w:rsidP="0026190B">
      <w:pPr>
        <w:pStyle w:val="Rubrik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Samarbetet mellan EU och Nato </w:t>
      </w:r>
    </w:p>
    <w:p w14:paraId="7AC062E7" w14:textId="77777777" w:rsidR="0026190B" w:rsidRPr="00106C77" w:rsidRDefault="0026190B" w:rsidP="0026190B">
      <w:pPr>
        <w:pStyle w:val="Brdtext"/>
      </w:pPr>
      <w:r w:rsidRPr="004D6E85">
        <w:rPr>
          <w:b/>
        </w:rPr>
        <w:t>Vilken typ av behandling förväntas i rådet:</w:t>
      </w:r>
      <w:r w:rsidRPr="00106C77">
        <w:t xml:space="preserve"> </w:t>
      </w:r>
      <w:r>
        <w:t>Diskussionspunkt</w:t>
      </w:r>
    </w:p>
    <w:p w14:paraId="419F2E61" w14:textId="77777777" w:rsidR="0026190B" w:rsidRPr="00106C77" w:rsidRDefault="0026190B" w:rsidP="0026190B">
      <w:pPr>
        <w:pStyle w:val="Brdtext"/>
      </w:pPr>
      <w:r w:rsidRPr="004D6E85">
        <w:rPr>
          <w:b/>
        </w:rPr>
        <w:t>Ansvarigt statsråd:</w:t>
      </w:r>
      <w:r>
        <w:t xml:space="preserve"> Peter Hultqvist </w:t>
      </w:r>
    </w:p>
    <w:p w14:paraId="12C31FD3" w14:textId="11B06A37" w:rsidR="0026190B" w:rsidRDefault="0026190B" w:rsidP="0026190B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 w:rsidRPr="00BB3883">
        <w:t xml:space="preserve">Rådet </w:t>
      </w:r>
      <w:r w:rsidR="00BB3883">
        <w:t>planeras</w:t>
      </w:r>
      <w:r w:rsidRPr="00BB3883">
        <w:t xml:space="preserve"> ha </w:t>
      </w:r>
      <w:r w:rsidR="00BB3883" w:rsidRPr="00BB3883">
        <w:t>en</w:t>
      </w:r>
      <w:r w:rsidR="00BB3883">
        <w:t xml:space="preserve"> diskussion om samarbete mellan EU och Nato. </w:t>
      </w:r>
    </w:p>
    <w:p w14:paraId="62A89A4C" w14:textId="77777777" w:rsidR="0026190B" w:rsidRPr="00106C77" w:rsidRDefault="0026190B" w:rsidP="0026190B">
      <w:pPr>
        <w:pStyle w:val="Brdtext"/>
        <w:spacing w:after="0"/>
      </w:pPr>
    </w:p>
    <w:p w14:paraId="79343BBC" w14:textId="77777777" w:rsidR="0026190B" w:rsidRPr="004D6E85" w:rsidRDefault="0026190B" w:rsidP="0026190B">
      <w:pPr>
        <w:pStyle w:val="Brdtext"/>
        <w:rPr>
          <w:b/>
        </w:rPr>
      </w:pPr>
      <w:r w:rsidRPr="004D6E85">
        <w:rPr>
          <w:b/>
        </w:rPr>
        <w:t xml:space="preserve">Förslag till svensk ståndpunkt: </w:t>
      </w:r>
    </w:p>
    <w:p w14:paraId="1FC11330" w14:textId="467853E1" w:rsidR="005A1428" w:rsidRDefault="005A1428" w:rsidP="005A1428">
      <w:pPr>
        <w:pStyle w:val="Brdtext"/>
      </w:pPr>
      <w:r>
        <w:t>Regeringen välkomnar ökat samarbete mellan EU och Nato för att stärka europeisk säkerhet och internationell krishanteringsförmåga, så långt respektive organisations mandat tillåter.</w:t>
      </w:r>
    </w:p>
    <w:p w14:paraId="402454EA" w14:textId="20E4AFFB" w:rsidR="00C610CA" w:rsidRDefault="005A1428" w:rsidP="005A1428">
      <w:pPr>
        <w:pStyle w:val="Brdtext"/>
        <w:rPr>
          <w:b/>
        </w:rPr>
      </w:pPr>
      <w:r>
        <w:t>Hybridhot är en fråga där komplementaritet mellan EU och Natos förmågor och verktyg finns och där samarbete borde kunna utökas.</w:t>
      </w:r>
    </w:p>
    <w:p w14:paraId="15F0621A" w14:textId="77777777" w:rsidR="0026190B" w:rsidRPr="001501CD" w:rsidRDefault="0026190B" w:rsidP="0026190B">
      <w:pPr>
        <w:pStyle w:val="Brdtext"/>
        <w:rPr>
          <w:b/>
        </w:rPr>
      </w:pPr>
      <w:r w:rsidRPr="001501CD">
        <w:rPr>
          <w:b/>
        </w:rPr>
        <w:t xml:space="preserve">Datum för tidigare behandling i riksdagen: </w:t>
      </w:r>
    </w:p>
    <w:p w14:paraId="41F0491A" w14:textId="43230F49" w:rsidR="0026190B" w:rsidRPr="00106C77" w:rsidRDefault="0026190B" w:rsidP="0026190B">
      <w:pPr>
        <w:pStyle w:val="Brdtext"/>
      </w:pPr>
      <w:r>
        <w:t xml:space="preserve">Uppföljningen av samarbetet mellan EU och Nato föredrogs senast för EU-nämnden den </w:t>
      </w:r>
      <w:r w:rsidR="009F04EA">
        <w:t>10 maj 2017</w:t>
      </w:r>
      <w:r>
        <w:t xml:space="preserve">. </w:t>
      </w:r>
    </w:p>
    <w:p w14:paraId="3A313320" w14:textId="77777777" w:rsidR="0026190B" w:rsidRPr="001501CD" w:rsidRDefault="0026190B" w:rsidP="0026190B">
      <w:pPr>
        <w:pStyle w:val="Brdtext"/>
        <w:rPr>
          <w:b/>
        </w:rPr>
      </w:pPr>
      <w:r w:rsidRPr="001501CD">
        <w:rPr>
          <w:b/>
        </w:rPr>
        <w:t xml:space="preserve">Fortsatt behandling av ärendet: </w:t>
      </w:r>
    </w:p>
    <w:p w14:paraId="2067563B" w14:textId="05C41F5A" w:rsidR="0026190B" w:rsidRDefault="005A1428" w:rsidP="001501CD">
      <w:pPr>
        <w:pStyle w:val="Brdtext"/>
        <w:spacing w:after="0"/>
        <w:rPr>
          <w:rFonts w:cs="ArialRegular"/>
        </w:rPr>
      </w:pPr>
      <w:r>
        <w:rPr>
          <w:rFonts w:cs="ArialRegular"/>
        </w:rPr>
        <w:t>Det löpande arbetet pågår inom respektive organisation. I december 2017 kan arbetet komma att återrapporteras inom EU och Nato</w:t>
      </w:r>
      <w:r w:rsidRPr="005A1428">
        <w:rPr>
          <w:rFonts w:cs="ArialRegular"/>
        </w:rPr>
        <w:t>.</w:t>
      </w:r>
    </w:p>
    <w:p w14:paraId="52F99B22" w14:textId="77777777" w:rsidR="005A1428" w:rsidRPr="00106C77" w:rsidRDefault="005A1428" w:rsidP="001501CD">
      <w:pPr>
        <w:pStyle w:val="Brdtext"/>
        <w:spacing w:after="0"/>
      </w:pPr>
    </w:p>
    <w:p w14:paraId="3763DA98" w14:textId="77777777" w:rsidR="00514936" w:rsidRPr="001501CD" w:rsidRDefault="00514936" w:rsidP="00CC63E8">
      <w:pPr>
        <w:pStyle w:val="Brdtext"/>
        <w:rPr>
          <w:b/>
        </w:rPr>
      </w:pPr>
      <w:r w:rsidRPr="001501CD">
        <w:rPr>
          <w:b/>
        </w:rPr>
        <w:t xml:space="preserve">Faktapromemoria: </w:t>
      </w:r>
    </w:p>
    <w:p w14:paraId="0CC5C5CD" w14:textId="77777777" w:rsidR="001501CD" w:rsidRDefault="001501CD" w:rsidP="00CC63E8">
      <w:pPr>
        <w:pStyle w:val="Brdtext"/>
      </w:pPr>
      <w:r>
        <w:t>N/A</w:t>
      </w:r>
    </w:p>
    <w:p w14:paraId="7022340A" w14:textId="2D30BE6D" w:rsidR="009F04EA" w:rsidRDefault="009F04EA" w:rsidP="009F04EA">
      <w:pPr>
        <w:pStyle w:val="Brdtext"/>
      </w:pPr>
      <w:r>
        <w:t>----------------------------------------------------------------</w:t>
      </w:r>
    </w:p>
    <w:p w14:paraId="24102F49" w14:textId="6B336183" w:rsidR="009F04EA" w:rsidRPr="009F04EA" w:rsidRDefault="009F04EA" w:rsidP="009F04EA">
      <w:pPr>
        <w:pStyle w:val="Brdtext"/>
      </w:pPr>
      <w:r w:rsidRPr="009F04EA">
        <w:rPr>
          <w:b/>
          <w:bCs/>
        </w:rPr>
        <w:t xml:space="preserve">I anslutning till mötet </w:t>
      </w:r>
    </w:p>
    <w:p w14:paraId="1BF2B81F" w14:textId="77777777" w:rsidR="009F04EA" w:rsidRPr="009F04EA" w:rsidRDefault="009F04EA" w:rsidP="009F04EA">
      <w:pPr>
        <w:pStyle w:val="Brdtext"/>
      </w:pPr>
      <w:r w:rsidRPr="009F04EA">
        <w:rPr>
          <w:b/>
          <w:bCs/>
        </w:rPr>
        <w:t xml:space="preserve">Europeiska försvarsbyråns (EDA) styrelsemöte i försvarsministerformat </w:t>
      </w:r>
    </w:p>
    <w:p w14:paraId="330E406F" w14:textId="757607AC" w:rsidR="009F04EA" w:rsidRDefault="00BB3883" w:rsidP="009F04EA">
      <w:pPr>
        <w:pStyle w:val="Brdtext"/>
      </w:pPr>
      <w:r>
        <w:t>Europeiska försvarsbyråns (EDA:s)</w:t>
      </w:r>
      <w:r w:rsidR="009F04EA" w:rsidRPr="009F04EA">
        <w:t xml:space="preserve"> styrelsemöte i försvarsministerformat sker som vanligt i anslutning till rådsmötet</w:t>
      </w:r>
      <w:r w:rsidR="009F04EA">
        <w:t xml:space="preserve"> i november</w:t>
      </w:r>
      <w:r w:rsidR="009F04EA" w:rsidRPr="009F04EA">
        <w:t>. Dagordningen omfattar</w:t>
      </w:r>
      <w:r w:rsidR="00C61C24">
        <w:t xml:space="preserve"> bl.a.</w:t>
      </w:r>
      <w:r w:rsidR="009F04EA" w:rsidRPr="009F04EA">
        <w:t xml:space="preserve"> EDA:s budget för 201</w:t>
      </w:r>
      <w:r w:rsidR="009F04EA">
        <w:t>8</w:t>
      </w:r>
      <w:r w:rsidR="005A1428">
        <w:t xml:space="preserve">. </w:t>
      </w:r>
    </w:p>
    <w:p w14:paraId="44EC3E12" w14:textId="77777777" w:rsidR="00C1305C" w:rsidRPr="00106C77" w:rsidRDefault="00C1305C" w:rsidP="00CC63E8">
      <w:pPr>
        <w:pStyle w:val="Brdtext"/>
      </w:pPr>
    </w:p>
    <w:bookmarkEnd w:id="0"/>
    <w:p w14:paraId="132656FD" w14:textId="77777777" w:rsidR="004D6E85" w:rsidRPr="00106C77" w:rsidRDefault="004D6E85" w:rsidP="004D6E85">
      <w:pPr>
        <w:pStyle w:val="Brdtext"/>
      </w:pPr>
    </w:p>
    <w:sectPr w:rsidR="004D6E85" w:rsidRPr="00106C77" w:rsidSect="00E7562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4316" w14:textId="77777777" w:rsidR="00267570" w:rsidRDefault="00267570" w:rsidP="00A87A54">
      <w:pPr>
        <w:spacing w:after="0" w:line="240" w:lineRule="auto"/>
      </w:pPr>
      <w:r>
        <w:separator/>
      </w:r>
    </w:p>
  </w:endnote>
  <w:endnote w:type="continuationSeparator" w:id="0">
    <w:p w14:paraId="1E331DF3" w14:textId="77777777" w:rsidR="00267570" w:rsidRDefault="002675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Orig Garmnd"/>
    <w:charset w:val="00"/>
    <w:family w:val="roman"/>
    <w:pitch w:val="variable"/>
    <w:sig w:usb0="00000087" w:usb1="00000000" w:usb2="00000000" w:usb3="00000000" w:csb0="0000001B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48D5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69F0D4" w14:textId="020305C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14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14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2349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3A0D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D5E0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52EA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CB88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2ED626" w14:textId="77777777" w:rsidTr="00C26068">
      <w:trPr>
        <w:trHeight w:val="227"/>
      </w:trPr>
      <w:tc>
        <w:tcPr>
          <w:tcW w:w="4074" w:type="dxa"/>
        </w:tcPr>
        <w:p w14:paraId="0D0046C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A933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DA32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DE3C" w14:textId="77777777" w:rsidR="00267570" w:rsidRDefault="00267570" w:rsidP="00A87A54">
      <w:pPr>
        <w:spacing w:after="0" w:line="240" w:lineRule="auto"/>
      </w:pPr>
      <w:r>
        <w:separator/>
      </w:r>
    </w:p>
  </w:footnote>
  <w:footnote w:type="continuationSeparator" w:id="0">
    <w:p w14:paraId="7E049C72" w14:textId="77777777" w:rsidR="00267570" w:rsidRDefault="002675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73272B20" w14:textId="77777777" w:rsidTr="00C93EBA">
      <w:trPr>
        <w:trHeight w:val="227"/>
      </w:trPr>
      <w:tc>
        <w:tcPr>
          <w:tcW w:w="5534" w:type="dxa"/>
        </w:tcPr>
        <w:p w14:paraId="4AE2F21B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7F6EE393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5C1D8293" w14:textId="77777777" w:rsidR="00E7562B" w:rsidRDefault="00E7562B" w:rsidP="005A703A">
          <w:pPr>
            <w:pStyle w:val="Sidhuvud"/>
          </w:pPr>
        </w:p>
      </w:tc>
    </w:tr>
    <w:tr w:rsidR="00E7562B" w14:paraId="2BDF0692" w14:textId="77777777" w:rsidTr="00C93EBA">
      <w:trPr>
        <w:trHeight w:val="1928"/>
      </w:trPr>
      <w:tc>
        <w:tcPr>
          <w:tcW w:w="5534" w:type="dxa"/>
        </w:tcPr>
        <w:p w14:paraId="40AE4FC7" w14:textId="77777777" w:rsidR="00E7562B" w:rsidRPr="00340DE0" w:rsidRDefault="00E7562B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5C0D05FA" wp14:editId="7AAB39DC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7A37675F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3A859ECC" w14:textId="77777777" w:rsidR="00E7562B" w:rsidRDefault="00E7562B" w:rsidP="00EE3C0F">
              <w:pPr>
                <w:pStyle w:val="Sidhuvud"/>
              </w:pPr>
              <w:r>
                <w:t>rådet</w:t>
              </w:r>
            </w:p>
          </w:sdtContent>
        </w:sdt>
        <w:p w14:paraId="3329D88B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7-11-0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7651D91" w14:textId="599E3131" w:rsidR="00E7562B" w:rsidRDefault="009F04EA" w:rsidP="00EE3C0F">
              <w:pPr>
                <w:pStyle w:val="Sidhuvud"/>
              </w:pPr>
              <w:r>
                <w:t>2017-11-0</w:t>
              </w:r>
              <w:r w:rsidR="00C61C24">
                <w:t>2</w:t>
              </w:r>
            </w:p>
          </w:sdtContent>
        </w:sdt>
        <w:p w14:paraId="2D2C320C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1388BF31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1B838F" w14:textId="77777777" w:rsidR="00E7562B" w:rsidRDefault="00E7562B" w:rsidP="00EE3C0F">
          <w:pPr>
            <w:pStyle w:val="Sidhuvud"/>
          </w:pPr>
        </w:p>
      </w:tc>
      <w:tc>
        <w:tcPr>
          <w:tcW w:w="1134" w:type="dxa"/>
        </w:tcPr>
        <w:p w14:paraId="3A92C6BD" w14:textId="77777777" w:rsidR="00E7562B" w:rsidRPr="0094502D" w:rsidRDefault="00E7562B" w:rsidP="0094502D">
          <w:pPr>
            <w:pStyle w:val="Sidhuvud"/>
          </w:pPr>
        </w:p>
      </w:tc>
    </w:tr>
    <w:tr w:rsidR="00E7562B" w14:paraId="5DB14A0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260BE2F6" w14:textId="77777777" w:rsidR="00E7562B" w:rsidRPr="00E7562B" w:rsidRDefault="0026190B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14:paraId="310EBBA1" w14:textId="77777777" w:rsidR="00E7562B" w:rsidRDefault="0026190B" w:rsidP="00340DE0">
              <w:pPr>
                <w:pStyle w:val="Sidhuvud"/>
              </w:pPr>
              <w:r>
                <w:t>Sekretariatet för säkerhetspolitik, internationella relationer och analys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1D40D52D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B3ECFFA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13BD7F3E" w14:textId="77777777" w:rsidR="00E7562B" w:rsidRDefault="00E7562B" w:rsidP="00547B89">
          <w:pPr>
            <w:pStyle w:val="Sidhuvud"/>
          </w:pPr>
        </w:p>
      </w:tc>
      <w:tc>
        <w:tcPr>
          <w:tcW w:w="1134" w:type="dxa"/>
        </w:tcPr>
        <w:p w14:paraId="67C723B2" w14:textId="77777777" w:rsidR="00E7562B" w:rsidRDefault="00E7562B" w:rsidP="003E6020">
          <w:pPr>
            <w:pStyle w:val="Sidhuvud"/>
          </w:pPr>
        </w:p>
      </w:tc>
    </w:tr>
  </w:tbl>
  <w:p w14:paraId="757159E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6CF"/>
    <w:rsid w:val="00004D5C"/>
    <w:rsid w:val="00005F68"/>
    <w:rsid w:val="00012B00"/>
    <w:rsid w:val="00026711"/>
    <w:rsid w:val="00041EDC"/>
    <w:rsid w:val="00057FE0"/>
    <w:rsid w:val="000757FC"/>
    <w:rsid w:val="000862E0"/>
    <w:rsid w:val="0009284B"/>
    <w:rsid w:val="00093408"/>
    <w:rsid w:val="0009435C"/>
    <w:rsid w:val="00094B90"/>
    <w:rsid w:val="000C61D1"/>
    <w:rsid w:val="000C7958"/>
    <w:rsid w:val="000E12D9"/>
    <w:rsid w:val="000F00B8"/>
    <w:rsid w:val="00103755"/>
    <w:rsid w:val="00121002"/>
    <w:rsid w:val="00133CB3"/>
    <w:rsid w:val="001351CF"/>
    <w:rsid w:val="001501CD"/>
    <w:rsid w:val="00170CE4"/>
    <w:rsid w:val="00173126"/>
    <w:rsid w:val="00192E34"/>
    <w:rsid w:val="001A5484"/>
    <w:rsid w:val="001C0D58"/>
    <w:rsid w:val="001C5DC9"/>
    <w:rsid w:val="001C71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33D52"/>
    <w:rsid w:val="00247000"/>
    <w:rsid w:val="00260B56"/>
    <w:rsid w:val="00260D2D"/>
    <w:rsid w:val="0026190B"/>
    <w:rsid w:val="00267570"/>
    <w:rsid w:val="00281106"/>
    <w:rsid w:val="00282D27"/>
    <w:rsid w:val="00292420"/>
    <w:rsid w:val="002A314A"/>
    <w:rsid w:val="002A51A0"/>
    <w:rsid w:val="002B4DA9"/>
    <w:rsid w:val="002E4D3F"/>
    <w:rsid w:val="002F66A6"/>
    <w:rsid w:val="003050DB"/>
    <w:rsid w:val="00310561"/>
    <w:rsid w:val="003128E2"/>
    <w:rsid w:val="00312BD0"/>
    <w:rsid w:val="00326C03"/>
    <w:rsid w:val="00340DE0"/>
    <w:rsid w:val="00342327"/>
    <w:rsid w:val="00347E11"/>
    <w:rsid w:val="00350C92"/>
    <w:rsid w:val="00367478"/>
    <w:rsid w:val="00370311"/>
    <w:rsid w:val="00380663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6E85"/>
    <w:rsid w:val="004E25CD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1428"/>
    <w:rsid w:val="005A21D8"/>
    <w:rsid w:val="005A5193"/>
    <w:rsid w:val="005E2F29"/>
    <w:rsid w:val="005E4E79"/>
    <w:rsid w:val="00605CB7"/>
    <w:rsid w:val="006175D7"/>
    <w:rsid w:val="006208E5"/>
    <w:rsid w:val="00626E99"/>
    <w:rsid w:val="00631F82"/>
    <w:rsid w:val="00650080"/>
    <w:rsid w:val="00654B4D"/>
    <w:rsid w:val="006611B7"/>
    <w:rsid w:val="00670A48"/>
    <w:rsid w:val="00672F6F"/>
    <w:rsid w:val="00674062"/>
    <w:rsid w:val="0069523C"/>
    <w:rsid w:val="006B4A30"/>
    <w:rsid w:val="006B7569"/>
    <w:rsid w:val="006C28EE"/>
    <w:rsid w:val="006D3188"/>
    <w:rsid w:val="006E08FC"/>
    <w:rsid w:val="006F2588"/>
    <w:rsid w:val="00701479"/>
    <w:rsid w:val="00710A6C"/>
    <w:rsid w:val="00712266"/>
    <w:rsid w:val="00726999"/>
    <w:rsid w:val="00750C93"/>
    <w:rsid w:val="00757B3B"/>
    <w:rsid w:val="00773075"/>
    <w:rsid w:val="00782B3F"/>
    <w:rsid w:val="0079641B"/>
    <w:rsid w:val="007A1887"/>
    <w:rsid w:val="007A629C"/>
    <w:rsid w:val="007C44FF"/>
    <w:rsid w:val="007C7BDB"/>
    <w:rsid w:val="007D148C"/>
    <w:rsid w:val="007D73AB"/>
    <w:rsid w:val="007E46A3"/>
    <w:rsid w:val="00804C1B"/>
    <w:rsid w:val="008178E6"/>
    <w:rsid w:val="008375D5"/>
    <w:rsid w:val="00852211"/>
    <w:rsid w:val="00860D14"/>
    <w:rsid w:val="00875DDD"/>
    <w:rsid w:val="00891929"/>
    <w:rsid w:val="008A0A0D"/>
    <w:rsid w:val="008C562B"/>
    <w:rsid w:val="008D3090"/>
    <w:rsid w:val="008D4306"/>
    <w:rsid w:val="008D4508"/>
    <w:rsid w:val="008E77D6"/>
    <w:rsid w:val="008F5E61"/>
    <w:rsid w:val="00907AAD"/>
    <w:rsid w:val="0091053B"/>
    <w:rsid w:val="0094502D"/>
    <w:rsid w:val="00947013"/>
    <w:rsid w:val="00984EA2"/>
    <w:rsid w:val="00986CC3"/>
    <w:rsid w:val="009920AA"/>
    <w:rsid w:val="009A4D0A"/>
    <w:rsid w:val="009C2459"/>
    <w:rsid w:val="009C63CC"/>
    <w:rsid w:val="009D44FA"/>
    <w:rsid w:val="009D5D40"/>
    <w:rsid w:val="009D6B1B"/>
    <w:rsid w:val="009E107B"/>
    <w:rsid w:val="009E18D6"/>
    <w:rsid w:val="009F04EA"/>
    <w:rsid w:val="00A00D24"/>
    <w:rsid w:val="00A01F5C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837A9"/>
    <w:rsid w:val="00B84409"/>
    <w:rsid w:val="00BB3883"/>
    <w:rsid w:val="00BB5683"/>
    <w:rsid w:val="00BD0826"/>
    <w:rsid w:val="00BE3210"/>
    <w:rsid w:val="00C12978"/>
    <w:rsid w:val="00C1305C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610CA"/>
    <w:rsid w:val="00C61C24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F186C"/>
    <w:rsid w:val="00D021D2"/>
    <w:rsid w:val="00D0300B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E2EA4"/>
    <w:rsid w:val="00DF5BFB"/>
    <w:rsid w:val="00E26E20"/>
    <w:rsid w:val="00E469E4"/>
    <w:rsid w:val="00E475C3"/>
    <w:rsid w:val="00E509B0"/>
    <w:rsid w:val="00E7562B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84BD3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FA5A54"/>
  <w15:docId w15:val="{D4AB3277-D2CD-4EC2-9B1D-AA94B3EE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rsid w:val="00CF186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F186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902D4F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902D4F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902D4F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902D4F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902D4F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902D4F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altName w:val="Orig Garmnd"/>
    <w:charset w:val="00"/>
    <w:family w:val="roman"/>
    <w:pitch w:val="variable"/>
    <w:sig w:usb0="00000087" w:usb1="00000000" w:usb2="00000000" w:usb3="00000000" w:csb0="0000001B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902D4F"/>
    <w:rsid w:val="00960EC5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CD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/multilatera_sam/Dokument</xsnScope>
</customXsn>
</file>

<file path=customXml/item2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2017-11-02T00:00:00</HeaderDate>
    <Office/>
    <Dnr>UD2017/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e28f54-02b8-40de-bf9d-99fbe6cac24f">6R7YZE4EKSYK-1847370159-10465</_dlc_DocId>
    <_dlc_DocIdUrl xmlns="90e28f54-02b8-40de-bf9d-99fbe6cac24f">
      <Url>http://rkdhs-fo/multilatera_sam/_layouts/DocIdRedir.aspx?ID=6R7YZE4EKSYK-1847370159-10465</Url>
      <Description>6R7YZE4EKSYK-1847370159-10465</Description>
    </_dlc_DocIdUrl>
    <k46d94c0acf84ab9a79866a9d8b1905f xmlns="90e28f54-02b8-40de-bf9d-99fbe6cac24f">
      <Terms xmlns="http://schemas.microsoft.com/office/infopath/2007/PartnerControls"/>
    </k46d94c0acf84ab9a79866a9d8b1905f>
    <Nyckelord xmlns="90e28f54-02b8-40de-bf9d-99fbe6cac24f" xsi:nil="true"/>
    <Sekretess xmlns="90e28f54-02b8-40de-bf9d-99fbe6cac24f" xsi:nil="true"/>
    <Diarienummer xmlns="90e28f54-02b8-40de-bf9d-99fbe6cac24f" xsi:nil="true"/>
    <TaxCatchAll xmlns="90e28f54-02b8-40de-bf9d-99fbe6cac24f"/>
    <c9cd366cc722410295b9eacffbd73909 xmlns="90e28f54-02b8-40de-bf9d-99fbe6cac24f">
      <Terms xmlns="http://schemas.microsoft.com/office/infopath/2007/PartnerControls"/>
    </c9cd366cc722410295b9eacffbd73909>
    <RKOrdnaClass xmlns="1587c6e9-7587-4da3-a68c-43b72655f3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FFF178AD4DF14ABB6BA491C384342A" ma:contentTypeVersion="48" ma:contentTypeDescription="Skapa ett nytt dokument." ma:contentTypeScope="" ma:versionID="3b5ec1e66c14b13b888280a1acdaabbd">
  <xsd:schema xmlns:xsd="http://www.w3.org/2001/XMLSchema" xmlns:xs="http://www.w3.org/2001/XMLSchema" xmlns:p="http://schemas.microsoft.com/office/2006/metadata/properties" xmlns:ns2="90e28f54-02b8-40de-bf9d-99fbe6cac24f" xmlns:ns3="1587c6e9-7587-4da3-a68c-43b72655f386" targetNamespace="http://schemas.microsoft.com/office/2006/metadata/properties" ma:root="true" ma:fieldsID="7073719568751de7a0b855570eccbaad" ns2:_="" ns3:_="">
    <xsd:import namespace="90e28f54-02b8-40de-bf9d-99fbe6cac24f"/>
    <xsd:import namespace="1587c6e9-7587-4da3-a68c-43b72655f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8f54-02b8-40de-bf9d-99fbe6cac2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b8cb21f-6be7-441d-8d6c-1918872ea52c}" ma:internalName="TaxCatchAll" ma:showField="CatchAllData" ma:web="90e28f54-02b8-40de-bf9d-99fbe6cac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b8cb21f-6be7-441d-8d6c-1918872ea52c}" ma:internalName="TaxCatchAllLabel" ma:readOnly="true" ma:showField="CatchAllDataLabel" ma:web="90e28f54-02b8-40de-bf9d-99fbe6cac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7c6e9-7587-4da3-a68c-43b72655f38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0B2A-99B9-4C23-9A41-91EB487504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33EB8EEF-077C-40A5-BF0F-85F3CBB9560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1587c6e9-7587-4da3-a68c-43b72655f386"/>
    <ds:schemaRef ds:uri="http://schemas.microsoft.com/office/2006/documentManagement/types"/>
    <ds:schemaRef ds:uri="90e28f54-02b8-40de-bf9d-99fbe6cac24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C93F59-E496-4AAE-9DF9-817E3100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8f54-02b8-40de-bf9d-99fbe6cac24f"/>
    <ds:schemaRef ds:uri="1587c6e9-7587-4da3-a68c-43b72655f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B6ED95-D9F3-425B-B6BB-6620E929356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EB55A63-5D6B-471F-9639-9B8FE614867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9BECDF4-5E21-4DC1-855F-1A448C147528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6A67DCF6-7980-4519-BF31-C969E7ED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2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Danielson</dc:creator>
  <cp:lastModifiedBy>Caroline Hägerhäll</cp:lastModifiedBy>
  <cp:revision>2</cp:revision>
  <dcterms:created xsi:type="dcterms:W3CDTF">2017-11-06T13:59:00Z</dcterms:created>
  <dcterms:modified xsi:type="dcterms:W3CDTF">2017-11-06T13:59:00Z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dd10032f-6c96-4419-939a-b43acbefd7ff</vt:lpwstr>
  </property>
  <property fmtid="{D5CDD505-2E9C-101B-9397-08002B2CF9AE}" pid="3" name="ContentTypeId">
    <vt:lpwstr>0x01010053E1D612BA3F4E21AA250ECD751942B300BAFFF178AD4DF14ABB6BA491C384342A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234300</vt:r8>
  </property>
</Properties>
</file>