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9CC" w:rsidRDefault="001D09CC" w:rsidP="001D09CC">
      <w:pPr>
        <w:pStyle w:val="Rubrik"/>
      </w:pPr>
      <w:r>
        <w:t>Sv</w:t>
      </w:r>
      <w:bookmarkStart w:id="0" w:name="_GoBack"/>
      <w:bookmarkEnd w:id="0"/>
      <w:r>
        <w:t xml:space="preserve">ar på fråga 2017/18:621 av </w:t>
      </w:r>
      <w:r>
        <w:t>Hans Wallmark</w:t>
      </w:r>
      <w:r>
        <w:t xml:space="preserve"> (M)</w:t>
      </w:r>
      <w:r>
        <w:br/>
        <w:t>Den ryska kustbevakningens medverkan i miljöövning</w:t>
      </w:r>
    </w:p>
    <w:p w:rsidR="001D09CC" w:rsidRDefault="001D09CC" w:rsidP="001D09CC">
      <w:pPr>
        <w:pStyle w:val="Brdtext"/>
      </w:pPr>
      <w:r>
        <w:t>Hans Wallmark</w:t>
      </w:r>
      <w:r>
        <w:t xml:space="preserve"> har frågat mig om jag som försvarsminister har för avsikt att agera gentemot att miljöskyddsövningen Balex Delta 2018 arrangeras utanför Karlskrona med deltagande av ryskt fartyg? </w:t>
      </w:r>
    </w:p>
    <w:p w:rsidR="001D09CC" w:rsidRDefault="001D09CC" w:rsidP="001D09CC">
      <w:pPr>
        <w:pStyle w:val="Brdtext"/>
      </w:pPr>
      <w:r>
        <w:t xml:space="preserve">Det är Kustbevakningen som står värd för genomförandet av övningen. Värdskapet innebär att man ansvarar för genomförande men också för planering av övningen. I sin planering för övningar i svenska vatten genomförs samverkan med berörda myndigheter, däribland Försvarsmakten. </w:t>
      </w:r>
    </w:p>
    <w:p w:rsidR="001D09CC" w:rsidRDefault="001D09CC" w:rsidP="001D09CC">
      <w:pPr>
        <w:pStyle w:val="Brdtext"/>
      </w:pPr>
      <w:r>
        <w:t>När utländska statsfartyg ska uppträda på svenskt territorium krävs tillstånd från regeringen eller den myndighet som i enlighet med tillträdesförordningen (1992:118) har beslutanderätt. I enlighet med tillträdesförordningens 5 § får Försvarsmakten meddela tillstånd för tillträde till svenskt territorium i fråga om andra utländska statsfartyg än örlogsfartyg och statsfartyg som nyttjas för arbete med sjösäkerhetsanordningar på begäran av Kustbevakningen.</w:t>
      </w:r>
    </w:p>
    <w:p w:rsidR="001D09CC" w:rsidRDefault="001D09CC" w:rsidP="001D09CC">
      <w:pPr>
        <w:pStyle w:val="Brdtext"/>
      </w:pPr>
      <w:r>
        <w:t>Försvarsmakten är informerade om förutsättningarna för övningen inklusive planerat övningsområde. Det finns därför möjlighet för Försvarsmakten att anpassa verksamhet som bedöms vara skyddsvärd. Det finns därmed också möjlighet för Försvarsmakten att lämna synpunkter till Kustbevakningen.</w:t>
      </w:r>
    </w:p>
    <w:p w:rsidR="001D09CC" w:rsidRDefault="001D09CC" w:rsidP="001D09CC">
      <w:pPr>
        <w:pStyle w:val="Brdtext"/>
      </w:pPr>
      <w:r>
        <w:t xml:space="preserve">Farvattnen i området tillhör några av våra mest trafikerade där det dagligen passerar utländska fartyg, däribland från Ryssland. Försvarsmakten analyserar och följer kontinuerligt eventuella hot mot våra säkerhetsintressen i syfte att kunna hävda vår territoriella integritet och anpassar kontinuerligt verksamheten efter rådande läge.  </w:t>
      </w:r>
    </w:p>
    <w:p w:rsidR="001D09CC" w:rsidRDefault="001D09CC" w:rsidP="001D09CC">
      <w:pPr>
        <w:pStyle w:val="Brdtext"/>
      </w:pPr>
      <w:r>
        <w:lastRenderedPageBreak/>
        <w:t>Jag har inte för avsikt att agera mot att miljöskyddsövningen Balex Delta 2018 arrangeras utanför Karlskrona.</w:t>
      </w:r>
    </w:p>
    <w:p w:rsidR="001D09CC" w:rsidRDefault="001D09CC" w:rsidP="001D09CC">
      <w:pPr>
        <w:pStyle w:val="Brdtext"/>
      </w:pPr>
      <w:r>
        <w:t xml:space="preserve">Stockholm den </w:t>
      </w:r>
      <w:sdt>
        <w:sdtPr>
          <w:id w:val="-1225218591"/>
          <w:placeholder>
            <w:docPart w:val="878E647BDF0D4084810C582C4C257E8A"/>
          </w:placeholder>
          <w:dataBinding w:prefixMappings="xmlns:ns0='http://lp/documentinfo/RK' " w:xpath="/ns0:DocumentInfo[1]/ns0:BaseInfo[1]/ns0:HeaderDate[1]" w:storeItemID="{D1A3D979-29FC-47E2-9B06-08A61B5C9415}"/>
          <w:date w:fullDate="2018-01-31T00:00:00Z">
            <w:dateFormat w:val="d MMMM yyyy"/>
            <w:lid w:val="sv-SE"/>
            <w:storeMappedDataAs w:val="dateTime"/>
            <w:calendar w:val="gregorian"/>
          </w:date>
        </w:sdtPr>
        <w:sdtContent>
          <w:r>
            <w:t>31 januari 2018</w:t>
          </w:r>
        </w:sdtContent>
      </w:sdt>
    </w:p>
    <w:p w:rsidR="001D09CC" w:rsidRDefault="001D09CC" w:rsidP="001D09CC">
      <w:pPr>
        <w:pStyle w:val="Brdtextutanavstnd"/>
      </w:pPr>
    </w:p>
    <w:p w:rsidR="001D09CC" w:rsidRDefault="001D09CC" w:rsidP="001D09CC">
      <w:pPr>
        <w:pStyle w:val="Brdtextutanavstnd"/>
      </w:pPr>
    </w:p>
    <w:p w:rsidR="001D09CC" w:rsidRDefault="001D09CC" w:rsidP="001D09CC">
      <w:pPr>
        <w:pStyle w:val="Brdtextutanavstnd"/>
      </w:pPr>
    </w:p>
    <w:p w:rsidR="001D09CC" w:rsidRDefault="001D09CC" w:rsidP="001D09CC">
      <w:pPr>
        <w:pStyle w:val="Brdtext"/>
      </w:pPr>
      <w:r>
        <w:t>Peter Hultqvist</w:t>
      </w:r>
    </w:p>
    <w:p w:rsidR="001D09CC" w:rsidRDefault="001D09CC" w:rsidP="00E96532">
      <w:pPr>
        <w:pStyle w:val="Brdtext"/>
      </w:pPr>
    </w:p>
    <w:p w:rsidR="00B31BFB" w:rsidRPr="006273E4" w:rsidRDefault="00B31BFB" w:rsidP="00E96532">
      <w:pPr>
        <w:pStyle w:val="Brdtext"/>
      </w:pPr>
    </w:p>
    <w:sectPr w:rsidR="00B31BFB" w:rsidRPr="006273E4" w:rsidSect="001D09CC">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1843"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9CC" w:rsidRDefault="001D09CC" w:rsidP="00A87A54">
      <w:pPr>
        <w:spacing w:after="0" w:line="240" w:lineRule="auto"/>
      </w:pPr>
      <w:r>
        <w:separator/>
      </w:r>
    </w:p>
  </w:endnote>
  <w:endnote w:type="continuationSeparator" w:id="0">
    <w:p w:rsidR="001D09CC" w:rsidRDefault="001D09C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8C47E3">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8C47E3">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9CC" w:rsidRDefault="001D09CC" w:rsidP="00A87A54">
      <w:pPr>
        <w:spacing w:after="0" w:line="240" w:lineRule="auto"/>
      </w:pPr>
      <w:r>
        <w:separator/>
      </w:r>
    </w:p>
  </w:footnote>
  <w:footnote w:type="continuationSeparator" w:id="0">
    <w:p w:rsidR="001D09CC" w:rsidRDefault="001D09C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D09CC" w:rsidTr="00C93EBA">
      <w:trPr>
        <w:trHeight w:val="227"/>
      </w:trPr>
      <w:tc>
        <w:tcPr>
          <w:tcW w:w="5534" w:type="dxa"/>
        </w:tcPr>
        <w:p w:rsidR="001D09CC" w:rsidRPr="007D73AB" w:rsidRDefault="001D09CC">
          <w:pPr>
            <w:pStyle w:val="Sidhuvud"/>
          </w:pPr>
        </w:p>
      </w:tc>
      <w:tc>
        <w:tcPr>
          <w:tcW w:w="3170" w:type="dxa"/>
          <w:vAlign w:val="bottom"/>
        </w:tcPr>
        <w:p w:rsidR="001D09CC" w:rsidRPr="007D73AB" w:rsidRDefault="001D09CC" w:rsidP="00340DE0">
          <w:pPr>
            <w:pStyle w:val="Sidhuvud"/>
          </w:pPr>
        </w:p>
      </w:tc>
      <w:tc>
        <w:tcPr>
          <w:tcW w:w="1134" w:type="dxa"/>
        </w:tcPr>
        <w:p w:rsidR="001D09CC" w:rsidRDefault="001D09CC" w:rsidP="005A703A">
          <w:pPr>
            <w:pStyle w:val="Sidhuvud"/>
          </w:pPr>
        </w:p>
      </w:tc>
    </w:tr>
    <w:tr w:rsidR="001D09CC" w:rsidTr="00C93EBA">
      <w:trPr>
        <w:trHeight w:val="1928"/>
      </w:trPr>
      <w:tc>
        <w:tcPr>
          <w:tcW w:w="5534" w:type="dxa"/>
        </w:tcPr>
        <w:p w:rsidR="001D09CC" w:rsidRPr="00340DE0" w:rsidRDefault="001D09CC" w:rsidP="00340DE0">
          <w:pPr>
            <w:pStyle w:val="Sidhuvud"/>
          </w:pPr>
          <w:r>
            <w:rPr>
              <w:noProof/>
            </w:rPr>
            <w:drawing>
              <wp:inline distT="0" distB="0" distL="0" distR="0">
                <wp:extent cx="1737364" cy="493777"/>
                <wp:effectExtent l="0" t="0" r="0" b="1905"/>
                <wp:docPr id="15" name="Bildobjekt 15"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1D09CC" w:rsidRPr="00710A6C" w:rsidRDefault="001D09CC" w:rsidP="00EE3C0F">
          <w:pPr>
            <w:pStyle w:val="Sidhuvud"/>
            <w:rPr>
              <w:b/>
            </w:rPr>
          </w:pPr>
        </w:p>
        <w:p w:rsidR="001D09CC" w:rsidRDefault="001D09CC" w:rsidP="00EE3C0F">
          <w:pPr>
            <w:pStyle w:val="Sidhuvud"/>
          </w:pPr>
        </w:p>
        <w:p w:rsidR="001D09CC" w:rsidRDefault="001D09CC" w:rsidP="00EE3C0F">
          <w:pPr>
            <w:pStyle w:val="Sidhuvud"/>
          </w:pPr>
        </w:p>
        <w:p w:rsidR="001D09CC" w:rsidRDefault="001D09CC" w:rsidP="00EE3C0F">
          <w:pPr>
            <w:pStyle w:val="Sidhuvud"/>
          </w:pPr>
        </w:p>
        <w:sdt>
          <w:sdtPr>
            <w:alias w:val="Dnr"/>
            <w:tag w:val="ccRKShow_Dnr"/>
            <w:id w:val="1979415377"/>
            <w:placeholder>
              <w:docPart w:val="023F9562F50B4868B085A9D88FBE3DFA"/>
            </w:placeholder>
            <w:dataBinding w:prefixMappings="xmlns:ns0='http://lp/documentinfo/RK' " w:xpath="/ns0:DocumentInfo[1]/ns0:BaseInfo[1]/ns0:Dnr[1]" w:storeItemID="{D1A3D979-29FC-47E2-9B06-08A61B5C9415}"/>
            <w:text/>
          </w:sdtPr>
          <w:sdtContent>
            <w:p w:rsidR="001D09CC" w:rsidRDefault="001D09CC" w:rsidP="00EE3C0F">
              <w:pPr>
                <w:pStyle w:val="Sidhuvud"/>
              </w:pPr>
              <w:r>
                <w:t>Fö2018/00096/MFI</w:t>
              </w:r>
            </w:p>
          </w:sdtContent>
        </w:sdt>
        <w:sdt>
          <w:sdtPr>
            <w:alias w:val="DocNumber"/>
            <w:tag w:val="DocNumber"/>
            <w:id w:val="547424671"/>
            <w:placeholder>
              <w:docPart w:val="4668E56C884144469CD2695DA3BE29D9"/>
            </w:placeholder>
            <w:showingPlcHdr/>
            <w:dataBinding w:prefixMappings="xmlns:ns0='http://lp/documentinfo/RK' " w:xpath="/ns0:DocumentInfo[1]/ns0:BaseInfo[1]/ns0:DocNumber[1]" w:storeItemID="{D1A3D979-29FC-47E2-9B06-08A61B5C9415}"/>
            <w:text/>
          </w:sdtPr>
          <w:sdtContent>
            <w:p w:rsidR="001D09CC" w:rsidRDefault="001D09CC" w:rsidP="00EE3C0F">
              <w:pPr>
                <w:pStyle w:val="Sidhuvud"/>
              </w:pPr>
              <w:r>
                <w:rPr>
                  <w:rStyle w:val="Platshllartext"/>
                </w:rPr>
                <w:t xml:space="preserve"> </w:t>
              </w:r>
            </w:p>
          </w:sdtContent>
        </w:sdt>
        <w:p w:rsidR="001D09CC" w:rsidRDefault="001D09CC" w:rsidP="00EE3C0F">
          <w:pPr>
            <w:pStyle w:val="Sidhuvud"/>
          </w:pPr>
        </w:p>
      </w:tc>
      <w:tc>
        <w:tcPr>
          <w:tcW w:w="1134" w:type="dxa"/>
        </w:tcPr>
        <w:p w:rsidR="001D09CC" w:rsidRDefault="001D09CC" w:rsidP="0094502D">
          <w:pPr>
            <w:pStyle w:val="Sidhuvud"/>
          </w:pPr>
        </w:p>
        <w:p w:rsidR="001D09CC" w:rsidRPr="0094502D" w:rsidRDefault="001D09CC" w:rsidP="00EC71A6">
          <w:pPr>
            <w:pStyle w:val="Sidhuvud"/>
          </w:pPr>
        </w:p>
      </w:tc>
    </w:tr>
    <w:tr w:rsidR="001D09CC" w:rsidTr="00C93EBA">
      <w:trPr>
        <w:trHeight w:val="2268"/>
      </w:trPr>
      <w:sdt>
        <w:sdtPr>
          <w:rPr>
            <w:b/>
          </w:rPr>
          <w:alias w:val="SenderText"/>
          <w:tag w:val="ccRKShow_SenderText"/>
          <w:id w:val="1791857624"/>
          <w:placeholder>
            <w:docPart w:val="888A04173A714F1E88708AF55CEAD9F9"/>
          </w:placeholder>
        </w:sdtPr>
        <w:sdtEndPr>
          <w:rPr>
            <w:b w:val="0"/>
          </w:rPr>
        </w:sdtEndPr>
        <w:sdtContent>
          <w:tc>
            <w:tcPr>
              <w:tcW w:w="5534" w:type="dxa"/>
              <w:tcMar>
                <w:right w:w="1134" w:type="dxa"/>
              </w:tcMar>
            </w:tcPr>
            <w:p w:rsidR="001D09CC" w:rsidRPr="001D09CC" w:rsidRDefault="001D09CC" w:rsidP="00340DE0">
              <w:pPr>
                <w:pStyle w:val="Sidhuvud"/>
                <w:rPr>
                  <w:b/>
                </w:rPr>
              </w:pPr>
              <w:r w:rsidRPr="001D09CC">
                <w:rPr>
                  <w:b/>
                </w:rPr>
                <w:t>Försvarsdepartementet</w:t>
              </w:r>
            </w:p>
            <w:p w:rsidR="001D09CC" w:rsidRPr="00340DE0" w:rsidRDefault="001D09CC" w:rsidP="00340DE0">
              <w:pPr>
                <w:pStyle w:val="Sidhuvud"/>
              </w:pPr>
              <w:r w:rsidRPr="001D09CC">
                <w:t>Försvarsministern</w:t>
              </w:r>
            </w:p>
          </w:tc>
        </w:sdtContent>
      </w:sdt>
      <w:sdt>
        <w:sdtPr>
          <w:alias w:val="Recipient"/>
          <w:tag w:val="ccRKShow_Recipient"/>
          <w:id w:val="936261235"/>
          <w:placeholder>
            <w:docPart w:val="DFACADD292984AC28A1018D84BA065A2"/>
          </w:placeholder>
          <w:dataBinding w:prefixMappings="xmlns:ns0='http://lp/documentinfo/RK' " w:xpath="/ns0:DocumentInfo[1]/ns0:BaseInfo[1]/ns0:Recipient[1]" w:storeItemID="{D1A3D979-29FC-47E2-9B06-08A61B5C9415}"/>
          <w:text w:multiLine="1"/>
        </w:sdtPr>
        <w:sdtContent>
          <w:tc>
            <w:tcPr>
              <w:tcW w:w="3170" w:type="dxa"/>
            </w:tcPr>
            <w:p w:rsidR="001D09CC" w:rsidRDefault="001D09CC" w:rsidP="00547B89">
              <w:pPr>
                <w:pStyle w:val="Sidhuvud"/>
              </w:pPr>
              <w:r>
                <w:t>Till riksdagen</w:t>
              </w:r>
            </w:p>
          </w:tc>
        </w:sdtContent>
      </w:sdt>
      <w:tc>
        <w:tcPr>
          <w:tcW w:w="1134" w:type="dxa"/>
        </w:tcPr>
        <w:p w:rsidR="001D09CC" w:rsidRDefault="001D09CC"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9CC"/>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09CC"/>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47E3"/>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61DB2"/>
  <w15:docId w15:val="{9D60CA20-566F-44F0-980E-D2FBEC5D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3F9562F50B4868B085A9D88FBE3DFA"/>
        <w:category>
          <w:name w:val="Allmänt"/>
          <w:gallery w:val="placeholder"/>
        </w:category>
        <w:types>
          <w:type w:val="bbPlcHdr"/>
        </w:types>
        <w:behaviors>
          <w:behavior w:val="content"/>
        </w:behaviors>
        <w:guid w:val="{AD91E352-1753-4DA1-8876-3568D0F8E94A}"/>
      </w:docPartPr>
      <w:docPartBody>
        <w:p w:rsidR="00000000" w:rsidRDefault="00354488" w:rsidP="00354488">
          <w:pPr>
            <w:pStyle w:val="023F9562F50B4868B085A9D88FBE3DFA"/>
          </w:pPr>
          <w:r>
            <w:rPr>
              <w:rStyle w:val="Platshllartext"/>
            </w:rPr>
            <w:t xml:space="preserve"> </w:t>
          </w:r>
        </w:p>
      </w:docPartBody>
    </w:docPart>
    <w:docPart>
      <w:docPartPr>
        <w:name w:val="4668E56C884144469CD2695DA3BE29D9"/>
        <w:category>
          <w:name w:val="Allmänt"/>
          <w:gallery w:val="placeholder"/>
        </w:category>
        <w:types>
          <w:type w:val="bbPlcHdr"/>
        </w:types>
        <w:behaviors>
          <w:behavior w:val="content"/>
        </w:behaviors>
        <w:guid w:val="{5049C21A-C282-48FE-8FF0-52834521BA4F}"/>
      </w:docPartPr>
      <w:docPartBody>
        <w:p w:rsidR="00000000" w:rsidRDefault="00354488" w:rsidP="00354488">
          <w:pPr>
            <w:pStyle w:val="4668E56C884144469CD2695DA3BE29D9"/>
          </w:pPr>
          <w:r>
            <w:rPr>
              <w:rStyle w:val="Platshllartext"/>
            </w:rPr>
            <w:t xml:space="preserve"> </w:t>
          </w:r>
        </w:p>
      </w:docPartBody>
    </w:docPart>
    <w:docPart>
      <w:docPartPr>
        <w:name w:val="888A04173A714F1E88708AF55CEAD9F9"/>
        <w:category>
          <w:name w:val="Allmänt"/>
          <w:gallery w:val="placeholder"/>
        </w:category>
        <w:types>
          <w:type w:val="bbPlcHdr"/>
        </w:types>
        <w:behaviors>
          <w:behavior w:val="content"/>
        </w:behaviors>
        <w:guid w:val="{4A290BFA-6B34-4B8F-8358-FC7C63B89BC2}"/>
      </w:docPartPr>
      <w:docPartBody>
        <w:p w:rsidR="00000000" w:rsidRDefault="00354488" w:rsidP="00354488">
          <w:pPr>
            <w:pStyle w:val="888A04173A714F1E88708AF55CEAD9F9"/>
          </w:pPr>
          <w:r>
            <w:rPr>
              <w:rStyle w:val="Platshllartext"/>
            </w:rPr>
            <w:t xml:space="preserve"> </w:t>
          </w:r>
        </w:p>
      </w:docPartBody>
    </w:docPart>
    <w:docPart>
      <w:docPartPr>
        <w:name w:val="DFACADD292984AC28A1018D84BA065A2"/>
        <w:category>
          <w:name w:val="Allmänt"/>
          <w:gallery w:val="placeholder"/>
        </w:category>
        <w:types>
          <w:type w:val="bbPlcHdr"/>
        </w:types>
        <w:behaviors>
          <w:behavior w:val="content"/>
        </w:behaviors>
        <w:guid w:val="{2E64D4D4-C9C1-44E1-BDE5-7BFA382A68A0}"/>
      </w:docPartPr>
      <w:docPartBody>
        <w:p w:rsidR="00000000" w:rsidRDefault="00354488" w:rsidP="00354488">
          <w:pPr>
            <w:pStyle w:val="DFACADD292984AC28A1018D84BA065A2"/>
          </w:pPr>
          <w:r>
            <w:rPr>
              <w:rStyle w:val="Platshllartext"/>
            </w:rPr>
            <w:t xml:space="preserve"> </w:t>
          </w:r>
        </w:p>
      </w:docPartBody>
    </w:docPart>
    <w:docPart>
      <w:docPartPr>
        <w:name w:val="878E647BDF0D4084810C582C4C257E8A"/>
        <w:category>
          <w:name w:val="Allmänt"/>
          <w:gallery w:val="placeholder"/>
        </w:category>
        <w:types>
          <w:type w:val="bbPlcHdr"/>
        </w:types>
        <w:behaviors>
          <w:behavior w:val="content"/>
        </w:behaviors>
        <w:guid w:val="{C47BB51F-99B5-4AB3-B267-39AF6B8BD03F}"/>
      </w:docPartPr>
      <w:docPartBody>
        <w:p w:rsidR="00000000" w:rsidRDefault="00354488" w:rsidP="00354488">
          <w:pPr>
            <w:pStyle w:val="878E647BDF0D4084810C582C4C257E8A"/>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488"/>
    <w:rsid w:val="003544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A62964FE1134E919E0C16C1BCA26118">
    <w:name w:val="CA62964FE1134E919E0C16C1BCA26118"/>
    <w:rsid w:val="00354488"/>
  </w:style>
  <w:style w:type="character" w:styleId="Platshllartext">
    <w:name w:val="Placeholder Text"/>
    <w:basedOn w:val="Standardstycketeckensnitt"/>
    <w:uiPriority w:val="99"/>
    <w:semiHidden/>
    <w:rsid w:val="00354488"/>
    <w:rPr>
      <w:noProof w:val="0"/>
      <w:color w:val="808080"/>
    </w:rPr>
  </w:style>
  <w:style w:type="paragraph" w:customStyle="1" w:styleId="11EA34D72351462583BBCFBC2EDB61B8">
    <w:name w:val="11EA34D72351462583BBCFBC2EDB61B8"/>
    <w:rsid w:val="00354488"/>
  </w:style>
  <w:style w:type="paragraph" w:customStyle="1" w:styleId="4587A621795B488F87BD1E65FB4B4F63">
    <w:name w:val="4587A621795B488F87BD1E65FB4B4F63"/>
    <w:rsid w:val="00354488"/>
  </w:style>
  <w:style w:type="paragraph" w:customStyle="1" w:styleId="0B448CC3108C4313892C621C6605FBF7">
    <w:name w:val="0B448CC3108C4313892C621C6605FBF7"/>
    <w:rsid w:val="00354488"/>
  </w:style>
  <w:style w:type="paragraph" w:customStyle="1" w:styleId="023F9562F50B4868B085A9D88FBE3DFA">
    <w:name w:val="023F9562F50B4868B085A9D88FBE3DFA"/>
    <w:rsid w:val="00354488"/>
  </w:style>
  <w:style w:type="paragraph" w:customStyle="1" w:styleId="4668E56C884144469CD2695DA3BE29D9">
    <w:name w:val="4668E56C884144469CD2695DA3BE29D9"/>
    <w:rsid w:val="00354488"/>
  </w:style>
  <w:style w:type="paragraph" w:customStyle="1" w:styleId="335D9E270F024B25B66AFF65D79FDD0B">
    <w:name w:val="335D9E270F024B25B66AFF65D79FDD0B"/>
    <w:rsid w:val="00354488"/>
  </w:style>
  <w:style w:type="paragraph" w:customStyle="1" w:styleId="41A57EF356DA46C88C3627B58BBDA83F">
    <w:name w:val="41A57EF356DA46C88C3627B58BBDA83F"/>
    <w:rsid w:val="00354488"/>
  </w:style>
  <w:style w:type="paragraph" w:customStyle="1" w:styleId="B48C332D1E90492DB0CC5B96AF99F4A8">
    <w:name w:val="B48C332D1E90492DB0CC5B96AF99F4A8"/>
    <w:rsid w:val="00354488"/>
  </w:style>
  <w:style w:type="paragraph" w:customStyle="1" w:styleId="888A04173A714F1E88708AF55CEAD9F9">
    <w:name w:val="888A04173A714F1E88708AF55CEAD9F9"/>
    <w:rsid w:val="00354488"/>
  </w:style>
  <w:style w:type="paragraph" w:customStyle="1" w:styleId="DFACADD292984AC28A1018D84BA065A2">
    <w:name w:val="DFACADD292984AC28A1018D84BA065A2"/>
    <w:rsid w:val="00354488"/>
  </w:style>
  <w:style w:type="paragraph" w:customStyle="1" w:styleId="6B038B000A974B59B198D573F83F4008">
    <w:name w:val="6B038B000A974B59B198D573F83F4008"/>
    <w:rsid w:val="00354488"/>
  </w:style>
  <w:style w:type="paragraph" w:customStyle="1" w:styleId="44B9F55E882C4E8D93004DE02A0F21B9">
    <w:name w:val="44B9F55E882C4E8D93004DE02A0F21B9"/>
    <w:rsid w:val="00354488"/>
  </w:style>
  <w:style w:type="paragraph" w:customStyle="1" w:styleId="8866E59B36324F5B9C76B258C5228C53">
    <w:name w:val="8866E59B36324F5B9C76B258C5228C53"/>
    <w:rsid w:val="00354488"/>
  </w:style>
  <w:style w:type="paragraph" w:customStyle="1" w:styleId="878E647BDF0D4084810C582C4C257E8A">
    <w:name w:val="878E647BDF0D4084810C582C4C257E8A"/>
    <w:rsid w:val="00354488"/>
  </w:style>
  <w:style w:type="paragraph" w:customStyle="1" w:styleId="29687F856F064F7DA163170D5285A7CE">
    <w:name w:val="29687F856F064F7DA163170D5285A7CE"/>
    <w:rsid w:val="003544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Rktemplatetest</RkTemplate>
    <DocType>PM</DocType>
    <DocTypeShowName>Test</DocTypeShowName>
    <Status/>
    <Sender>
      <SenderName/>
      <SenderTitle>Kanslisekreterare</SenderTitle>
      <SenderMail> </SenderMail>
      <SenderPhone> </SenderPhone>
    </Sender>
    <TopId>1</TopId>
    <TopSender>Försvarsministern</TopSender>
    <OrganisationInfo>
      <Organisatoriskenhet1>Försvarsdepartementet</Organisatoriskenhet1>
      <Organisatoriskenhet2> </Organisatoriskenhet2>
      <Organisatoriskenhet3> </Organisatoriskenhet3>
      <Organisatoriskenhet1Id>192</Organisatoriskenhet1Id>
      <Organisatoriskenhet2Id> </Organisatoriskenhet2Id>
      <Organisatoriskenhet3Id> </Organisatoriskenhet3Id>
    </OrganisationInfo>
    <HeaderDate>2018-01-31</HeaderDate>
    <Office/>
    <Dnr>Fö2018/00096/MFI</Dnr>
    <ParagrafNr/>
    <DocumentTitle/>
    <VisitingAddress/>
    <Extra1/>
    <Extra2/>
    <Extra3>Hans Wallmark</Extra3>
    <Number/>
    <Recipient>Till riksdagen</Recipient>
    <SenderText/>
    <DocNumber/>
    <Doclanguage>1053</Doclanguage>
    <Appendix/>
    <LogotypeName>RK_LOGO_SV_BW.png</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d94896af-4d40-4003-ba6d-59e105b8da01</RD_Svarsid>
  </documentManagement>
</p:properties>
</file>

<file path=customXml/itemProps1.xml><?xml version="1.0" encoding="utf-8"?>
<ds:datastoreItem xmlns:ds="http://schemas.openxmlformats.org/officeDocument/2006/customXml" ds:itemID="{2B7D2068-58E9-44A4-9731-B0956E0B53BC}"/>
</file>

<file path=customXml/itemProps2.xml><?xml version="1.0" encoding="utf-8"?>
<ds:datastoreItem xmlns:ds="http://schemas.openxmlformats.org/officeDocument/2006/customXml" ds:itemID="{D1A3D979-29FC-47E2-9B06-08A61B5C9415}"/>
</file>

<file path=customXml/itemProps3.xml><?xml version="1.0" encoding="utf-8"?>
<ds:datastoreItem xmlns:ds="http://schemas.openxmlformats.org/officeDocument/2006/customXml" ds:itemID="{B0DD967A-5D44-4188-8153-BAA367662E41}"/>
</file>

<file path=customXml/itemProps4.xml><?xml version="1.0" encoding="utf-8"?>
<ds:datastoreItem xmlns:ds="http://schemas.openxmlformats.org/officeDocument/2006/customXml" ds:itemID="{37BAA47C-3291-49F0-8E17-845CF84B8402}"/>
</file>

<file path=customXml/itemProps5.xml><?xml version="1.0" encoding="utf-8"?>
<ds:datastoreItem xmlns:ds="http://schemas.openxmlformats.org/officeDocument/2006/customXml" ds:itemID="{33FCC93B-39CC-4870-8B01-E1AB1FCF29E5}"/>
</file>

<file path=docProps/app.xml><?xml version="1.0" encoding="utf-8"?>
<Properties xmlns="http://schemas.openxmlformats.org/officeDocument/2006/extended-properties" xmlns:vt="http://schemas.openxmlformats.org/officeDocument/2006/docPropsVTypes">
  <Template>RK Basmall</Template>
  <TotalTime>0</TotalTime>
  <Pages>2</Pages>
  <Words>288</Words>
  <Characters>1531</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Martinell</dc:creator>
  <cp:keywords/>
  <dc:description/>
  <cp:lastModifiedBy>Pia Martinell</cp:lastModifiedBy>
  <cp:revision>2</cp:revision>
  <cp:lastPrinted>2018-01-31T08:47:00Z</cp:lastPrinted>
  <dcterms:created xsi:type="dcterms:W3CDTF">2018-01-31T08:45:00Z</dcterms:created>
  <dcterms:modified xsi:type="dcterms:W3CDTF">2018-01-31T08:47:00Z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