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FC" w:rsidRDefault="00CB0FFC" w:rsidP="00DA0661">
      <w:pPr>
        <w:pStyle w:val="Rubrik"/>
      </w:pPr>
      <w:bookmarkStart w:id="0" w:name="Start"/>
      <w:bookmarkEnd w:id="0"/>
      <w:r>
        <w:t>Svar på fråga 2017/18:541 av Ann-Charlotte Hammar Johnsson (M)</w:t>
      </w:r>
      <w:r>
        <w:br/>
        <w:t xml:space="preserve">EMA och Köpenhamn </w:t>
      </w:r>
    </w:p>
    <w:p w:rsidR="00CB0FFC" w:rsidRDefault="00CB0FFC" w:rsidP="00CB0FFC">
      <w:pPr>
        <w:pStyle w:val="Brdtext"/>
      </w:pPr>
      <w:r>
        <w:t>Ann-Charlotte Hammar Johnsson har frågat mig om på vilka grunder som jag anser att Köpenhamn saknar de kvalifikationer som krävs för att vara en tillfredställande miljö och lokalisering för en europeisk myndighet som EMA.</w:t>
      </w:r>
    </w:p>
    <w:p w:rsidR="00CB0FFC" w:rsidRDefault="00CB0FFC" w:rsidP="00CB0FFC">
      <w:pPr>
        <w:pStyle w:val="Brdtext"/>
      </w:pPr>
      <w:r>
        <w:t xml:space="preserve">Alla medlemsländer var, som jag framhöll i mitt tidigare svar i denna fråga, överens om att omröstningen skulle vara sluten. Den exakta fördelningen av röster kan jag inte gå in på av respekt för den överenskommelsen och för övriga medlemsstater. </w:t>
      </w:r>
    </w:p>
    <w:p w:rsidR="00CB0FFC" w:rsidRDefault="00CB0FFC" w:rsidP="00CB0FFC">
      <w:pPr>
        <w:pStyle w:val="Brdtext"/>
      </w:pPr>
      <w:r>
        <w:t xml:space="preserve">Regeringen har arbetat aktivt för att få EMA till Sverige. EMA-kandidaturen har också inneburit unika möjligheter för Sverige att visa att vårt land är internationellt ledande inom </w:t>
      </w:r>
      <w:proofErr w:type="spellStart"/>
      <w:r>
        <w:t>life</w:t>
      </w:r>
      <w:proofErr w:type="spellEnd"/>
      <w:r>
        <w:t xml:space="preserve"> science med såväl en dynamisk industri som stark forskning och välfungerande hälso- och sjukvård. Vi har även kunnat visa för </w:t>
      </w:r>
      <w:proofErr w:type="spellStart"/>
      <w:r>
        <w:t>life</w:t>
      </w:r>
      <w:proofErr w:type="spellEnd"/>
      <w:r>
        <w:t xml:space="preserve"> science-industrin att Sverige erbjuder en miljö som är attraktiv när man överväger nyetableringar, förflyttning av verksamhet eller andra investeringar. </w:t>
      </w:r>
    </w:p>
    <w:p w:rsidR="00CB0FFC" w:rsidRDefault="00CB0FFC" w:rsidP="00CB0FFC">
      <w:pPr>
        <w:pStyle w:val="Brdtext"/>
      </w:pPr>
      <w:r>
        <w:t xml:space="preserve">För Sverige har det, som jag framhöll i mitt tidigare svar i denna fråga, varit angeläget att EMA omlokaliseras till ett land som kan klara omlokaliseringen på ett tillfredsställande sätt i en miljö som garanterar en fortsatt framgångsrik verksamhet. Jag vill poängtera att det funnits flera länder som med sina kandidaturer visat att de har goda förutsättningar att leva upp till dessa krav. </w:t>
      </w:r>
      <w:r w:rsidR="00AA63DE">
        <w:t xml:space="preserve">Utfallet av omröstningen innebär </w:t>
      </w:r>
      <w:r w:rsidR="00E641D9">
        <w:t xml:space="preserve">alltså </w:t>
      </w:r>
      <w:r w:rsidR="00AA63DE">
        <w:t xml:space="preserve">inte att länder som inte </w:t>
      </w:r>
      <w:r w:rsidR="00E641D9">
        <w:t>fick flest röster</w:t>
      </w:r>
      <w:r w:rsidR="00AA63DE">
        <w:t xml:space="preserve"> saknar kvalifikationer. </w:t>
      </w:r>
    </w:p>
    <w:p w:rsidR="00CB0FFC" w:rsidRDefault="00CB0FFC" w:rsidP="002749F7">
      <w:pPr>
        <w:pStyle w:val="Brdtext"/>
      </w:pPr>
      <w:r>
        <w:t xml:space="preserve">Sverige har under hela omlokaliseringsprocessen verkat för transparens och objektiva kriterier. Vad gäller Danmark vill jag säga att jag förstår att de, precis som Sverige, var besvikna över att inte ha vunnit omröstningen om EMA. Sveriges relationer till Danmark är och förblir nära. Våra länder och befolkningar är integrerade på många plan och vi har ett utmärkt samarbete i många frågor. Det råder en stor samsyn mellan våra länder i internationella sammanhang. Regeringens ambition är att fortsatt stärka samarbetet med Danmark. </w:t>
      </w:r>
    </w:p>
    <w:p w:rsidR="00CB0FFC" w:rsidRDefault="00CB0FFC" w:rsidP="006A12F1">
      <w:pPr>
        <w:pStyle w:val="Brdtext"/>
      </w:pPr>
      <w:r>
        <w:t xml:space="preserve">Stockholm den </w:t>
      </w:r>
      <w:sdt>
        <w:sdtPr>
          <w:id w:val="-1225218591"/>
          <w:placeholder>
            <w:docPart w:val="1608E3B0CECE414595C82D79BB09AAFD"/>
          </w:placeholder>
          <w:dataBinding w:prefixMappings="xmlns:ns0='http://lp/documentinfo/RK' " w:xpath="/ns0:DocumentInfo[1]/ns0:BaseInfo[1]/ns0:HeaderDate[1]" w:storeItemID="{1FD2F5EF-3FED-416D-BDCD-06278075DAF0}"/>
          <w:date w:fullDate="2018-01-10T00:00:00Z">
            <w:dateFormat w:val="d MMMM yyyy"/>
            <w:lid w:val="sv-SE"/>
            <w:storeMappedDataAs w:val="dateTime"/>
            <w:calendar w:val="gregorian"/>
          </w:date>
        </w:sdtPr>
        <w:sdtEndPr/>
        <w:sdtContent>
          <w:r>
            <w:t>10 januari 2018</w:t>
          </w:r>
        </w:sdtContent>
      </w:sdt>
    </w:p>
    <w:p w:rsidR="00CB0FFC" w:rsidRDefault="00CB0FFC" w:rsidP="004E7A8F">
      <w:pPr>
        <w:pStyle w:val="Brdtextutanavstnd"/>
      </w:pPr>
    </w:p>
    <w:p w:rsidR="00CB0FFC" w:rsidRDefault="00CB0FFC" w:rsidP="004E7A8F">
      <w:pPr>
        <w:pStyle w:val="Brdtextutanavstnd"/>
      </w:pPr>
    </w:p>
    <w:p w:rsidR="00CB0FFC" w:rsidRDefault="00CB0FFC" w:rsidP="004E7A8F">
      <w:pPr>
        <w:pStyle w:val="Brdtextutanavstnd"/>
      </w:pPr>
    </w:p>
    <w:p w:rsidR="00CB0FFC" w:rsidRDefault="00CB0FFC" w:rsidP="00422A41">
      <w:pPr>
        <w:pStyle w:val="Brdtext"/>
      </w:pPr>
      <w:r>
        <w:t>Annika Strandhäll</w:t>
      </w:r>
    </w:p>
    <w:p w:rsidR="00CB0FFC" w:rsidRPr="00DB48AB" w:rsidRDefault="00CB0FFC" w:rsidP="00DB48AB">
      <w:pPr>
        <w:pStyle w:val="Brdtext"/>
      </w:pPr>
    </w:p>
    <w:sectPr w:rsidR="00CB0FFC" w:rsidRPr="00DB48AB" w:rsidSect="00CB0FFC">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DA" w:rsidRDefault="00F97DDA" w:rsidP="00A87A54">
      <w:pPr>
        <w:spacing w:after="0" w:line="240" w:lineRule="auto"/>
      </w:pPr>
      <w:r>
        <w:separator/>
      </w:r>
    </w:p>
  </w:endnote>
  <w:endnote w:type="continuationSeparator" w:id="0">
    <w:p w:rsidR="00F97DDA" w:rsidRDefault="00F97DD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74" w:rsidRDefault="00B346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524C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524C4">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DA" w:rsidRDefault="00F97DDA" w:rsidP="00A87A54">
      <w:pPr>
        <w:spacing w:after="0" w:line="240" w:lineRule="auto"/>
      </w:pPr>
      <w:r>
        <w:separator/>
      </w:r>
    </w:p>
  </w:footnote>
  <w:footnote w:type="continuationSeparator" w:id="0">
    <w:p w:rsidR="00F97DDA" w:rsidRDefault="00F97DD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74" w:rsidRDefault="00B346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74" w:rsidRDefault="00B3467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B0FFC" w:rsidTr="00C93EBA">
      <w:trPr>
        <w:trHeight w:val="227"/>
      </w:trPr>
      <w:tc>
        <w:tcPr>
          <w:tcW w:w="5534" w:type="dxa"/>
        </w:tcPr>
        <w:p w:rsidR="00CB0FFC" w:rsidRPr="007D73AB" w:rsidRDefault="00CB0FFC">
          <w:pPr>
            <w:pStyle w:val="Sidhuvud"/>
          </w:pPr>
        </w:p>
      </w:tc>
      <w:tc>
        <w:tcPr>
          <w:tcW w:w="3170" w:type="dxa"/>
          <w:vAlign w:val="bottom"/>
        </w:tcPr>
        <w:p w:rsidR="00CB0FFC" w:rsidRPr="007D73AB" w:rsidRDefault="00CB0FFC" w:rsidP="00340DE0">
          <w:pPr>
            <w:pStyle w:val="Sidhuvud"/>
          </w:pPr>
        </w:p>
      </w:tc>
      <w:tc>
        <w:tcPr>
          <w:tcW w:w="1134" w:type="dxa"/>
        </w:tcPr>
        <w:p w:rsidR="00CB0FFC" w:rsidRDefault="00CB0FFC" w:rsidP="005A703A">
          <w:pPr>
            <w:pStyle w:val="Sidhuvud"/>
          </w:pPr>
        </w:p>
      </w:tc>
    </w:tr>
    <w:tr w:rsidR="00CB0FFC" w:rsidTr="00C93EBA">
      <w:trPr>
        <w:trHeight w:val="1928"/>
      </w:trPr>
      <w:tc>
        <w:tcPr>
          <w:tcW w:w="5534" w:type="dxa"/>
        </w:tcPr>
        <w:p w:rsidR="00CB0FFC" w:rsidRPr="00340DE0" w:rsidRDefault="00CB0FFC" w:rsidP="00340DE0">
          <w:pPr>
            <w:pStyle w:val="Sidhuvud"/>
          </w:pPr>
          <w:r>
            <w:rPr>
              <w:noProof/>
            </w:rPr>
            <w:drawing>
              <wp:inline distT="0" distB="0" distL="0" distR="0" wp14:anchorId="72D8A0E3" wp14:editId="7BA126C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CB0FFC" w:rsidRPr="00710A6C" w:rsidRDefault="00CB0FFC" w:rsidP="00EE3C0F">
          <w:pPr>
            <w:pStyle w:val="Sidhuvud"/>
            <w:rPr>
              <w:b/>
            </w:rPr>
          </w:pPr>
        </w:p>
        <w:p w:rsidR="00CB0FFC" w:rsidRDefault="00CB0FFC" w:rsidP="00EE3C0F">
          <w:pPr>
            <w:pStyle w:val="Sidhuvud"/>
          </w:pPr>
        </w:p>
        <w:p w:rsidR="00CB0FFC" w:rsidRDefault="00CB0FFC" w:rsidP="00EE3C0F">
          <w:pPr>
            <w:pStyle w:val="Sidhuvud"/>
          </w:pPr>
        </w:p>
        <w:p w:rsidR="00CB0FFC" w:rsidRDefault="00CB0FFC" w:rsidP="00EE3C0F">
          <w:pPr>
            <w:pStyle w:val="Sidhuvud"/>
          </w:pPr>
        </w:p>
        <w:sdt>
          <w:sdtPr>
            <w:alias w:val="Dnr"/>
            <w:tag w:val="ccRKShow_Dnr"/>
            <w:id w:val="-829283628"/>
            <w:placeholder>
              <w:docPart w:val="F3195D100D614501B35DEFED2A5AAA70"/>
            </w:placeholder>
            <w:dataBinding w:prefixMappings="xmlns:ns0='http://lp/documentinfo/RK' " w:xpath="/ns0:DocumentInfo[1]/ns0:BaseInfo[1]/ns0:Dnr[1]" w:storeItemID="{1FD2F5EF-3FED-416D-BDCD-06278075DAF0}"/>
            <w:text/>
          </w:sdtPr>
          <w:sdtEndPr/>
          <w:sdtContent>
            <w:p w:rsidR="00CB0FFC" w:rsidRDefault="00CB0FFC" w:rsidP="00EE3C0F">
              <w:pPr>
                <w:pStyle w:val="Sidhuvud"/>
              </w:pPr>
              <w:r>
                <w:t>S2017/07547/FS</w:t>
              </w:r>
            </w:p>
          </w:sdtContent>
        </w:sdt>
        <w:sdt>
          <w:sdtPr>
            <w:alias w:val="DocNumber"/>
            <w:tag w:val="DocNumber"/>
            <w:id w:val="1726028884"/>
            <w:placeholder>
              <w:docPart w:val="81A494E7C40942F0ADD48DF0590F115A"/>
            </w:placeholder>
            <w:showingPlcHdr/>
            <w:dataBinding w:prefixMappings="xmlns:ns0='http://lp/documentinfo/RK' " w:xpath="/ns0:DocumentInfo[1]/ns0:BaseInfo[1]/ns0:DocNumber[1]" w:storeItemID="{1FD2F5EF-3FED-416D-BDCD-06278075DAF0}"/>
            <w:text/>
          </w:sdtPr>
          <w:sdtEndPr/>
          <w:sdtContent>
            <w:p w:rsidR="00CB0FFC" w:rsidRDefault="00CB0FFC" w:rsidP="00EE3C0F">
              <w:pPr>
                <w:pStyle w:val="Sidhuvud"/>
              </w:pPr>
              <w:r>
                <w:rPr>
                  <w:rStyle w:val="Platshllartext"/>
                </w:rPr>
                <w:t xml:space="preserve"> </w:t>
              </w:r>
            </w:p>
          </w:sdtContent>
        </w:sdt>
        <w:p w:rsidR="00CB0FFC" w:rsidRDefault="00CB0FFC" w:rsidP="00EE3C0F">
          <w:pPr>
            <w:pStyle w:val="Sidhuvud"/>
          </w:pPr>
        </w:p>
      </w:tc>
      <w:tc>
        <w:tcPr>
          <w:tcW w:w="1134" w:type="dxa"/>
        </w:tcPr>
        <w:p w:rsidR="00CB0FFC" w:rsidRDefault="00CB0FFC" w:rsidP="0094502D">
          <w:pPr>
            <w:pStyle w:val="Sidhuvud"/>
          </w:pPr>
        </w:p>
        <w:p w:rsidR="00CB0FFC" w:rsidRPr="0094502D" w:rsidRDefault="00CB0FFC" w:rsidP="00EC71A6">
          <w:pPr>
            <w:pStyle w:val="Sidhuvud"/>
          </w:pPr>
        </w:p>
      </w:tc>
    </w:tr>
    <w:tr w:rsidR="00CB0FFC" w:rsidTr="00C93EBA">
      <w:trPr>
        <w:trHeight w:val="2268"/>
      </w:trPr>
      <w:sdt>
        <w:sdtPr>
          <w:rPr>
            <w:b/>
          </w:rPr>
          <w:alias w:val="SenderText"/>
          <w:tag w:val="ccRKShow_SenderText"/>
          <w:id w:val="1374046025"/>
          <w:placeholder>
            <w:docPart w:val="D50364077AAF414D97F40452E4282E0D"/>
          </w:placeholder>
        </w:sdtPr>
        <w:sdtEndPr/>
        <w:sdtContent>
          <w:tc>
            <w:tcPr>
              <w:tcW w:w="5534" w:type="dxa"/>
              <w:tcMar>
                <w:right w:w="1134" w:type="dxa"/>
              </w:tcMar>
            </w:tcPr>
            <w:p w:rsidR="00CB0FFC" w:rsidRPr="00CB0FFC" w:rsidRDefault="00CB0FFC" w:rsidP="00340DE0">
              <w:pPr>
                <w:pStyle w:val="Sidhuvud"/>
                <w:rPr>
                  <w:b/>
                </w:rPr>
              </w:pPr>
              <w:r w:rsidRPr="00CB0FFC">
                <w:rPr>
                  <w:b/>
                </w:rPr>
                <w:t>Socialdepartementet</w:t>
              </w:r>
            </w:p>
            <w:p w:rsidR="00AA2B4A" w:rsidRDefault="00CB0FFC" w:rsidP="00340DE0">
              <w:pPr>
                <w:pStyle w:val="Sidhuvud"/>
              </w:pPr>
              <w:r w:rsidRPr="00CB0FFC">
                <w:t>Socialministern</w:t>
              </w:r>
            </w:p>
            <w:p w:rsidR="00AA2B4A" w:rsidRDefault="00AA2B4A" w:rsidP="00340DE0">
              <w:pPr>
                <w:pStyle w:val="Sidhuvud"/>
              </w:pPr>
            </w:p>
            <w:p w:rsidR="00AA2B4A" w:rsidRDefault="00AA2B4A" w:rsidP="00340DE0">
              <w:pPr>
                <w:pStyle w:val="Sidhuvud"/>
              </w:pPr>
            </w:p>
            <w:p w:rsidR="00CB0FFC" w:rsidRPr="00CB0FFC" w:rsidRDefault="00CB0FFC" w:rsidP="00340DE0">
              <w:pPr>
                <w:pStyle w:val="Sidhuvud"/>
                <w:rPr>
                  <w:b/>
                </w:rPr>
              </w:pPr>
            </w:p>
          </w:tc>
        </w:sdtContent>
      </w:sdt>
      <w:sdt>
        <w:sdtPr>
          <w:alias w:val="Recipient"/>
          <w:tag w:val="ccRKShow_Recipient"/>
          <w:id w:val="-28344517"/>
          <w:placeholder>
            <w:docPart w:val="3B00585877BF464FB36775C1C033E785"/>
          </w:placeholder>
          <w:dataBinding w:prefixMappings="xmlns:ns0='http://lp/documentinfo/RK' " w:xpath="/ns0:DocumentInfo[1]/ns0:BaseInfo[1]/ns0:Recipient[1]" w:storeItemID="{1FD2F5EF-3FED-416D-BDCD-06278075DAF0}"/>
          <w:text w:multiLine="1"/>
        </w:sdtPr>
        <w:sdtEndPr/>
        <w:sdtContent>
          <w:tc>
            <w:tcPr>
              <w:tcW w:w="3170" w:type="dxa"/>
            </w:tcPr>
            <w:p w:rsidR="00CB0FFC" w:rsidRDefault="00CB0FFC" w:rsidP="00547B89">
              <w:pPr>
                <w:pStyle w:val="Sidhuvud"/>
              </w:pPr>
              <w:r>
                <w:t>Till riksdagen</w:t>
              </w:r>
            </w:p>
          </w:tc>
        </w:sdtContent>
      </w:sdt>
      <w:tc>
        <w:tcPr>
          <w:tcW w:w="1134" w:type="dxa"/>
        </w:tcPr>
        <w:p w:rsidR="00CB0FFC" w:rsidRDefault="00CB0FF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F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2B18"/>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224E"/>
    <w:rsid w:val="001E3D83"/>
    <w:rsid w:val="001E72EE"/>
    <w:rsid w:val="001F0629"/>
    <w:rsid w:val="001F0736"/>
    <w:rsid w:val="001F4302"/>
    <w:rsid w:val="001F50BE"/>
    <w:rsid w:val="001F525B"/>
    <w:rsid w:val="001F6BBE"/>
    <w:rsid w:val="00204079"/>
    <w:rsid w:val="00204220"/>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2C25"/>
    <w:rsid w:val="003153D9"/>
    <w:rsid w:val="00321621"/>
    <w:rsid w:val="00323EF7"/>
    <w:rsid w:val="003240E1"/>
    <w:rsid w:val="00326C03"/>
    <w:rsid w:val="00327474"/>
    <w:rsid w:val="00327B4F"/>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514"/>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0E6F"/>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4F31"/>
    <w:rsid w:val="0049768A"/>
    <w:rsid w:val="004A66B1"/>
    <w:rsid w:val="004B1E7B"/>
    <w:rsid w:val="004B3029"/>
    <w:rsid w:val="004B35E7"/>
    <w:rsid w:val="004B63BF"/>
    <w:rsid w:val="004B66DA"/>
    <w:rsid w:val="004B696B"/>
    <w:rsid w:val="004B7DFF"/>
    <w:rsid w:val="004C475E"/>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1942"/>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0DB7"/>
    <w:rsid w:val="007D73AB"/>
    <w:rsid w:val="007E2712"/>
    <w:rsid w:val="007E4A9C"/>
    <w:rsid w:val="007E5516"/>
    <w:rsid w:val="007E7EE2"/>
    <w:rsid w:val="007F06CA"/>
    <w:rsid w:val="0080228F"/>
    <w:rsid w:val="00804C1B"/>
    <w:rsid w:val="008178E6"/>
    <w:rsid w:val="0082249C"/>
    <w:rsid w:val="00830B7B"/>
    <w:rsid w:val="008316D1"/>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6DB5"/>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47CA4"/>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2B4A"/>
    <w:rsid w:val="00AA63DE"/>
    <w:rsid w:val="00AB5033"/>
    <w:rsid w:val="00AB5519"/>
    <w:rsid w:val="00AB6313"/>
    <w:rsid w:val="00AB71DD"/>
    <w:rsid w:val="00AC15C5"/>
    <w:rsid w:val="00AD0E75"/>
    <w:rsid w:val="00AE4A80"/>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4674"/>
    <w:rsid w:val="00B3528F"/>
    <w:rsid w:val="00B357AB"/>
    <w:rsid w:val="00B41F72"/>
    <w:rsid w:val="00B44E90"/>
    <w:rsid w:val="00B45324"/>
    <w:rsid w:val="00B478E2"/>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96C95"/>
    <w:rsid w:val="00C970CA"/>
    <w:rsid w:val="00CA0BD8"/>
    <w:rsid w:val="00CA72BB"/>
    <w:rsid w:val="00CA7FF5"/>
    <w:rsid w:val="00CB07E5"/>
    <w:rsid w:val="00CB0FFC"/>
    <w:rsid w:val="00CB1E7C"/>
    <w:rsid w:val="00CB2EA1"/>
    <w:rsid w:val="00CB2F84"/>
    <w:rsid w:val="00CB3E75"/>
    <w:rsid w:val="00CB43F1"/>
    <w:rsid w:val="00CB6A8A"/>
    <w:rsid w:val="00CB6EDE"/>
    <w:rsid w:val="00CC41BA"/>
    <w:rsid w:val="00CD0D8D"/>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758"/>
    <w:rsid w:val="00D60F51"/>
    <w:rsid w:val="00D6730A"/>
    <w:rsid w:val="00D674A6"/>
    <w:rsid w:val="00D74B7C"/>
    <w:rsid w:val="00D76068"/>
    <w:rsid w:val="00D76B01"/>
    <w:rsid w:val="00D804A2"/>
    <w:rsid w:val="00D84704"/>
    <w:rsid w:val="00D921FD"/>
    <w:rsid w:val="00D93714"/>
    <w:rsid w:val="00D95424"/>
    <w:rsid w:val="00DA5C0D"/>
    <w:rsid w:val="00DB714B"/>
    <w:rsid w:val="00DB75AB"/>
    <w:rsid w:val="00DC10F6"/>
    <w:rsid w:val="00DC3E45"/>
    <w:rsid w:val="00DC4598"/>
    <w:rsid w:val="00DD0722"/>
    <w:rsid w:val="00DD212F"/>
    <w:rsid w:val="00DF5BFB"/>
    <w:rsid w:val="00DF5CD6"/>
    <w:rsid w:val="00E022DA"/>
    <w:rsid w:val="00E03BCB"/>
    <w:rsid w:val="00E124DC"/>
    <w:rsid w:val="00E26DDF"/>
    <w:rsid w:val="00E30167"/>
    <w:rsid w:val="00E333E2"/>
    <w:rsid w:val="00E33493"/>
    <w:rsid w:val="00E37922"/>
    <w:rsid w:val="00E406DF"/>
    <w:rsid w:val="00E415D3"/>
    <w:rsid w:val="00E469E4"/>
    <w:rsid w:val="00E475C3"/>
    <w:rsid w:val="00E509B0"/>
    <w:rsid w:val="00E524C4"/>
    <w:rsid w:val="00E54246"/>
    <w:rsid w:val="00E55D8E"/>
    <w:rsid w:val="00E641D9"/>
    <w:rsid w:val="00E74A30"/>
    <w:rsid w:val="00E77B7E"/>
    <w:rsid w:val="00E82DF1"/>
    <w:rsid w:val="00E96532"/>
    <w:rsid w:val="00E973A0"/>
    <w:rsid w:val="00EA1688"/>
    <w:rsid w:val="00EA4C83"/>
    <w:rsid w:val="00EC1DA0"/>
    <w:rsid w:val="00EC329B"/>
    <w:rsid w:val="00EC3A3D"/>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97DDA"/>
    <w:rsid w:val="00FA41B4"/>
    <w:rsid w:val="00FA5DDD"/>
    <w:rsid w:val="00FA7644"/>
    <w:rsid w:val="00FB2E6F"/>
    <w:rsid w:val="00FC069A"/>
    <w:rsid w:val="00FD0B7B"/>
    <w:rsid w:val="00FE081B"/>
    <w:rsid w:val="00FE1DCC"/>
    <w:rsid w:val="00FE771E"/>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9023E"/>
  <w15:docId w15:val="{ABF0C461-4F49-4BC7-8954-D42936D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95D100D614501B35DEFED2A5AAA70"/>
        <w:category>
          <w:name w:val="Allmänt"/>
          <w:gallery w:val="placeholder"/>
        </w:category>
        <w:types>
          <w:type w:val="bbPlcHdr"/>
        </w:types>
        <w:behaviors>
          <w:behavior w:val="content"/>
        </w:behaviors>
        <w:guid w:val="{56CD0B7C-8D2A-40C1-A9B5-4595AC5A09FD}"/>
      </w:docPartPr>
      <w:docPartBody>
        <w:p w:rsidR="00987F27" w:rsidRDefault="00B84E55" w:rsidP="00B84E55">
          <w:pPr>
            <w:pStyle w:val="F3195D100D614501B35DEFED2A5AAA70"/>
          </w:pPr>
          <w:r>
            <w:rPr>
              <w:rStyle w:val="Platshllartext"/>
            </w:rPr>
            <w:t xml:space="preserve"> </w:t>
          </w:r>
        </w:p>
      </w:docPartBody>
    </w:docPart>
    <w:docPart>
      <w:docPartPr>
        <w:name w:val="81A494E7C40942F0ADD48DF0590F115A"/>
        <w:category>
          <w:name w:val="Allmänt"/>
          <w:gallery w:val="placeholder"/>
        </w:category>
        <w:types>
          <w:type w:val="bbPlcHdr"/>
        </w:types>
        <w:behaviors>
          <w:behavior w:val="content"/>
        </w:behaviors>
        <w:guid w:val="{BBA2BDB6-F4C7-41C0-BEDC-1FFE5805500B}"/>
      </w:docPartPr>
      <w:docPartBody>
        <w:p w:rsidR="00987F27" w:rsidRDefault="00B84E55" w:rsidP="00B84E55">
          <w:pPr>
            <w:pStyle w:val="81A494E7C40942F0ADD48DF0590F115A"/>
          </w:pPr>
          <w:r>
            <w:rPr>
              <w:rStyle w:val="Platshllartext"/>
            </w:rPr>
            <w:t xml:space="preserve"> </w:t>
          </w:r>
        </w:p>
      </w:docPartBody>
    </w:docPart>
    <w:docPart>
      <w:docPartPr>
        <w:name w:val="D50364077AAF414D97F40452E4282E0D"/>
        <w:category>
          <w:name w:val="Allmänt"/>
          <w:gallery w:val="placeholder"/>
        </w:category>
        <w:types>
          <w:type w:val="bbPlcHdr"/>
        </w:types>
        <w:behaviors>
          <w:behavior w:val="content"/>
        </w:behaviors>
        <w:guid w:val="{D39B6040-54E4-4C77-84E8-DB3C88B0C80F}"/>
      </w:docPartPr>
      <w:docPartBody>
        <w:p w:rsidR="00987F27" w:rsidRDefault="00B84E55" w:rsidP="00B84E55">
          <w:pPr>
            <w:pStyle w:val="D50364077AAF414D97F40452E4282E0D"/>
          </w:pPr>
          <w:r>
            <w:rPr>
              <w:rStyle w:val="Platshllartext"/>
            </w:rPr>
            <w:t xml:space="preserve"> </w:t>
          </w:r>
        </w:p>
      </w:docPartBody>
    </w:docPart>
    <w:docPart>
      <w:docPartPr>
        <w:name w:val="3B00585877BF464FB36775C1C033E785"/>
        <w:category>
          <w:name w:val="Allmänt"/>
          <w:gallery w:val="placeholder"/>
        </w:category>
        <w:types>
          <w:type w:val="bbPlcHdr"/>
        </w:types>
        <w:behaviors>
          <w:behavior w:val="content"/>
        </w:behaviors>
        <w:guid w:val="{406BC96F-8CB9-4058-9C41-3A9B52D0DBF4}"/>
      </w:docPartPr>
      <w:docPartBody>
        <w:p w:rsidR="00987F27" w:rsidRDefault="00B84E55" w:rsidP="00B84E55">
          <w:pPr>
            <w:pStyle w:val="3B00585877BF464FB36775C1C033E785"/>
          </w:pPr>
          <w:r>
            <w:rPr>
              <w:rStyle w:val="Platshllartext"/>
            </w:rPr>
            <w:t xml:space="preserve"> </w:t>
          </w:r>
        </w:p>
      </w:docPartBody>
    </w:docPart>
    <w:docPart>
      <w:docPartPr>
        <w:name w:val="1608E3B0CECE414595C82D79BB09AAFD"/>
        <w:category>
          <w:name w:val="Allmänt"/>
          <w:gallery w:val="placeholder"/>
        </w:category>
        <w:types>
          <w:type w:val="bbPlcHdr"/>
        </w:types>
        <w:behaviors>
          <w:behavior w:val="content"/>
        </w:behaviors>
        <w:guid w:val="{A5F46063-7B40-42EF-9A33-71C1181FC7C6}"/>
      </w:docPartPr>
      <w:docPartBody>
        <w:p w:rsidR="00987F27" w:rsidRDefault="00B84E55" w:rsidP="00B84E55">
          <w:pPr>
            <w:pStyle w:val="1608E3B0CECE414595C82D79BB09AAF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55"/>
    <w:rsid w:val="002C22E8"/>
    <w:rsid w:val="00987F27"/>
    <w:rsid w:val="00B84E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A127DD51D31400FB64A89A400447D6B">
    <w:name w:val="4A127DD51D31400FB64A89A400447D6B"/>
    <w:rsid w:val="00B84E55"/>
  </w:style>
  <w:style w:type="character" w:styleId="Platshllartext">
    <w:name w:val="Placeholder Text"/>
    <w:basedOn w:val="Standardstycketeckensnitt"/>
    <w:uiPriority w:val="99"/>
    <w:semiHidden/>
    <w:rsid w:val="00B84E55"/>
    <w:rPr>
      <w:noProof w:val="0"/>
      <w:color w:val="808080"/>
    </w:rPr>
  </w:style>
  <w:style w:type="paragraph" w:customStyle="1" w:styleId="B3AE039D355345B685E239BA34FD8D0D">
    <w:name w:val="B3AE039D355345B685E239BA34FD8D0D"/>
    <w:rsid w:val="00B84E55"/>
  </w:style>
  <w:style w:type="paragraph" w:customStyle="1" w:styleId="767631E10A054F41ADAA3CE2AC367272">
    <w:name w:val="767631E10A054F41ADAA3CE2AC367272"/>
    <w:rsid w:val="00B84E55"/>
  </w:style>
  <w:style w:type="paragraph" w:customStyle="1" w:styleId="E991D3E113F143E2A00845A8C9D24080">
    <w:name w:val="E991D3E113F143E2A00845A8C9D24080"/>
    <w:rsid w:val="00B84E55"/>
  </w:style>
  <w:style w:type="paragraph" w:customStyle="1" w:styleId="F3195D100D614501B35DEFED2A5AAA70">
    <w:name w:val="F3195D100D614501B35DEFED2A5AAA70"/>
    <w:rsid w:val="00B84E55"/>
  </w:style>
  <w:style w:type="paragraph" w:customStyle="1" w:styleId="81A494E7C40942F0ADD48DF0590F115A">
    <w:name w:val="81A494E7C40942F0ADD48DF0590F115A"/>
    <w:rsid w:val="00B84E55"/>
  </w:style>
  <w:style w:type="paragraph" w:customStyle="1" w:styleId="E3BBACA2A2FF43AF9F10560AACF721A6">
    <w:name w:val="E3BBACA2A2FF43AF9F10560AACF721A6"/>
    <w:rsid w:val="00B84E55"/>
  </w:style>
  <w:style w:type="paragraph" w:customStyle="1" w:styleId="F4527847D0F64AFAB98E4807BD5A7445">
    <w:name w:val="F4527847D0F64AFAB98E4807BD5A7445"/>
    <w:rsid w:val="00B84E55"/>
  </w:style>
  <w:style w:type="paragraph" w:customStyle="1" w:styleId="BE4FE6F8C3C94972AB27754C2C4193BF">
    <w:name w:val="BE4FE6F8C3C94972AB27754C2C4193BF"/>
    <w:rsid w:val="00B84E55"/>
  </w:style>
  <w:style w:type="paragraph" w:customStyle="1" w:styleId="D50364077AAF414D97F40452E4282E0D">
    <w:name w:val="D50364077AAF414D97F40452E4282E0D"/>
    <w:rsid w:val="00B84E55"/>
  </w:style>
  <w:style w:type="paragraph" w:customStyle="1" w:styleId="3B00585877BF464FB36775C1C033E785">
    <w:name w:val="3B00585877BF464FB36775C1C033E785"/>
    <w:rsid w:val="00B84E55"/>
  </w:style>
  <w:style w:type="paragraph" w:customStyle="1" w:styleId="49E8F0385AB847C3B3E097AEBD37C02B">
    <w:name w:val="49E8F0385AB847C3B3E097AEBD37C02B"/>
    <w:rsid w:val="00B84E55"/>
  </w:style>
  <w:style w:type="paragraph" w:customStyle="1" w:styleId="CE9AF325570B48FDA253770DF02364BB">
    <w:name w:val="CE9AF325570B48FDA253770DF02364BB"/>
    <w:rsid w:val="00B84E55"/>
  </w:style>
  <w:style w:type="paragraph" w:customStyle="1" w:styleId="3201BB30448E4BD0BBF613F834D16312">
    <w:name w:val="3201BB30448E4BD0BBF613F834D16312"/>
    <w:rsid w:val="00B84E55"/>
  </w:style>
  <w:style w:type="paragraph" w:customStyle="1" w:styleId="61E3559C88564CD38EA935099F71F72C">
    <w:name w:val="61E3559C88564CD38EA935099F71F72C"/>
    <w:rsid w:val="00B84E55"/>
  </w:style>
  <w:style w:type="paragraph" w:customStyle="1" w:styleId="55575F0F38E34ABFA378D883A28D8278">
    <w:name w:val="55575F0F38E34ABFA378D883A28D8278"/>
    <w:rsid w:val="00B84E55"/>
  </w:style>
  <w:style w:type="paragraph" w:customStyle="1" w:styleId="1608E3B0CECE414595C82D79BB09AAFD">
    <w:name w:val="1608E3B0CECE414595C82D79BB09AAFD"/>
    <w:rsid w:val="00B84E55"/>
  </w:style>
  <w:style w:type="paragraph" w:customStyle="1" w:styleId="3B90DBD3A3DB423EA40CEAA225EF2671">
    <w:name w:val="3B90DBD3A3DB423EA40CEAA225EF2671"/>
    <w:rsid w:val="00B84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2018-01-10T00:00:00</HeaderDate>
    <Office/>
    <Dnr>S2017/07547/FS</Dnr>
    <ParagrafNr/>
    <DocumentTitle/>
    <VisitingAddress/>
    <Extra1/>
    <Extra2/>
    <Extra3>Ann-Charlotte Hammar Johnsson</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2018-01-10T00:00:00</HeaderDate>
    <Office/>
    <Dnr>S2017/07547/FS</Dnr>
    <ParagrafNr/>
    <DocumentTitle/>
    <VisitingAddress/>
    <Extra1/>
    <Extra2/>
    <Extra3>Ann-Charlotte Hammar Johnsson</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2018-01-10T00:00:00</HeaderDate>
    <Office/>
    <Dnr>S2017/07547/FS</Dnr>
    <ParagrafNr/>
    <DocumentTitle/>
    <VisitingAddress/>
    <Extra1/>
    <Extra2/>
    <Extra3>Ann-Charlotte Hammar Johnsson</Extra3>
    <Number/>
    <Recipient>Till riksdagen</Recipient>
    <SenderText/>
    <DocNumber/>
    <Doclanguage>1053</Doclanguage>
    <Appendix/>
    <LogotypeName>RK_LOGO_SV_BW.png</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13c7f5d9-56ea-40b3-8aa1-c0b103c0d3b0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C1AE-2EA8-43E0-AB02-FC6EA64F2BE3}"/>
</file>

<file path=customXml/itemProps2.xml><?xml version="1.0" encoding="utf-8"?>
<ds:datastoreItem xmlns:ds="http://schemas.openxmlformats.org/officeDocument/2006/customXml" ds:itemID="{1FD2F5EF-3FED-416D-BDCD-06278075DAF0}"/>
</file>

<file path=customXml/itemProps3.xml><?xml version="1.0" encoding="utf-8"?>
<ds:datastoreItem xmlns:ds="http://schemas.openxmlformats.org/officeDocument/2006/customXml" ds:itemID="{3AACAB42-9678-42CE-B2CE-CBCE6F82FCA3}"/>
</file>

<file path=customXml/itemProps4.xml><?xml version="1.0" encoding="utf-8"?>
<ds:datastoreItem xmlns:ds="http://schemas.openxmlformats.org/officeDocument/2006/customXml" ds:itemID="{1FD2F5EF-3FED-416D-BDCD-06278075DAF0}">
  <ds:schemaRefs>
    <ds:schemaRef ds:uri="http://lp/documentinfo/RK"/>
  </ds:schemaRefs>
</ds:datastoreItem>
</file>

<file path=customXml/itemProps5.xml><?xml version="1.0" encoding="utf-8"?>
<ds:datastoreItem xmlns:ds="http://schemas.openxmlformats.org/officeDocument/2006/customXml" ds:itemID="{388B8F7C-A67F-4E60-A8BA-C84986F95D35}"/>
</file>

<file path=customXml/itemProps6.xml><?xml version="1.0" encoding="utf-8"?>
<ds:datastoreItem xmlns:ds="http://schemas.openxmlformats.org/officeDocument/2006/customXml" ds:itemID="{1FD2F5EF-3FED-416D-BDCD-06278075DAF0}"/>
</file>

<file path=customXml/itemProps7.xml><?xml version="1.0" encoding="utf-8"?>
<ds:datastoreItem xmlns:ds="http://schemas.openxmlformats.org/officeDocument/2006/customXml" ds:itemID="{9431C841-3536-4481-B355-5E80DF85024C}"/>
</file>

<file path=customXml/itemProps8.xml><?xml version="1.0" encoding="utf-8"?>
<ds:datastoreItem xmlns:ds="http://schemas.openxmlformats.org/officeDocument/2006/customXml" ds:itemID="{C3A859EB-49C6-49DB-BA55-AE6610BE4797}"/>
</file>

<file path=docProps/app.xml><?xml version="1.0" encoding="utf-8"?>
<Properties xmlns="http://schemas.openxmlformats.org/officeDocument/2006/extended-properties" xmlns:vt="http://schemas.openxmlformats.org/officeDocument/2006/docPropsVTypes">
  <Template>RK Basmall.dotx</Template>
  <TotalTime>0</TotalTime>
  <Pages>1</Pages>
  <Words>335</Words>
  <Characters>1778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 Kivi</dc:creator>
  <cp:keywords/>
  <dc:description/>
  <cp:lastModifiedBy>Mårten Kivi</cp:lastModifiedBy>
  <cp:revision>30</cp:revision>
  <dcterms:created xsi:type="dcterms:W3CDTF">2017-12-28T14:08:00Z</dcterms:created>
  <dcterms:modified xsi:type="dcterms:W3CDTF">2018-01-08T09:26:00Z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e5cafdbe-5a5e-4050-99b2-42481161fce1</vt:lpwstr>
  </property>
</Properties>
</file>