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F6A3" w14:textId="3EB33F89" w:rsidR="00951FBF" w:rsidRDefault="00951FBF" w:rsidP="00DA0661">
      <w:pPr>
        <w:pStyle w:val="Rubrik"/>
      </w:pPr>
      <w:r>
        <w:t>Svar på fråga 2017/18:</w:t>
      </w:r>
      <w:r w:rsidR="00B17CD9">
        <w:t>375</w:t>
      </w:r>
      <w:r>
        <w:t xml:space="preserve"> av Dennis Dioukarev (SD)</w:t>
      </w:r>
      <w:r>
        <w:br/>
      </w:r>
      <w:r w:rsidR="00B17CD9">
        <w:t>Regeringens syn på ett svenskt medlemskap i bankunionen</w:t>
      </w:r>
    </w:p>
    <w:p w14:paraId="5DD1995C" w14:textId="77777777" w:rsidR="00B17CD9" w:rsidRDefault="00951FBF" w:rsidP="00B17CD9">
      <w:pPr>
        <w:pStyle w:val="Brdtext"/>
      </w:pPr>
      <w:bookmarkStart w:id="0" w:name="Start"/>
      <w:bookmarkEnd w:id="0"/>
      <w:r>
        <w:t xml:space="preserve">Dennis Dioukarev har frågat mig </w:t>
      </w:r>
      <w:r w:rsidR="00B17CD9">
        <w:t>om det finns ett scenario där regeringen är beredd att arbeta för ett svenskt medlemskap i bankunionen, om utredningen landar i den slutsatsen.</w:t>
      </w:r>
    </w:p>
    <w:p w14:paraId="77708904" w14:textId="77777777" w:rsidR="00B17CD9" w:rsidRDefault="00B17CD9" w:rsidP="00B17CD9">
      <w:pPr>
        <w:pStyle w:val="Brdtext"/>
      </w:pPr>
      <w:r>
        <w:t>Regeringen har idag beslutat att tillsätta en särskild utredare som ska göra en genomgripande analys av innebörden av ett eventuellt svenskt deltagande i Europeiska bankunionen, redovisa för- och nackdelar samt risker som är förknippade med att delta i eller kvarstå utanför bankunionen. Uppdraget ska redovisas senast den 30 november 2019.</w:t>
      </w:r>
    </w:p>
    <w:p w14:paraId="58BD49DC" w14:textId="77777777" w:rsidR="00B17CD9" w:rsidRDefault="00B17CD9" w:rsidP="00B17CD9">
      <w:pPr>
        <w:pStyle w:val="Brdtext"/>
      </w:pPr>
      <w:r>
        <w:t>Jag föregr</w:t>
      </w:r>
      <w:bookmarkStart w:id="1" w:name="_GoBack"/>
      <w:bookmarkEnd w:id="1"/>
      <w:r>
        <w:t>iper inte resultatet av utredningen.</w:t>
      </w:r>
    </w:p>
    <w:p w14:paraId="57019453" w14:textId="43777481" w:rsidR="00951FBF" w:rsidRDefault="00951FBF" w:rsidP="00B17CD9">
      <w:pPr>
        <w:pStyle w:val="Brdtext"/>
      </w:pPr>
      <w:r>
        <w:t xml:space="preserve">Stockholm den </w:t>
      </w:r>
      <w:sdt>
        <w:sdtPr>
          <w:id w:val="-1225218591"/>
          <w:placeholder>
            <w:docPart w:val="66C5FEAF8C564DA3B0C91584735D2E98"/>
          </w:placeholder>
          <w:dataBinding w:prefixMappings="xmlns:ns0='http://lp/documentinfo/RK' " w:xpath="/ns0:DocumentInfo[1]/ns0:BaseInfo[1]/ns0:HeaderDate[1]" w:storeItemID="{7C7191D7-EC08-4D44-BDFC-F9FC120D2C82}"/>
          <w:date w:fullDate="2017-1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december 2017</w:t>
          </w:r>
        </w:sdtContent>
      </w:sdt>
    </w:p>
    <w:p w14:paraId="72A42178" w14:textId="47D6246A" w:rsidR="00951FBF" w:rsidRDefault="00951FBF" w:rsidP="00422A41">
      <w:pPr>
        <w:pStyle w:val="Brdtext"/>
      </w:pPr>
      <w:r>
        <w:br/>
      </w:r>
      <w:r>
        <w:br/>
        <w:t>Per Bolund</w:t>
      </w:r>
    </w:p>
    <w:sectPr w:rsidR="00951FBF" w:rsidSect="00951FBF">
      <w:footerReference w:type="default" r:id="rId15"/>
      <w:headerReference w:type="first" r:id="rId16"/>
      <w:footerReference w:type="first" r:id="rId17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C52D" w14:textId="77777777" w:rsidR="00951FBF" w:rsidRDefault="00951FBF" w:rsidP="00A87A54">
      <w:pPr>
        <w:spacing w:after="0" w:line="240" w:lineRule="auto"/>
      </w:pPr>
      <w:r>
        <w:separator/>
      </w:r>
    </w:p>
  </w:endnote>
  <w:endnote w:type="continuationSeparator" w:id="0">
    <w:p w14:paraId="14E191F5" w14:textId="77777777" w:rsidR="00951FBF" w:rsidRDefault="00951F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8F391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C7DDA8" w14:textId="48BBF4B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D32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D32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E1527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8E170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8DC5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B5E3A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4B38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92A149" w14:textId="77777777" w:rsidTr="00C26068">
      <w:trPr>
        <w:trHeight w:val="227"/>
      </w:trPr>
      <w:tc>
        <w:tcPr>
          <w:tcW w:w="4074" w:type="dxa"/>
        </w:tcPr>
        <w:p w14:paraId="5CEB029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D01A6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4257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D57A2" w14:textId="77777777" w:rsidR="00951FBF" w:rsidRDefault="00951FBF" w:rsidP="00A87A54">
      <w:pPr>
        <w:spacing w:after="0" w:line="240" w:lineRule="auto"/>
      </w:pPr>
      <w:r>
        <w:separator/>
      </w:r>
    </w:p>
  </w:footnote>
  <w:footnote w:type="continuationSeparator" w:id="0">
    <w:p w14:paraId="117AC9AD" w14:textId="77777777" w:rsidR="00951FBF" w:rsidRDefault="00951F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1FBF" w14:paraId="0DC92501" w14:textId="77777777" w:rsidTr="00C93EBA">
      <w:trPr>
        <w:trHeight w:val="227"/>
      </w:trPr>
      <w:tc>
        <w:tcPr>
          <w:tcW w:w="5534" w:type="dxa"/>
        </w:tcPr>
        <w:p w14:paraId="76D336E5" w14:textId="77777777" w:rsidR="00951FBF" w:rsidRPr="007D73AB" w:rsidRDefault="00951FBF">
          <w:pPr>
            <w:pStyle w:val="Sidhuvud"/>
          </w:pPr>
        </w:p>
      </w:tc>
      <w:tc>
        <w:tcPr>
          <w:tcW w:w="3170" w:type="dxa"/>
          <w:vAlign w:val="bottom"/>
        </w:tcPr>
        <w:p w14:paraId="1FEDD612" w14:textId="77777777" w:rsidR="00951FBF" w:rsidRPr="007D73AB" w:rsidRDefault="00951FBF" w:rsidP="00340DE0">
          <w:pPr>
            <w:pStyle w:val="Sidhuvud"/>
          </w:pPr>
        </w:p>
      </w:tc>
      <w:tc>
        <w:tcPr>
          <w:tcW w:w="1134" w:type="dxa"/>
        </w:tcPr>
        <w:p w14:paraId="023A3328" w14:textId="77777777" w:rsidR="00951FBF" w:rsidRDefault="00951FBF" w:rsidP="005A703A">
          <w:pPr>
            <w:pStyle w:val="Sidhuvud"/>
          </w:pPr>
        </w:p>
      </w:tc>
    </w:tr>
    <w:tr w:rsidR="00951FBF" w14:paraId="3D284F7A" w14:textId="77777777" w:rsidTr="00C93EBA">
      <w:trPr>
        <w:trHeight w:val="1928"/>
      </w:trPr>
      <w:tc>
        <w:tcPr>
          <w:tcW w:w="5534" w:type="dxa"/>
        </w:tcPr>
        <w:p w14:paraId="789D55ED" w14:textId="77777777" w:rsidR="00951FBF" w:rsidRPr="00340DE0" w:rsidRDefault="00951F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3A89A0" wp14:editId="21BE8004">
                <wp:extent cx="1737364" cy="493777"/>
                <wp:effectExtent l="0" t="0" r="0" b="1905"/>
                <wp:docPr id="8" name="Bildobjekt 8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F66FA4" w14:textId="77777777" w:rsidR="00951FBF" w:rsidRPr="00710A6C" w:rsidRDefault="00951FBF" w:rsidP="00EE3C0F">
          <w:pPr>
            <w:pStyle w:val="Sidhuvud"/>
            <w:rPr>
              <w:b/>
            </w:rPr>
          </w:pPr>
        </w:p>
        <w:p w14:paraId="7725BADF" w14:textId="77777777" w:rsidR="00951FBF" w:rsidRDefault="00951FBF" w:rsidP="00EE3C0F">
          <w:pPr>
            <w:pStyle w:val="Sidhuvud"/>
          </w:pPr>
        </w:p>
        <w:p w14:paraId="7D7EE41C" w14:textId="77777777" w:rsidR="00951FBF" w:rsidRDefault="00951FBF" w:rsidP="00EE3C0F">
          <w:pPr>
            <w:pStyle w:val="Sidhuvud"/>
          </w:pPr>
        </w:p>
        <w:p w14:paraId="080203FB" w14:textId="77777777" w:rsidR="00951FBF" w:rsidRDefault="00951FBF" w:rsidP="00EE3C0F">
          <w:pPr>
            <w:pStyle w:val="Sidhuvud"/>
          </w:pPr>
        </w:p>
        <w:sdt>
          <w:sdtPr>
            <w:alias w:val="Dnr"/>
            <w:tag w:val="ccRKShow_Dnr"/>
            <w:id w:val="1968855665"/>
            <w:placeholder>
              <w:docPart w:val="C58EF52775C7404B9CAB7BB3496F1629"/>
            </w:placeholder>
            <w:dataBinding w:prefixMappings="xmlns:ns0='http://lp/documentinfo/RK' " w:xpath="/ns0:DocumentInfo[1]/ns0:BaseInfo[1]/ns0:Dnr[1]" w:storeItemID="{7C7191D7-EC08-4D44-BDFC-F9FC120D2C82}"/>
            <w:text/>
          </w:sdtPr>
          <w:sdtContent>
            <w:p w14:paraId="505F66C2" w14:textId="419F382F" w:rsidR="00951FBF" w:rsidRDefault="00B17CD9" w:rsidP="00EE3C0F">
              <w:pPr>
                <w:pStyle w:val="Sidhuvud"/>
              </w:pPr>
              <w:r w:rsidRPr="00B17CD9">
                <w:t>Fi2017/04544/B</w:t>
              </w:r>
            </w:p>
          </w:sdtContent>
        </w:sdt>
        <w:sdt>
          <w:sdtPr>
            <w:alias w:val="DocNumber"/>
            <w:tag w:val="DocNumber"/>
            <w:id w:val="-199708113"/>
            <w:placeholder>
              <w:docPart w:val="291D11715A63420E97C3214484E59CFC"/>
            </w:placeholder>
            <w:showingPlcHdr/>
            <w:dataBinding w:prefixMappings="xmlns:ns0='http://lp/documentinfo/RK' " w:xpath="/ns0:DocumentInfo[1]/ns0:BaseInfo[1]/ns0:DocNumber[1]" w:storeItemID="{7C7191D7-EC08-4D44-BDFC-F9FC120D2C82}"/>
            <w:text/>
          </w:sdtPr>
          <w:sdtEndPr/>
          <w:sdtContent>
            <w:p w14:paraId="76F6119E" w14:textId="77777777" w:rsidR="00951FBF" w:rsidRDefault="00951F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0EBEE0" w14:textId="77777777" w:rsidR="00951FBF" w:rsidRDefault="00951FBF" w:rsidP="00EE3C0F">
          <w:pPr>
            <w:pStyle w:val="Sidhuvud"/>
          </w:pPr>
        </w:p>
      </w:tc>
      <w:tc>
        <w:tcPr>
          <w:tcW w:w="1134" w:type="dxa"/>
        </w:tcPr>
        <w:p w14:paraId="25BD878B" w14:textId="77777777" w:rsidR="00951FBF" w:rsidRDefault="00951FBF" w:rsidP="0094502D">
          <w:pPr>
            <w:pStyle w:val="Sidhuvud"/>
          </w:pPr>
        </w:p>
        <w:p w14:paraId="7305B61C" w14:textId="77777777" w:rsidR="00951FBF" w:rsidRPr="0094502D" w:rsidRDefault="00951FBF" w:rsidP="00EC71A6">
          <w:pPr>
            <w:pStyle w:val="Sidhuvud"/>
          </w:pPr>
        </w:p>
      </w:tc>
    </w:tr>
    <w:tr w:rsidR="00951FBF" w14:paraId="39CA925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17651501"/>
          <w:placeholder>
            <w:docPart w:val="C74356FD29704DE7891FD8D8C052643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E7DC62C" w14:textId="77777777" w:rsidR="00951FBF" w:rsidRPr="00951FBF" w:rsidRDefault="00951FBF" w:rsidP="00340DE0">
              <w:pPr>
                <w:pStyle w:val="Sidhuvud"/>
                <w:rPr>
                  <w:b/>
                </w:rPr>
              </w:pPr>
              <w:r w:rsidRPr="00951FBF">
                <w:rPr>
                  <w:b/>
                </w:rPr>
                <w:t>Finansdepartementet</w:t>
              </w:r>
            </w:p>
            <w:p w14:paraId="4A28716E" w14:textId="77777777" w:rsidR="00951FBF" w:rsidRPr="00951FBF" w:rsidRDefault="00951FBF" w:rsidP="00340DE0">
              <w:pPr>
                <w:pStyle w:val="Sidhuvud"/>
                <w:rPr>
                  <w:b/>
                </w:rPr>
              </w:pPr>
              <w:r w:rsidRPr="00951FBF">
                <w:t>Finansmarknads- och konsumentministern</w:t>
              </w:r>
            </w:p>
          </w:tc>
        </w:sdtContent>
      </w:sdt>
      <w:sdt>
        <w:sdtPr>
          <w:alias w:val="Recipient"/>
          <w:tag w:val="ccRKShow_Recipient"/>
          <w:id w:val="1992978123"/>
          <w:placeholder>
            <w:docPart w:val="4C69C2FC1F4146C99CDD553979798313"/>
          </w:placeholder>
          <w:dataBinding w:prefixMappings="xmlns:ns0='http://lp/documentinfo/RK' " w:xpath="/ns0:DocumentInfo[1]/ns0:BaseInfo[1]/ns0:Recipient[1]" w:storeItemID="{7C7191D7-EC08-4D44-BDFC-F9FC120D2C82}"/>
          <w:text w:multiLine="1"/>
        </w:sdtPr>
        <w:sdtEndPr/>
        <w:sdtContent>
          <w:tc>
            <w:tcPr>
              <w:tcW w:w="3170" w:type="dxa"/>
            </w:tcPr>
            <w:p w14:paraId="0C9474F0" w14:textId="77777777" w:rsidR="00951FBF" w:rsidRDefault="00951F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56C4D9" w14:textId="77777777" w:rsidR="00951FBF" w:rsidRDefault="00951FBF" w:rsidP="003E6020">
          <w:pPr>
            <w:pStyle w:val="Sidhuvud"/>
          </w:pPr>
        </w:p>
      </w:tc>
    </w:tr>
  </w:tbl>
  <w:p w14:paraId="2B5E22A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B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D56E5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2352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5F57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2CC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1FBF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CD9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1D878"/>
  <w15:docId w15:val="{A8292C25-F25A-4DC8-84A4-1B67F84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8EF52775C7404B9CAB7BB3496F1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7E8B3-B66C-48FF-927C-A2CCA02D6B9E}"/>
      </w:docPartPr>
      <w:docPartBody>
        <w:p w:rsidR="00EB56A3" w:rsidRDefault="00A74938" w:rsidP="00A74938">
          <w:pPr>
            <w:pStyle w:val="C58EF52775C7404B9CAB7BB3496F16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1D11715A63420E97C3214484E59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03E88-D469-4EAD-B764-3429A25926AD}"/>
      </w:docPartPr>
      <w:docPartBody>
        <w:p w:rsidR="00EB56A3" w:rsidRDefault="00A74938" w:rsidP="00A74938">
          <w:pPr>
            <w:pStyle w:val="291D11715A63420E97C3214484E59C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4356FD29704DE7891FD8D8C0526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7E979-903E-415B-84BF-032943EABF51}"/>
      </w:docPartPr>
      <w:docPartBody>
        <w:p w:rsidR="00EB56A3" w:rsidRDefault="00A74938" w:rsidP="00A74938">
          <w:pPr>
            <w:pStyle w:val="C74356FD29704DE7891FD8D8C05264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69C2FC1F4146C99CDD553979798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E543B-0A48-43D4-B071-4BF1BD6A7D74}"/>
      </w:docPartPr>
      <w:docPartBody>
        <w:p w:rsidR="00EB56A3" w:rsidRDefault="00A74938" w:rsidP="00A74938">
          <w:pPr>
            <w:pStyle w:val="4C69C2FC1F4146C99CDD5539797983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5FEAF8C564DA3B0C91584735D2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89D31-D123-4765-8074-69246C6C3741}"/>
      </w:docPartPr>
      <w:docPartBody>
        <w:p w:rsidR="00EB56A3" w:rsidRDefault="00A74938" w:rsidP="00A74938">
          <w:pPr>
            <w:pStyle w:val="66C5FEAF8C564DA3B0C91584735D2E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38"/>
    <w:rsid w:val="00A74938"/>
    <w:rsid w:val="00E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C0573A277F244559477C08F2BCFFA58">
    <w:name w:val="3C0573A277F244559477C08F2BCFFA58"/>
    <w:rsid w:val="00A74938"/>
  </w:style>
  <w:style w:type="character" w:styleId="Platshllartext">
    <w:name w:val="Placeholder Text"/>
    <w:basedOn w:val="Standardstycketeckensnitt"/>
    <w:uiPriority w:val="99"/>
    <w:semiHidden/>
    <w:rsid w:val="00A74938"/>
    <w:rPr>
      <w:noProof w:val="0"/>
      <w:color w:val="808080"/>
    </w:rPr>
  </w:style>
  <w:style w:type="paragraph" w:customStyle="1" w:styleId="4BD9463A141C4B7BB28877E258B29A7A">
    <w:name w:val="4BD9463A141C4B7BB28877E258B29A7A"/>
    <w:rsid w:val="00A74938"/>
  </w:style>
  <w:style w:type="paragraph" w:customStyle="1" w:styleId="BF7802DB30714F7CAE5E83821E06ACF0">
    <w:name w:val="BF7802DB30714F7CAE5E83821E06ACF0"/>
    <w:rsid w:val="00A74938"/>
  </w:style>
  <w:style w:type="paragraph" w:customStyle="1" w:styleId="9FF1257768DF4710BEDB39819F72970A">
    <w:name w:val="9FF1257768DF4710BEDB39819F72970A"/>
    <w:rsid w:val="00A74938"/>
  </w:style>
  <w:style w:type="paragraph" w:customStyle="1" w:styleId="C58EF52775C7404B9CAB7BB3496F1629">
    <w:name w:val="C58EF52775C7404B9CAB7BB3496F1629"/>
    <w:rsid w:val="00A74938"/>
  </w:style>
  <w:style w:type="paragraph" w:customStyle="1" w:styleId="291D11715A63420E97C3214484E59CFC">
    <w:name w:val="291D11715A63420E97C3214484E59CFC"/>
    <w:rsid w:val="00A74938"/>
  </w:style>
  <w:style w:type="paragraph" w:customStyle="1" w:styleId="81A4FCBEE6AD4A08A1DB260233004156">
    <w:name w:val="81A4FCBEE6AD4A08A1DB260233004156"/>
    <w:rsid w:val="00A74938"/>
  </w:style>
  <w:style w:type="paragraph" w:customStyle="1" w:styleId="8E09D6CA055E415FAACE7D301539B680">
    <w:name w:val="8E09D6CA055E415FAACE7D301539B680"/>
    <w:rsid w:val="00A74938"/>
  </w:style>
  <w:style w:type="paragraph" w:customStyle="1" w:styleId="D8C516AFB5264F34A70D50F4FC87F5EF">
    <w:name w:val="D8C516AFB5264F34A70D50F4FC87F5EF"/>
    <w:rsid w:val="00A74938"/>
  </w:style>
  <w:style w:type="paragraph" w:customStyle="1" w:styleId="C74356FD29704DE7891FD8D8C052643C">
    <w:name w:val="C74356FD29704DE7891FD8D8C052643C"/>
    <w:rsid w:val="00A74938"/>
  </w:style>
  <w:style w:type="paragraph" w:customStyle="1" w:styleId="4C69C2FC1F4146C99CDD553979798313">
    <w:name w:val="4C69C2FC1F4146C99CDD553979798313"/>
    <w:rsid w:val="00A74938"/>
  </w:style>
  <w:style w:type="paragraph" w:customStyle="1" w:styleId="C22A298802234E48BC35925CBF00386D">
    <w:name w:val="C22A298802234E48BC35925CBF00386D"/>
    <w:rsid w:val="00A74938"/>
  </w:style>
  <w:style w:type="paragraph" w:customStyle="1" w:styleId="974FD334D61942BBACBA0431EE5F689E">
    <w:name w:val="974FD334D61942BBACBA0431EE5F689E"/>
    <w:rsid w:val="00A74938"/>
  </w:style>
  <w:style w:type="paragraph" w:customStyle="1" w:styleId="39EC7D866C6F4CD08EEEEA7448A9E7FD">
    <w:name w:val="39EC7D866C6F4CD08EEEEA7448A9E7FD"/>
    <w:rsid w:val="00A74938"/>
  </w:style>
  <w:style w:type="paragraph" w:customStyle="1" w:styleId="B9FEE93C556446C39B12B9403075DC9E">
    <w:name w:val="B9FEE93C556446C39B12B9403075DC9E"/>
    <w:rsid w:val="00A74938"/>
  </w:style>
  <w:style w:type="paragraph" w:customStyle="1" w:styleId="CA8606BB44E64353B2F54FCA1D4992D5">
    <w:name w:val="CA8606BB44E64353B2F54FCA1D4992D5"/>
    <w:rsid w:val="00A74938"/>
  </w:style>
  <w:style w:type="paragraph" w:customStyle="1" w:styleId="66C5FEAF8C564DA3B0C91584735D2E98">
    <w:name w:val="66C5FEAF8C564DA3B0C91584735D2E98"/>
    <w:rsid w:val="00A74938"/>
  </w:style>
  <w:style w:type="paragraph" w:customStyle="1" w:styleId="10BCA072B64A4C238BB60336B9E94ED8">
    <w:name w:val="10BCA072B64A4C238BB60336B9E94ED8"/>
    <w:rsid w:val="00A74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Kanslisekreterare</SenderTitle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2017-12-13T00:00:00</HeaderDate>
    <Office/>
    <Dnr>Fi2017/04544/B</Dnr>
    <ParagrafNr/>
    <DocumentTitle/>
    <VisitingAddress/>
    <Extra1/>
    <Extra2/>
    <Extra3>ennis Dioukare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838d0a1d-6846-48be-a7af-f35d0935ed1c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1F3F-B762-4D09-BFA4-36EB32E81B2A}"/>
</file>

<file path=customXml/itemProps2.xml><?xml version="1.0" encoding="utf-8"?>
<ds:datastoreItem xmlns:ds="http://schemas.openxmlformats.org/officeDocument/2006/customXml" ds:itemID="{7C7191D7-EC08-4D44-BDFC-F9FC120D2C82}"/>
</file>

<file path=customXml/itemProps3.xml><?xml version="1.0" encoding="utf-8"?>
<ds:datastoreItem xmlns:ds="http://schemas.openxmlformats.org/officeDocument/2006/customXml" ds:itemID="{DDABB46B-0B88-43B3-A3F8-11E3E366861E}"/>
</file>

<file path=customXml/itemProps4.xml><?xml version="1.0" encoding="utf-8"?>
<ds:datastoreItem xmlns:ds="http://schemas.openxmlformats.org/officeDocument/2006/customXml" ds:itemID="{69460774-BCC9-4D61-BC15-B3735573FB55}"/>
</file>

<file path=customXml/itemProps5.xml><?xml version="1.0" encoding="utf-8"?>
<ds:datastoreItem xmlns:ds="http://schemas.openxmlformats.org/officeDocument/2006/customXml" ds:itemID="{4CADB5C2-5A4B-4FC3-A475-1CB630EBADAC}"/>
</file>

<file path=customXml/itemProps6.xml><?xml version="1.0" encoding="utf-8"?>
<ds:datastoreItem xmlns:ds="http://schemas.openxmlformats.org/officeDocument/2006/customXml" ds:itemID="{1D918784-F996-44C9-AEF0-DCB3E235422F}"/>
</file>

<file path=customXml/itemProps7.xml><?xml version="1.0" encoding="utf-8"?>
<ds:datastoreItem xmlns:ds="http://schemas.openxmlformats.org/officeDocument/2006/customXml" ds:itemID="{862C3154-ADD0-421A-9F3A-E9DE59EF38BA}"/>
</file>

<file path=customXml/itemProps8.xml><?xml version="1.0" encoding="utf-8"?>
<ds:datastoreItem xmlns:ds="http://schemas.openxmlformats.org/officeDocument/2006/customXml" ds:itemID="{17CF8725-E62D-4CEF-8A48-2135C6F1A9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103</Words>
  <Characters>614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2</cp:revision>
  <cp:lastPrinted>2017-12-11T09:24:00Z</cp:lastPrinted>
  <dcterms:created xsi:type="dcterms:W3CDTF">2017-12-11T09:39:00Z</dcterms:created>
  <dcterms:modified xsi:type="dcterms:W3CDTF">2017-12-11T09:39:00Z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6aca01a6-6805-412d-8c76-6d8092516f1f</vt:lpwstr>
  </property>
</Properties>
</file>