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84BDC" w14:textId="77777777" w:rsidR="00FF3AEC" w:rsidRDefault="00FF3AEC" w:rsidP="00DA0661">
      <w:pPr>
        <w:pStyle w:val="Rubrik"/>
      </w:pPr>
      <w:bookmarkStart w:id="0" w:name="Start"/>
      <w:bookmarkEnd w:id="0"/>
      <w:r>
        <w:t xml:space="preserve">Svar på fråga </w:t>
      </w:r>
      <w:bookmarkStart w:id="1" w:name="_Hlk43295210"/>
      <w:r w:rsidRPr="00FF3AEC">
        <w:t>2019/20:1597</w:t>
      </w:r>
      <w:bookmarkEnd w:id="1"/>
      <w:r w:rsidRPr="00FF3AEC">
        <w:t xml:space="preserve"> </w:t>
      </w:r>
      <w:r>
        <w:t xml:space="preserve">av Ola </w:t>
      </w:r>
      <w:r w:rsidRPr="00FF3AEC">
        <w:t xml:space="preserve">Johansson </w:t>
      </w:r>
      <w:r>
        <w:t>(C)</w:t>
      </w:r>
      <w:r>
        <w:br/>
      </w:r>
      <w:r w:rsidRPr="00FF3AEC">
        <w:t>Buller från idrott</w:t>
      </w:r>
    </w:p>
    <w:p w14:paraId="5C132793" w14:textId="5A678667" w:rsidR="00D77B91" w:rsidRDefault="00FF3AEC" w:rsidP="00FF3AEC">
      <w:pPr>
        <w:pStyle w:val="Brdtext"/>
      </w:pPr>
      <w:r>
        <w:t>Ola Johansson har frågat mig</w:t>
      </w:r>
      <w:r w:rsidR="00D77B91" w:rsidRPr="00D77B91">
        <w:t xml:space="preserve"> </w:t>
      </w:r>
      <w:r w:rsidR="00D77B91">
        <w:t>om regeringen avser att vidta några lag</w:t>
      </w:r>
      <w:r w:rsidR="00906356">
        <w:t>-</w:t>
      </w:r>
      <w:r w:rsidR="00D77B91">
        <w:t xml:space="preserve">stiftande eller liknande åtgärder för att förändra tillämpningen av riktvärden för industribuller vid idrottsanläggningar med anledning av </w:t>
      </w:r>
      <w:r w:rsidR="00C27156">
        <w:t>Nacka tingsrätt, M</w:t>
      </w:r>
      <w:r w:rsidR="00D77B91">
        <w:t xml:space="preserve">ark- och miljödomstolens dom i fallet Boovallen. </w:t>
      </w:r>
    </w:p>
    <w:p w14:paraId="65E22318" w14:textId="650D7EAE" w:rsidR="00FF3AEC" w:rsidRDefault="00D77B91" w:rsidP="00FF3AEC">
      <w:pPr>
        <w:pStyle w:val="Brdtext"/>
      </w:pPr>
      <w:r>
        <w:t xml:space="preserve">Det aktuella målet har </w:t>
      </w:r>
      <w:r w:rsidR="00FF3AEC">
        <w:t>överklagats till Svea hovrätt, Mark- och miljö</w:t>
      </w:r>
      <w:r w:rsidR="000B5E31">
        <w:softHyphen/>
      </w:r>
      <w:r w:rsidR="00FF3AEC">
        <w:t>överdomstolen, som bl.a</w:t>
      </w:r>
      <w:r w:rsidR="000E0476">
        <w:t>.</w:t>
      </w:r>
      <w:r w:rsidR="00FF3AEC">
        <w:t xml:space="preserve"> har </w:t>
      </w:r>
      <w:r>
        <w:t xml:space="preserve">inhämtat yttrande från </w:t>
      </w:r>
      <w:r w:rsidR="00FF3AEC">
        <w:t>Nat</w:t>
      </w:r>
      <w:r>
        <w:t>urvårdsverket.</w:t>
      </w:r>
      <w:r w:rsidR="004F2238">
        <w:t xml:space="preserve"> </w:t>
      </w:r>
      <w:r w:rsidR="003F642E">
        <w:t>Domstolen har ännu inte avgjort målet</w:t>
      </w:r>
      <w:r w:rsidR="004F2238">
        <w:t xml:space="preserve">. </w:t>
      </w:r>
      <w:r>
        <w:t>Ola Johansson f</w:t>
      </w:r>
      <w:r w:rsidR="00FF3AEC">
        <w:t>ramhåller att en dom i målet kan bli vägledande och i så fall påverka idrottsanläggningar</w:t>
      </w:r>
      <w:r>
        <w:t xml:space="preserve"> </w:t>
      </w:r>
      <w:r w:rsidR="00FF3AEC">
        <w:t>över hela landet.</w:t>
      </w:r>
    </w:p>
    <w:p w14:paraId="2F6930C1" w14:textId="7DD0C9B9" w:rsidR="00D77B91" w:rsidRDefault="00D77B91" w:rsidP="00D77B91">
      <w:pPr>
        <w:pStyle w:val="Brdtext"/>
      </w:pPr>
      <w:r>
        <w:t xml:space="preserve">Regeringen varken kan eller ska påverka domstolarnas ställningstagande och kan inte heller recensera enskilda mål </w:t>
      </w:r>
      <w:r w:rsidR="00D45440">
        <w:t xml:space="preserve">som avgörs </w:t>
      </w:r>
      <w:r>
        <w:t>i högre instans som Mark- och miljööverdomstolen. Jag kan därför inte uttala mig om omständig</w:t>
      </w:r>
      <w:r w:rsidR="00D45440">
        <w:softHyphen/>
      </w:r>
      <w:r>
        <w:t>heterna i det enskilda fallet eller spekulera i vilka konsekvenser en dom kan få.</w:t>
      </w:r>
    </w:p>
    <w:p w14:paraId="71801834" w14:textId="311CE168" w:rsidR="00D77B91" w:rsidRDefault="00D77B91" w:rsidP="00D77B91">
      <w:pPr>
        <w:pStyle w:val="Brdtext"/>
      </w:pPr>
      <w:r>
        <w:t>Miljöbalken syftar bl.a. till att skydda människors hälsa och miljön. Med stöd av miljöbalken kan man ställa krav på den som bedriver en verksamhet som ger upphov till störningar för omgivningen. Regler om buller finns i såväl</w:t>
      </w:r>
      <w:r w:rsidRPr="00D77B91">
        <w:t xml:space="preserve"> miljöbalken som i plan- och bygglagen och i förordningar, men </w:t>
      </w:r>
      <w:r w:rsidR="00D45440" w:rsidRPr="00D45440">
        <w:t xml:space="preserve">hittills har det inte funnits </w:t>
      </w:r>
      <w:r w:rsidRPr="00D77B91">
        <w:t>specifik vägledning om ljudnivåer när källan är idrotts</w:t>
      </w:r>
      <w:r w:rsidR="00D45440">
        <w:softHyphen/>
      </w:r>
      <w:r w:rsidRPr="00D77B91">
        <w:t>verksamhet.</w:t>
      </w:r>
    </w:p>
    <w:p w14:paraId="5A2D76A7" w14:textId="77777777" w:rsidR="00D77B91" w:rsidRDefault="00D77B91" w:rsidP="00D77B91">
      <w:pPr>
        <w:pStyle w:val="Brdtext"/>
      </w:pPr>
      <w:r w:rsidRPr="00D77B91">
        <w:t xml:space="preserve">Ansvaret för vägledning i fråga om buller delas av flera myndigheter. Naturvårdsverket har ett övergripande ansvar i frågor om omgivningsbuller, </w:t>
      </w:r>
      <w:r w:rsidRPr="00D77B91">
        <w:lastRenderedPageBreak/>
        <w:t>men också ett ansvar för att särskilt vägleda miljö- och tillsynsarbetet i för-hållande till andra myndigheter. Folkhälsomyndigheten har ansvar för väg-ledningen enligt miljöbalken i fråga om hälsoskydd</w:t>
      </w:r>
      <w:r>
        <w:t xml:space="preserve">. </w:t>
      </w:r>
      <w:r w:rsidRPr="00D77B91">
        <w:t>Boverket ansvarar för buller utifrån ett plan- och byggperspektiv och följer även upp miljö-kvalitetsmålet God bebyggd miljö.</w:t>
      </w:r>
    </w:p>
    <w:p w14:paraId="1D2DD6F0" w14:textId="509BFB14" w:rsidR="00D77B91" w:rsidRDefault="00D77B91" w:rsidP="00D77B91">
      <w:pPr>
        <w:pStyle w:val="Brdtext"/>
      </w:pPr>
      <w:r w:rsidRPr="00D77B91">
        <w:t xml:space="preserve">Naturvårdsverket har uppmärksammat att vägledningen om industribuller används för att bedöma buller från andra typer av verksamheter och </w:t>
      </w:r>
      <w:r>
        <w:t xml:space="preserve">har </w:t>
      </w:r>
      <w:r w:rsidRPr="00D77B91">
        <w:t xml:space="preserve">tagit initiativ att tillsammans med övriga berörda myndigheter utforma en särskild vägledning om buller från idrottsplatser. </w:t>
      </w:r>
      <w:r w:rsidR="00D45440" w:rsidRPr="00D45440">
        <w:t>Huvuddragen i vägledning har ny</w:t>
      </w:r>
      <w:r w:rsidR="00D45440">
        <w:softHyphen/>
      </w:r>
      <w:r w:rsidR="00D45440" w:rsidRPr="00D45440">
        <w:t>ligen presenterats och vägledningen i sin helhet kommer att publiceras efter sommaren.</w:t>
      </w:r>
      <w:r w:rsidR="00D45440">
        <w:t xml:space="preserve"> </w:t>
      </w:r>
      <w:r w:rsidR="00C26896">
        <w:t>Av informationen framgår att Naturvårdsverket anser att rik</w:t>
      </w:r>
      <w:r w:rsidR="00A517D6">
        <w:softHyphen/>
      </w:r>
      <w:r w:rsidR="00C26896">
        <w:t xml:space="preserve">tvärden för industribuller inte ska användas för att bedöma buller från idrottsutövning utomhus. </w:t>
      </w:r>
      <w:r w:rsidRPr="00D77B91">
        <w:t xml:space="preserve">Mot bakgrund av detta bedömer jag att det </w:t>
      </w:r>
      <w:r w:rsidR="00906356">
        <w:br/>
      </w:r>
      <w:r w:rsidRPr="00D77B91">
        <w:t>i nuläget inte finns anledning att vidta någon ytterligare åtgärd från regeringens sida.</w:t>
      </w:r>
    </w:p>
    <w:p w14:paraId="029B68BE" w14:textId="520AB073" w:rsidR="00FF3AEC" w:rsidRDefault="00FF3AEC" w:rsidP="006A12F1">
      <w:pPr>
        <w:pStyle w:val="Brdtext"/>
      </w:pPr>
      <w:r>
        <w:t xml:space="preserve">Stockholm den </w:t>
      </w:r>
      <w:sdt>
        <w:sdtPr>
          <w:id w:val="-1225218591"/>
          <w:placeholder>
            <w:docPart w:val="4F8038DBD81A4271974E5A762D4B6081"/>
          </w:placeholder>
          <w:dataBinding w:prefixMappings="xmlns:ns0='http://lp/documentinfo/RK' " w:xpath="/ns0:DocumentInfo[1]/ns0:BaseInfo[1]/ns0:HeaderDate[1]" w:storeItemID="{CEA4E9DD-A6ED-429C-9449-11C41A5E5FF7}"/>
          <w:date w:fullDate="2020-06-25T00:00:00Z">
            <w:dateFormat w:val="d MMMM yyyy"/>
            <w:lid w:val="sv-SE"/>
            <w:storeMappedDataAs w:val="dateTime"/>
            <w:calendar w:val="gregorian"/>
          </w:date>
        </w:sdtPr>
        <w:sdtEndPr/>
        <w:sdtContent>
          <w:r w:rsidR="00906356">
            <w:t>25 juni 2020</w:t>
          </w:r>
        </w:sdtContent>
      </w:sdt>
      <w:r w:rsidR="00842CA9">
        <w:br/>
      </w:r>
      <w:r w:rsidR="00842CA9">
        <w:br/>
      </w:r>
      <w:bookmarkStart w:id="2" w:name="_GoBack"/>
      <w:bookmarkEnd w:id="2"/>
    </w:p>
    <w:sdt>
      <w:sdtPr>
        <w:alias w:val="Klicka på listpilen"/>
        <w:tag w:val="run-loadAllMinistersFromDep_delete"/>
        <w:id w:val="-122627287"/>
        <w:placeholder>
          <w:docPart w:val="1F051A70C2FD432BA9FB5034A0E9D7F3"/>
        </w:placeholder>
        <w:dataBinding w:prefixMappings="xmlns:ns0='http://lp/documentinfo/RK' " w:xpath="/ns0:DocumentInfo[1]/ns0:BaseInfo[1]/ns0:TopSender[1]" w:storeItemID="{CEA4E9DD-A6ED-429C-9449-11C41A5E5FF7}"/>
        <w:comboBox w:lastValue="Miljö- och klimatministern samt vice statsministern">
          <w:listItem w:displayText="Isabella Lövin" w:value="Miljö- och klimatministern samt vice statsministern"/>
        </w:comboBox>
      </w:sdtPr>
      <w:sdtEndPr/>
      <w:sdtContent>
        <w:p w14:paraId="3C7BF1BA" w14:textId="4DFE9A3B" w:rsidR="00FF3AEC" w:rsidRPr="00DB48AB" w:rsidRDefault="00FF3AEC" w:rsidP="00DB48AB">
          <w:pPr>
            <w:pStyle w:val="Brdtext"/>
          </w:pPr>
          <w:r>
            <w:t>Isabella Lövin</w:t>
          </w:r>
        </w:p>
      </w:sdtContent>
    </w:sdt>
    <w:sectPr w:rsidR="00FF3AEC"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AE25D" w14:textId="77777777" w:rsidR="00245311" w:rsidRDefault="00245311" w:rsidP="00A87A54">
      <w:pPr>
        <w:spacing w:after="0" w:line="240" w:lineRule="auto"/>
      </w:pPr>
      <w:r>
        <w:separator/>
      </w:r>
    </w:p>
  </w:endnote>
  <w:endnote w:type="continuationSeparator" w:id="0">
    <w:p w14:paraId="2EE091A0" w14:textId="77777777" w:rsidR="00245311" w:rsidRDefault="0024531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315DDA2" w14:textId="77777777" w:rsidTr="006A26EC">
      <w:trPr>
        <w:trHeight w:val="227"/>
        <w:jc w:val="right"/>
      </w:trPr>
      <w:tc>
        <w:tcPr>
          <w:tcW w:w="708" w:type="dxa"/>
          <w:vAlign w:val="bottom"/>
        </w:tcPr>
        <w:p w14:paraId="1A434E0C"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7D6B0AE" w14:textId="77777777" w:rsidTr="006A26EC">
      <w:trPr>
        <w:trHeight w:val="850"/>
        <w:jc w:val="right"/>
      </w:trPr>
      <w:tc>
        <w:tcPr>
          <w:tcW w:w="708" w:type="dxa"/>
          <w:vAlign w:val="bottom"/>
        </w:tcPr>
        <w:p w14:paraId="18E44278" w14:textId="77777777" w:rsidR="005606BC" w:rsidRPr="00347E11" w:rsidRDefault="005606BC" w:rsidP="005606BC">
          <w:pPr>
            <w:pStyle w:val="Sidfot"/>
            <w:spacing w:line="276" w:lineRule="auto"/>
            <w:jc w:val="right"/>
          </w:pPr>
        </w:p>
      </w:tc>
    </w:tr>
  </w:tbl>
  <w:p w14:paraId="5244AC15"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EF66C49" w14:textId="77777777" w:rsidTr="001F4302">
      <w:trPr>
        <w:trHeight w:val="510"/>
      </w:trPr>
      <w:tc>
        <w:tcPr>
          <w:tcW w:w="8525" w:type="dxa"/>
          <w:gridSpan w:val="2"/>
          <w:vAlign w:val="bottom"/>
        </w:tcPr>
        <w:p w14:paraId="7BE3D885" w14:textId="77777777" w:rsidR="00347E11" w:rsidRPr="00347E11" w:rsidRDefault="00347E11" w:rsidP="00347E11">
          <w:pPr>
            <w:pStyle w:val="Sidfot"/>
            <w:rPr>
              <w:sz w:val="8"/>
            </w:rPr>
          </w:pPr>
        </w:p>
      </w:tc>
    </w:tr>
    <w:tr w:rsidR="00093408" w:rsidRPr="00EE3C0F" w14:paraId="3AAB23C2" w14:textId="77777777" w:rsidTr="00C26068">
      <w:trPr>
        <w:trHeight w:val="227"/>
      </w:trPr>
      <w:tc>
        <w:tcPr>
          <w:tcW w:w="4074" w:type="dxa"/>
        </w:tcPr>
        <w:p w14:paraId="7EA52407" w14:textId="77777777" w:rsidR="00347E11" w:rsidRPr="00F53AEA" w:rsidRDefault="00347E11" w:rsidP="00C26068">
          <w:pPr>
            <w:pStyle w:val="Sidfot"/>
            <w:spacing w:line="276" w:lineRule="auto"/>
          </w:pPr>
        </w:p>
      </w:tc>
      <w:tc>
        <w:tcPr>
          <w:tcW w:w="4451" w:type="dxa"/>
        </w:tcPr>
        <w:p w14:paraId="206415F5" w14:textId="77777777" w:rsidR="00093408" w:rsidRPr="00F53AEA" w:rsidRDefault="00093408" w:rsidP="00F53AEA">
          <w:pPr>
            <w:pStyle w:val="Sidfot"/>
            <w:spacing w:line="276" w:lineRule="auto"/>
          </w:pPr>
        </w:p>
      </w:tc>
    </w:tr>
  </w:tbl>
  <w:p w14:paraId="52879574"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99542" w14:textId="77777777" w:rsidR="00245311" w:rsidRDefault="00245311" w:rsidP="00A87A54">
      <w:pPr>
        <w:spacing w:after="0" w:line="240" w:lineRule="auto"/>
      </w:pPr>
      <w:r>
        <w:separator/>
      </w:r>
    </w:p>
  </w:footnote>
  <w:footnote w:type="continuationSeparator" w:id="0">
    <w:p w14:paraId="3369ECAA" w14:textId="77777777" w:rsidR="00245311" w:rsidRDefault="0024531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F3AEC" w14:paraId="15E562A8" w14:textId="77777777" w:rsidTr="00C93EBA">
      <w:trPr>
        <w:trHeight w:val="227"/>
      </w:trPr>
      <w:tc>
        <w:tcPr>
          <w:tcW w:w="5534" w:type="dxa"/>
        </w:tcPr>
        <w:p w14:paraId="720C6591" w14:textId="77777777" w:rsidR="00FF3AEC" w:rsidRPr="007D73AB" w:rsidRDefault="00FF3AEC">
          <w:pPr>
            <w:pStyle w:val="Sidhuvud"/>
          </w:pPr>
        </w:p>
      </w:tc>
      <w:tc>
        <w:tcPr>
          <w:tcW w:w="3170" w:type="dxa"/>
          <w:vAlign w:val="bottom"/>
        </w:tcPr>
        <w:p w14:paraId="60A16848" w14:textId="77777777" w:rsidR="00FF3AEC" w:rsidRPr="007D73AB" w:rsidRDefault="00FF3AEC" w:rsidP="00340DE0">
          <w:pPr>
            <w:pStyle w:val="Sidhuvud"/>
          </w:pPr>
        </w:p>
      </w:tc>
      <w:tc>
        <w:tcPr>
          <w:tcW w:w="1134" w:type="dxa"/>
        </w:tcPr>
        <w:p w14:paraId="2B2A6EB2" w14:textId="77777777" w:rsidR="00FF3AEC" w:rsidRDefault="00FF3AEC" w:rsidP="005A703A">
          <w:pPr>
            <w:pStyle w:val="Sidhuvud"/>
          </w:pPr>
        </w:p>
      </w:tc>
    </w:tr>
    <w:tr w:rsidR="00FF3AEC" w14:paraId="2B347E8A" w14:textId="77777777" w:rsidTr="00C93EBA">
      <w:trPr>
        <w:trHeight w:val="1928"/>
      </w:trPr>
      <w:tc>
        <w:tcPr>
          <w:tcW w:w="5534" w:type="dxa"/>
        </w:tcPr>
        <w:p w14:paraId="1C067F28" w14:textId="77777777" w:rsidR="00FF3AEC" w:rsidRPr="00340DE0" w:rsidRDefault="00FF3AEC" w:rsidP="00340DE0">
          <w:pPr>
            <w:pStyle w:val="Sidhuvud"/>
          </w:pPr>
          <w:r>
            <w:rPr>
              <w:noProof/>
            </w:rPr>
            <w:drawing>
              <wp:inline distT="0" distB="0" distL="0" distR="0" wp14:anchorId="7007BEAB" wp14:editId="742A978F">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048D6E1" w14:textId="77777777" w:rsidR="00FF3AEC" w:rsidRPr="00710A6C" w:rsidRDefault="00FF3AEC" w:rsidP="00EE3C0F">
          <w:pPr>
            <w:pStyle w:val="Sidhuvud"/>
            <w:rPr>
              <w:b/>
            </w:rPr>
          </w:pPr>
        </w:p>
        <w:p w14:paraId="45685C2A" w14:textId="77777777" w:rsidR="00FF3AEC" w:rsidRDefault="00FF3AEC" w:rsidP="00EE3C0F">
          <w:pPr>
            <w:pStyle w:val="Sidhuvud"/>
          </w:pPr>
        </w:p>
        <w:p w14:paraId="4FA49CB6" w14:textId="77777777" w:rsidR="00FF3AEC" w:rsidRDefault="00FF3AEC" w:rsidP="00EE3C0F">
          <w:pPr>
            <w:pStyle w:val="Sidhuvud"/>
          </w:pPr>
        </w:p>
        <w:p w14:paraId="791CC9B5" w14:textId="77777777" w:rsidR="00FF3AEC" w:rsidRDefault="00FF3AEC" w:rsidP="00EE3C0F">
          <w:pPr>
            <w:pStyle w:val="Sidhuvud"/>
          </w:pPr>
        </w:p>
        <w:sdt>
          <w:sdtPr>
            <w:alias w:val="Dnr"/>
            <w:tag w:val="ccRKShow_Dnr"/>
            <w:id w:val="-829283628"/>
            <w:placeholder>
              <w:docPart w:val="9E90FC6434764B1281FB9D3DA1D4B482"/>
            </w:placeholder>
            <w:dataBinding w:prefixMappings="xmlns:ns0='http://lp/documentinfo/RK' " w:xpath="/ns0:DocumentInfo[1]/ns0:BaseInfo[1]/ns0:Dnr[1]" w:storeItemID="{CEA4E9DD-A6ED-429C-9449-11C41A5E5FF7}"/>
            <w:text/>
          </w:sdtPr>
          <w:sdtEndPr/>
          <w:sdtContent>
            <w:p w14:paraId="60730B8E" w14:textId="77777777" w:rsidR="00FF3AEC" w:rsidRDefault="006606B0" w:rsidP="00EE3C0F">
              <w:pPr>
                <w:pStyle w:val="Sidhuvud"/>
              </w:pPr>
              <w:r w:rsidRPr="006606B0">
                <w:t>M2020/00969/Me</w:t>
              </w:r>
            </w:p>
          </w:sdtContent>
        </w:sdt>
        <w:sdt>
          <w:sdtPr>
            <w:alias w:val="DocNumber"/>
            <w:tag w:val="DocNumber"/>
            <w:id w:val="1726028884"/>
            <w:placeholder>
              <w:docPart w:val="9B832DF4EA074BFE8DDD3FC0265256F3"/>
            </w:placeholder>
            <w:showingPlcHdr/>
            <w:dataBinding w:prefixMappings="xmlns:ns0='http://lp/documentinfo/RK' " w:xpath="/ns0:DocumentInfo[1]/ns0:BaseInfo[1]/ns0:DocNumber[1]" w:storeItemID="{CEA4E9DD-A6ED-429C-9449-11C41A5E5FF7}"/>
            <w:text/>
          </w:sdtPr>
          <w:sdtEndPr/>
          <w:sdtContent>
            <w:p w14:paraId="388F2885" w14:textId="77777777" w:rsidR="00FF3AEC" w:rsidRDefault="00FF3AEC" w:rsidP="00EE3C0F">
              <w:pPr>
                <w:pStyle w:val="Sidhuvud"/>
              </w:pPr>
              <w:r>
                <w:rPr>
                  <w:rStyle w:val="Platshllartext"/>
                </w:rPr>
                <w:t xml:space="preserve"> </w:t>
              </w:r>
            </w:p>
          </w:sdtContent>
        </w:sdt>
        <w:p w14:paraId="6712394D" w14:textId="77777777" w:rsidR="00FF3AEC" w:rsidRDefault="00FF3AEC" w:rsidP="00EE3C0F">
          <w:pPr>
            <w:pStyle w:val="Sidhuvud"/>
          </w:pPr>
        </w:p>
      </w:tc>
      <w:tc>
        <w:tcPr>
          <w:tcW w:w="1134" w:type="dxa"/>
        </w:tcPr>
        <w:p w14:paraId="412D27A6" w14:textId="77777777" w:rsidR="00FF3AEC" w:rsidRDefault="00FF3AEC" w:rsidP="0094502D">
          <w:pPr>
            <w:pStyle w:val="Sidhuvud"/>
          </w:pPr>
        </w:p>
        <w:p w14:paraId="7C56DBA0" w14:textId="77777777" w:rsidR="00FF3AEC" w:rsidRPr="0094502D" w:rsidRDefault="00FF3AEC" w:rsidP="00EC71A6">
          <w:pPr>
            <w:pStyle w:val="Sidhuvud"/>
          </w:pPr>
        </w:p>
      </w:tc>
    </w:tr>
    <w:tr w:rsidR="00FF3AEC" w14:paraId="06CC6359" w14:textId="77777777" w:rsidTr="00C93EBA">
      <w:trPr>
        <w:trHeight w:val="2268"/>
      </w:trPr>
      <w:sdt>
        <w:sdtPr>
          <w:alias w:val="SenderText"/>
          <w:tag w:val="ccRKShow_SenderText"/>
          <w:id w:val="1374046025"/>
          <w:placeholder>
            <w:docPart w:val="106F7BBAF98E4522A26237FB8EA54AC9"/>
          </w:placeholder>
        </w:sdtPr>
        <w:sdtEndPr/>
        <w:sdtContent>
          <w:tc>
            <w:tcPr>
              <w:tcW w:w="5534" w:type="dxa"/>
              <w:tcMar>
                <w:right w:w="1134" w:type="dxa"/>
              </w:tcMar>
            </w:tcPr>
            <w:p w14:paraId="17E73FE3" w14:textId="01D2BA05" w:rsidR="00FF3AEC" w:rsidRPr="00340DE0" w:rsidRDefault="00906356" w:rsidP="00340DE0">
              <w:pPr>
                <w:pStyle w:val="Sidhuvud"/>
              </w:pPr>
              <w:r w:rsidRPr="00906356">
                <w:rPr>
                  <w:b/>
                  <w:bCs/>
                </w:rPr>
                <w:t>Miljödepartementet</w:t>
              </w:r>
              <w:r>
                <w:br/>
                <w:t>Miljö- och klimatministern samt vice statsministern</w:t>
              </w:r>
              <w:r>
                <w:br/>
              </w:r>
            </w:p>
          </w:tc>
        </w:sdtContent>
      </w:sdt>
      <w:sdt>
        <w:sdtPr>
          <w:alias w:val="Recipient"/>
          <w:tag w:val="ccRKShow_Recipient"/>
          <w:id w:val="-28344517"/>
          <w:placeholder>
            <w:docPart w:val="2503C46663EF435AAFCE85C269D88A66"/>
          </w:placeholder>
          <w:dataBinding w:prefixMappings="xmlns:ns0='http://lp/documentinfo/RK' " w:xpath="/ns0:DocumentInfo[1]/ns0:BaseInfo[1]/ns0:Recipient[1]" w:storeItemID="{CEA4E9DD-A6ED-429C-9449-11C41A5E5FF7}"/>
          <w:text w:multiLine="1"/>
        </w:sdtPr>
        <w:sdtEndPr/>
        <w:sdtContent>
          <w:tc>
            <w:tcPr>
              <w:tcW w:w="3170" w:type="dxa"/>
            </w:tcPr>
            <w:p w14:paraId="1D8AB372" w14:textId="77777777" w:rsidR="00FF3AEC" w:rsidRDefault="00FF3AEC" w:rsidP="00547B89">
              <w:pPr>
                <w:pStyle w:val="Sidhuvud"/>
              </w:pPr>
              <w:r>
                <w:t>Till riksdagen</w:t>
              </w:r>
            </w:p>
          </w:tc>
        </w:sdtContent>
      </w:sdt>
      <w:tc>
        <w:tcPr>
          <w:tcW w:w="1134" w:type="dxa"/>
        </w:tcPr>
        <w:p w14:paraId="6D12D6EE" w14:textId="77777777" w:rsidR="00FF3AEC" w:rsidRDefault="00FF3AEC" w:rsidP="003E6020">
          <w:pPr>
            <w:pStyle w:val="Sidhuvud"/>
          </w:pPr>
        </w:p>
      </w:tc>
    </w:tr>
  </w:tbl>
  <w:p w14:paraId="6A0BFC9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AEC"/>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005"/>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B5E31"/>
    <w:rsid w:val="000C61D1"/>
    <w:rsid w:val="000D31A9"/>
    <w:rsid w:val="000D370F"/>
    <w:rsid w:val="000D5449"/>
    <w:rsid w:val="000D7110"/>
    <w:rsid w:val="000E0476"/>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0BC0"/>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11"/>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42E"/>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2238"/>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97420"/>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6B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2CA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760"/>
    <w:rsid w:val="008D4DC4"/>
    <w:rsid w:val="008D7CAF"/>
    <w:rsid w:val="008E02EE"/>
    <w:rsid w:val="008E65A8"/>
    <w:rsid w:val="008E77D6"/>
    <w:rsid w:val="009036E7"/>
    <w:rsid w:val="0090605F"/>
    <w:rsid w:val="00906356"/>
    <w:rsid w:val="0091053B"/>
    <w:rsid w:val="00912158"/>
    <w:rsid w:val="00912945"/>
    <w:rsid w:val="009144EE"/>
    <w:rsid w:val="00915D4C"/>
    <w:rsid w:val="009279B2"/>
    <w:rsid w:val="009306DA"/>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17D6"/>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896"/>
    <w:rsid w:val="00C26DF9"/>
    <w:rsid w:val="00C27156"/>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440"/>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77B9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475"/>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6261"/>
    <w:rsid w:val="00FC7600"/>
    <w:rsid w:val="00FD0B7B"/>
    <w:rsid w:val="00FD1A46"/>
    <w:rsid w:val="00FD4C08"/>
    <w:rsid w:val="00FE1DCC"/>
    <w:rsid w:val="00FE1DD4"/>
    <w:rsid w:val="00FE2B19"/>
    <w:rsid w:val="00FF0538"/>
    <w:rsid w:val="00FF3AEC"/>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DFAE65"/>
  <w15:docId w15:val="{46A22587-76B3-4C8D-A48E-4B0CF676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90FC6434764B1281FB9D3DA1D4B482"/>
        <w:category>
          <w:name w:val="Allmänt"/>
          <w:gallery w:val="placeholder"/>
        </w:category>
        <w:types>
          <w:type w:val="bbPlcHdr"/>
        </w:types>
        <w:behaviors>
          <w:behavior w:val="content"/>
        </w:behaviors>
        <w:guid w:val="{8F2A3181-75AF-466B-855D-66923DD8729E}"/>
      </w:docPartPr>
      <w:docPartBody>
        <w:p w:rsidR="00827E3E" w:rsidRDefault="005844AB" w:rsidP="005844AB">
          <w:pPr>
            <w:pStyle w:val="9E90FC6434764B1281FB9D3DA1D4B482"/>
          </w:pPr>
          <w:r>
            <w:rPr>
              <w:rStyle w:val="Platshllartext"/>
            </w:rPr>
            <w:t xml:space="preserve"> </w:t>
          </w:r>
        </w:p>
      </w:docPartBody>
    </w:docPart>
    <w:docPart>
      <w:docPartPr>
        <w:name w:val="9B832DF4EA074BFE8DDD3FC0265256F3"/>
        <w:category>
          <w:name w:val="Allmänt"/>
          <w:gallery w:val="placeholder"/>
        </w:category>
        <w:types>
          <w:type w:val="bbPlcHdr"/>
        </w:types>
        <w:behaviors>
          <w:behavior w:val="content"/>
        </w:behaviors>
        <w:guid w:val="{03C0AEF0-6049-4728-B3DB-F18A874A60F9}"/>
      </w:docPartPr>
      <w:docPartBody>
        <w:p w:rsidR="00827E3E" w:rsidRDefault="005844AB" w:rsidP="005844AB">
          <w:pPr>
            <w:pStyle w:val="9B832DF4EA074BFE8DDD3FC0265256F31"/>
          </w:pPr>
          <w:r>
            <w:rPr>
              <w:rStyle w:val="Platshllartext"/>
            </w:rPr>
            <w:t xml:space="preserve"> </w:t>
          </w:r>
        </w:p>
      </w:docPartBody>
    </w:docPart>
    <w:docPart>
      <w:docPartPr>
        <w:name w:val="106F7BBAF98E4522A26237FB8EA54AC9"/>
        <w:category>
          <w:name w:val="Allmänt"/>
          <w:gallery w:val="placeholder"/>
        </w:category>
        <w:types>
          <w:type w:val="bbPlcHdr"/>
        </w:types>
        <w:behaviors>
          <w:behavior w:val="content"/>
        </w:behaviors>
        <w:guid w:val="{C279A372-9C26-43DA-A6B4-F1BC6BBDEEB7}"/>
      </w:docPartPr>
      <w:docPartBody>
        <w:p w:rsidR="00827E3E" w:rsidRDefault="005844AB" w:rsidP="005844AB">
          <w:pPr>
            <w:pStyle w:val="106F7BBAF98E4522A26237FB8EA54AC91"/>
          </w:pPr>
          <w:r>
            <w:rPr>
              <w:rStyle w:val="Platshllartext"/>
            </w:rPr>
            <w:t xml:space="preserve"> </w:t>
          </w:r>
        </w:p>
      </w:docPartBody>
    </w:docPart>
    <w:docPart>
      <w:docPartPr>
        <w:name w:val="2503C46663EF435AAFCE85C269D88A66"/>
        <w:category>
          <w:name w:val="Allmänt"/>
          <w:gallery w:val="placeholder"/>
        </w:category>
        <w:types>
          <w:type w:val="bbPlcHdr"/>
        </w:types>
        <w:behaviors>
          <w:behavior w:val="content"/>
        </w:behaviors>
        <w:guid w:val="{298E21C5-3B41-4397-819B-C0DAE90CE133}"/>
      </w:docPartPr>
      <w:docPartBody>
        <w:p w:rsidR="00827E3E" w:rsidRDefault="005844AB" w:rsidP="005844AB">
          <w:pPr>
            <w:pStyle w:val="2503C46663EF435AAFCE85C269D88A66"/>
          </w:pPr>
          <w:r>
            <w:rPr>
              <w:rStyle w:val="Platshllartext"/>
            </w:rPr>
            <w:t xml:space="preserve"> </w:t>
          </w:r>
        </w:p>
      </w:docPartBody>
    </w:docPart>
    <w:docPart>
      <w:docPartPr>
        <w:name w:val="4F8038DBD81A4271974E5A762D4B6081"/>
        <w:category>
          <w:name w:val="Allmänt"/>
          <w:gallery w:val="placeholder"/>
        </w:category>
        <w:types>
          <w:type w:val="bbPlcHdr"/>
        </w:types>
        <w:behaviors>
          <w:behavior w:val="content"/>
        </w:behaviors>
        <w:guid w:val="{F2BB2AB3-030B-4368-9FBD-77E3C5FBA3B5}"/>
      </w:docPartPr>
      <w:docPartBody>
        <w:p w:rsidR="00827E3E" w:rsidRDefault="005844AB" w:rsidP="005844AB">
          <w:pPr>
            <w:pStyle w:val="4F8038DBD81A4271974E5A762D4B6081"/>
          </w:pPr>
          <w:r>
            <w:rPr>
              <w:rStyle w:val="Platshllartext"/>
            </w:rPr>
            <w:t>Klicka här för att ange datum.</w:t>
          </w:r>
        </w:p>
      </w:docPartBody>
    </w:docPart>
    <w:docPart>
      <w:docPartPr>
        <w:name w:val="1F051A70C2FD432BA9FB5034A0E9D7F3"/>
        <w:category>
          <w:name w:val="Allmänt"/>
          <w:gallery w:val="placeholder"/>
        </w:category>
        <w:types>
          <w:type w:val="bbPlcHdr"/>
        </w:types>
        <w:behaviors>
          <w:behavior w:val="content"/>
        </w:behaviors>
        <w:guid w:val="{408C628A-E392-4B9A-876D-011CECA4FE5E}"/>
      </w:docPartPr>
      <w:docPartBody>
        <w:p w:rsidR="00827E3E" w:rsidRDefault="005844AB" w:rsidP="005844AB">
          <w:pPr>
            <w:pStyle w:val="1F051A70C2FD432BA9FB5034A0E9D7F3"/>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4AB"/>
    <w:rsid w:val="003E34CD"/>
    <w:rsid w:val="00563B45"/>
    <w:rsid w:val="005844AB"/>
    <w:rsid w:val="00827E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832286A551C4BD8979C7B29B5483E2E">
    <w:name w:val="A832286A551C4BD8979C7B29B5483E2E"/>
    <w:rsid w:val="005844AB"/>
  </w:style>
  <w:style w:type="character" w:styleId="Platshllartext">
    <w:name w:val="Placeholder Text"/>
    <w:basedOn w:val="Standardstycketeckensnitt"/>
    <w:uiPriority w:val="99"/>
    <w:semiHidden/>
    <w:rsid w:val="005844AB"/>
    <w:rPr>
      <w:noProof w:val="0"/>
      <w:color w:val="808080"/>
    </w:rPr>
  </w:style>
  <w:style w:type="paragraph" w:customStyle="1" w:styleId="BAC269F59CF848908DE67672C754D910">
    <w:name w:val="BAC269F59CF848908DE67672C754D910"/>
    <w:rsid w:val="005844AB"/>
  </w:style>
  <w:style w:type="paragraph" w:customStyle="1" w:styleId="06BBDA136338463CBFEFB41AD978857F">
    <w:name w:val="06BBDA136338463CBFEFB41AD978857F"/>
    <w:rsid w:val="005844AB"/>
  </w:style>
  <w:style w:type="paragraph" w:customStyle="1" w:styleId="C39DFB54AD614E9C8264F7535CFDF018">
    <w:name w:val="C39DFB54AD614E9C8264F7535CFDF018"/>
    <w:rsid w:val="005844AB"/>
  </w:style>
  <w:style w:type="paragraph" w:customStyle="1" w:styleId="9E90FC6434764B1281FB9D3DA1D4B482">
    <w:name w:val="9E90FC6434764B1281FB9D3DA1D4B482"/>
    <w:rsid w:val="005844AB"/>
  </w:style>
  <w:style w:type="paragraph" w:customStyle="1" w:styleId="9B832DF4EA074BFE8DDD3FC0265256F3">
    <w:name w:val="9B832DF4EA074BFE8DDD3FC0265256F3"/>
    <w:rsid w:val="005844AB"/>
  </w:style>
  <w:style w:type="paragraph" w:customStyle="1" w:styleId="05B43391AC58428BB7BC9D820DCBACB8">
    <w:name w:val="05B43391AC58428BB7BC9D820DCBACB8"/>
    <w:rsid w:val="005844AB"/>
  </w:style>
  <w:style w:type="paragraph" w:customStyle="1" w:styleId="96C5370D4C92413CAE4F5276C6BFCA3C">
    <w:name w:val="96C5370D4C92413CAE4F5276C6BFCA3C"/>
    <w:rsid w:val="005844AB"/>
  </w:style>
  <w:style w:type="paragraph" w:customStyle="1" w:styleId="8C6263695AD944BF8958695ECAE93199">
    <w:name w:val="8C6263695AD944BF8958695ECAE93199"/>
    <w:rsid w:val="005844AB"/>
  </w:style>
  <w:style w:type="paragraph" w:customStyle="1" w:styleId="106F7BBAF98E4522A26237FB8EA54AC9">
    <w:name w:val="106F7BBAF98E4522A26237FB8EA54AC9"/>
    <w:rsid w:val="005844AB"/>
  </w:style>
  <w:style w:type="paragraph" w:customStyle="1" w:styleId="2503C46663EF435AAFCE85C269D88A66">
    <w:name w:val="2503C46663EF435AAFCE85C269D88A66"/>
    <w:rsid w:val="005844AB"/>
  </w:style>
  <w:style w:type="paragraph" w:customStyle="1" w:styleId="9B832DF4EA074BFE8DDD3FC0265256F31">
    <w:name w:val="9B832DF4EA074BFE8DDD3FC0265256F31"/>
    <w:rsid w:val="005844A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06F7BBAF98E4522A26237FB8EA54AC91">
    <w:name w:val="106F7BBAF98E4522A26237FB8EA54AC91"/>
    <w:rsid w:val="005844A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6942B758DFB42B4AB4CB794BEC1DBC5">
    <w:name w:val="96942B758DFB42B4AB4CB794BEC1DBC5"/>
    <w:rsid w:val="005844AB"/>
  </w:style>
  <w:style w:type="paragraph" w:customStyle="1" w:styleId="021F5DDA5B294195839A8F46CC7D2780">
    <w:name w:val="021F5DDA5B294195839A8F46CC7D2780"/>
    <w:rsid w:val="005844AB"/>
  </w:style>
  <w:style w:type="paragraph" w:customStyle="1" w:styleId="2DBAB21E878B4E0494E80E309FC60AAB">
    <w:name w:val="2DBAB21E878B4E0494E80E309FC60AAB"/>
    <w:rsid w:val="005844AB"/>
  </w:style>
  <w:style w:type="paragraph" w:customStyle="1" w:styleId="136197369F5447B9B70C91404A4E76CF">
    <w:name w:val="136197369F5447B9B70C91404A4E76CF"/>
    <w:rsid w:val="005844AB"/>
  </w:style>
  <w:style w:type="paragraph" w:customStyle="1" w:styleId="3AE67A2A341B421CBB19C6969A73D7AC">
    <w:name w:val="3AE67A2A341B421CBB19C6969A73D7AC"/>
    <w:rsid w:val="005844AB"/>
  </w:style>
  <w:style w:type="paragraph" w:customStyle="1" w:styleId="4F8038DBD81A4271974E5A762D4B6081">
    <w:name w:val="4F8038DBD81A4271974E5A762D4B6081"/>
    <w:rsid w:val="005844AB"/>
  </w:style>
  <w:style w:type="paragraph" w:customStyle="1" w:styleId="1F051A70C2FD432BA9FB5034A0E9D7F3">
    <w:name w:val="1F051A70C2FD432BA9FB5034A0E9D7F3"/>
    <w:rsid w:val="005844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Miljö- och klimatministern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2020-06-25T00:00:00</HeaderDate>
    <Office/>
    <Dnr>M2020/00969/Me</Dnr>
    <ParagrafNr/>
    <DocumentTitle/>
    <VisitingAddress/>
    <Extra1/>
    <Extra2/>
    <Extra3>2019/20:1597 Buller från idrott</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Miljö- och klimatministern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2020-06-25T00:00:00</HeaderDate>
    <Office/>
    <Dnr>M2020/00969/Me</Dnr>
    <ParagrafNr/>
    <DocumentTitle/>
    <VisitingAddress/>
    <Extra1/>
    <Extra2/>
    <Extra3>2019/20:1597 Buller från idrott</Extra3>
    <Number/>
    <Recipient>Till riksdagen</Recipient>
    <SenderText/>
    <DocNumber/>
    <Doclanguage>1053</Doclanguage>
    <Appendix/>
    <LogotypeName>RK_LOGO_SV_BW.emf</LogotypeName>
  </BaseInfo>
</DocumentInfo>
</file>

<file path=customXml/item5.xml><?xml version="1.0" encoding="utf-8"?>
<?mso-contentType ?>
<customXsn xmlns="http://schemas.microsoft.com/office/2006/metadata/customXsn">
  <xsnLocation/>
  <cached>True</cached>
  <openByDefault>False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k46d94c0acf84ab9a79866a9d8b1905f xmlns="cc625d36-bb37-4650-91b9-0c96159295ba">
      <Terms xmlns="http://schemas.microsoft.com/office/infopath/2007/PartnerControls"/>
    </k46d94c0acf84ab9a79866a9d8b1905f>
    <_dlc_DocId xmlns="393aa91a-fcfd-4bc0-9211-36382cacc5c9">A5R4NF7SHQ5A-1567022405-3296</_dlc_DocId>
    <_dlc_DocIdUrl xmlns="393aa91a-fcfd-4bc0-9211-36382cacc5c9">
      <Url>https://dhs.sp.regeringskansliet.se/dep/m/EcRcAss/_layouts/15/DocIdRedir.aspx?ID=A5R4NF7SHQ5A-1567022405-3296</Url>
      <Description>A5R4NF7SHQ5A-1567022405-3296</Description>
    </_dlc_DocIdUrl>
  </documentManagement>
</p:properti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184f027d-96de-4fdb-b5e1-da99a645ce09</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1C0CD-D3E8-4E10-9348-3D40D62A6919}"/>
</file>

<file path=customXml/itemProps2.xml><?xml version="1.0" encoding="utf-8"?>
<ds:datastoreItem xmlns:ds="http://schemas.openxmlformats.org/officeDocument/2006/customXml" ds:itemID="{CEA4E9DD-A6ED-429C-9449-11C41A5E5FF7}"/>
</file>

<file path=customXml/itemProps3.xml><?xml version="1.0" encoding="utf-8"?>
<ds:datastoreItem xmlns:ds="http://schemas.openxmlformats.org/officeDocument/2006/customXml" ds:itemID="{7F2782FC-F3C8-4603-A369-C1C926E11A2E}"/>
</file>

<file path=customXml/itemProps4.xml><?xml version="1.0" encoding="utf-8"?>
<ds:datastoreItem xmlns:ds="http://schemas.openxmlformats.org/officeDocument/2006/customXml" ds:itemID="{CEA4E9DD-A6ED-429C-9449-11C41A5E5FF7}">
  <ds:schemaRefs>
    <ds:schemaRef ds:uri="http://lp/documentinfo/RK"/>
  </ds:schemaRefs>
</ds:datastoreItem>
</file>

<file path=customXml/itemProps5.xml><?xml version="1.0" encoding="utf-8"?>
<ds:datastoreItem xmlns:ds="http://schemas.openxmlformats.org/officeDocument/2006/customXml" ds:itemID="{9304D232-3C7B-481A-8A87-D6666FB61258}">
  <ds:schemaRefs>
    <ds:schemaRef ds:uri="http://schemas.microsoft.com/office/2006/metadata/customXsn"/>
  </ds:schemaRefs>
</ds:datastoreItem>
</file>

<file path=customXml/itemProps6.xml><?xml version="1.0" encoding="utf-8"?>
<ds:datastoreItem xmlns:ds="http://schemas.openxmlformats.org/officeDocument/2006/customXml" ds:itemID="{BBEAECC9-24F8-4C44-BB13-4A587383468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93aa91a-fcfd-4bc0-9211-36382cacc5c9"/>
    <ds:schemaRef ds:uri="http://purl.org/dc/elements/1.1/"/>
    <ds:schemaRef ds:uri="http://schemas.microsoft.com/office/2006/metadata/properties"/>
    <ds:schemaRef ds:uri="cc625d36-bb37-4650-91b9-0c96159295ba"/>
    <ds:schemaRef ds:uri="4e9c2f0c-7bf8-49af-8356-cbf363fc78a7"/>
    <ds:schemaRef ds:uri="http://www.w3.org/XML/1998/namespace"/>
    <ds:schemaRef ds:uri="http://purl.org/dc/dcmitype/"/>
  </ds:schemaRefs>
</ds:datastoreItem>
</file>

<file path=customXml/itemProps7.xml><?xml version="1.0" encoding="utf-8"?>
<ds:datastoreItem xmlns:ds="http://schemas.openxmlformats.org/officeDocument/2006/customXml" ds:itemID="{BBEAECC9-24F8-4C44-BB13-4A587383468F}"/>
</file>

<file path=customXml/itemProps8.xml><?xml version="1.0" encoding="utf-8"?>
<ds:datastoreItem xmlns:ds="http://schemas.openxmlformats.org/officeDocument/2006/customXml" ds:itemID="{5070D0C5-870D-489C-A0F1-9BA2CACBDD12}"/>
</file>

<file path=docProps/app.xml><?xml version="1.0" encoding="utf-8"?>
<Properties xmlns="http://schemas.openxmlformats.org/officeDocument/2006/extended-properties" xmlns:vt="http://schemas.openxmlformats.org/officeDocument/2006/docPropsVTypes">
  <Template>RK Basmall</Template>
  <TotalTime>0</TotalTime>
  <Pages>2</Pages>
  <Words>401</Words>
  <Characters>2129</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1597 av Ola Johansson (C) Buller från idrott.docx</dc:title>
  <dc:subject/>
  <dc:creator>Marie Becker</dc:creator>
  <cp:keywords/>
  <dc:description/>
  <cp:lastModifiedBy>Thomas H Pettersson</cp:lastModifiedBy>
  <cp:revision>3</cp:revision>
  <cp:lastPrinted>2020-06-22T10:33:00Z</cp:lastPrinted>
  <dcterms:created xsi:type="dcterms:W3CDTF">2020-06-24T13:31:00Z</dcterms:created>
  <dcterms:modified xsi:type="dcterms:W3CDTF">2020-06-24T13:32:00Z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16e41bc1-8b07-40d9-a1e4-8b71c719db3f</vt:lpwstr>
  </property>
  <property fmtid="{D5CDD505-2E9C-101B-9397-08002B2CF9AE}" pid="7" name="TaxKeyword">
    <vt:lpwstr/>
  </property>
  <property fmtid="{D5CDD505-2E9C-101B-9397-08002B2CF9AE}" pid="8" name="TaxKeywordTaxHTField">
    <vt:lpwstr/>
  </property>
</Properties>
</file>