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68AF" w14:textId="77777777" w:rsidR="00DC62C4" w:rsidRDefault="00DC62C4" w:rsidP="00DA0661">
      <w:pPr>
        <w:pStyle w:val="Rubrik"/>
      </w:pPr>
      <w:bookmarkStart w:id="0" w:name="Start"/>
      <w:bookmarkStart w:id="1" w:name="_GoBack"/>
      <w:bookmarkEnd w:id="0"/>
      <w:r>
        <w:t>Svar på fråga 2020/21:</w:t>
      </w:r>
      <w:r w:rsidR="001C45AE">
        <w:t>1104</w:t>
      </w:r>
      <w:r>
        <w:t xml:space="preserve"> av </w:t>
      </w:r>
      <w:r w:rsidR="001C45AE">
        <w:t xml:space="preserve">Maria Malmer </w:t>
      </w:r>
      <w:proofErr w:type="spellStart"/>
      <w:r w:rsidR="001C45AE">
        <w:t>Stenergard</w:t>
      </w:r>
      <w:proofErr w:type="spellEnd"/>
      <w:r>
        <w:t xml:space="preserve"> (M)</w:t>
      </w:r>
      <w:r>
        <w:br/>
      </w:r>
      <w:r w:rsidR="001C45AE">
        <w:t>Höjt försörjningskrav vid arbetskraftsinvandring</w:t>
      </w:r>
    </w:p>
    <w:bookmarkEnd w:id="1"/>
    <w:p w14:paraId="2869D2B9" w14:textId="77777777" w:rsidR="001C45AE" w:rsidRDefault="001C45AE" w:rsidP="001C45AE">
      <w:pPr>
        <w:autoSpaceDE w:val="0"/>
        <w:autoSpaceDN w:val="0"/>
        <w:adjustRightInd w:val="0"/>
        <w:spacing w:after="0" w:line="240" w:lineRule="auto"/>
      </w:pPr>
      <w:r>
        <w:t xml:space="preserve">Maria Malmer </w:t>
      </w:r>
      <w:proofErr w:type="spellStart"/>
      <w:r>
        <w:t>Stenergard</w:t>
      </w:r>
      <w:proofErr w:type="spellEnd"/>
      <w:r w:rsidR="00640913">
        <w:t xml:space="preserve"> har frågat mig om jag är </w:t>
      </w:r>
      <w:r w:rsidR="00640913" w:rsidRPr="001C45AE">
        <w:t xml:space="preserve">beredd att </w:t>
      </w:r>
      <w:r w:rsidRPr="001C45AE">
        <w:rPr>
          <w:rFonts w:cs="TimesNewRomanPSMT"/>
        </w:rPr>
        <w:t>ta några initiativ för att höja försörjningskravet för</w:t>
      </w:r>
      <w:r>
        <w:rPr>
          <w:rFonts w:cs="TimesNewRomanPSMT"/>
        </w:rPr>
        <w:t xml:space="preserve"> </w:t>
      </w:r>
      <w:r w:rsidRPr="001C45AE">
        <w:rPr>
          <w:rFonts w:cs="TimesNewRomanPSMT"/>
        </w:rPr>
        <w:t>arbetskraftsinvandrare</w:t>
      </w:r>
      <w:r w:rsidR="00640913" w:rsidRPr="001C45AE">
        <w:t>.</w:t>
      </w:r>
    </w:p>
    <w:p w14:paraId="7EC5D22E" w14:textId="77777777" w:rsidR="005668F5" w:rsidRPr="001C45AE" w:rsidRDefault="00640913" w:rsidP="001C45AE">
      <w:pPr>
        <w:autoSpaceDE w:val="0"/>
        <w:autoSpaceDN w:val="0"/>
        <w:adjustRightInd w:val="0"/>
        <w:spacing w:after="0" w:line="240" w:lineRule="auto"/>
        <w:rPr>
          <w:rFonts w:ascii="TimesNewRomanPSMT" w:hAnsi="TimesNewRomanPSMT" w:cs="TimesNewRomanPSMT"/>
          <w:sz w:val="23"/>
          <w:szCs w:val="23"/>
        </w:rPr>
      </w:pPr>
      <w:r>
        <w:t xml:space="preserve"> </w:t>
      </w:r>
    </w:p>
    <w:p w14:paraId="061D19CA" w14:textId="77777777" w:rsidR="00F86526" w:rsidRDefault="00F86526" w:rsidP="00F86526">
      <w:pPr>
        <w:pStyle w:val="Brdtext"/>
      </w:pPr>
      <w:r w:rsidRPr="00643E5D">
        <w:t xml:space="preserve">Regeringen </w:t>
      </w:r>
      <w:r>
        <w:t xml:space="preserve">har </w:t>
      </w:r>
      <w:r w:rsidRPr="00957856">
        <w:t xml:space="preserve">tillsatt en utredning som ska se över det svenska systemet för arbetskraftsinvandring. </w:t>
      </w:r>
      <w:r>
        <w:t xml:space="preserve">Syftet är att göra det lättare för högkvalificerade </w:t>
      </w:r>
      <w:r w:rsidR="006C6120">
        <w:t xml:space="preserve">personer </w:t>
      </w:r>
      <w:r>
        <w:t>att jobba i Sverige och samtidigt ta ett brett grepp om problemen med missbruk och exploatering. Det kan vara befogat för arbetskrafts</w:t>
      </w:r>
      <w:r w:rsidR="00E376E4">
        <w:softHyphen/>
      </w:r>
      <w:r>
        <w:t>invandrare att arbeta deltid, till exempel för att kombinera arbete med studier. Samtidigt är deltidsarbetande en grupp som kan ha en förhöjd risk för exploatering. Den särskilda utredaren ska därför kartlägga i vilken utsträckning deltidsarbetande arbetskraftsinvandrare, särskilt i arbetskraftsintensiva branscher, är utsatta för exploatering och vid behov lämna förslag på åtgärder. Utredaren har även fått i uppdrag att ta ställning till om det ska införas ett försörjningskrav för familjemedlemmar till arbets</w:t>
      </w:r>
      <w:r>
        <w:softHyphen/>
        <w:t>krafts</w:t>
      </w:r>
      <w:r>
        <w:softHyphen/>
        <w:t>invandrare. Ett sådant krav påverkar naturligtvis inkomst</w:t>
      </w:r>
      <w:r>
        <w:softHyphen/>
        <w:t>kravet för arbetstillstånd om man har medföljande familjemedlemmar.</w:t>
      </w:r>
    </w:p>
    <w:p w14:paraId="2572FD3A" w14:textId="77777777" w:rsidR="00D81885" w:rsidRPr="001C45AE" w:rsidRDefault="002764C4" w:rsidP="002749F7">
      <w:pPr>
        <w:pStyle w:val="Brdtext"/>
        <w:rPr>
          <w:rFonts w:cs="Helvetica"/>
          <w:color w:val="000000"/>
          <w:szCs w:val="24"/>
        </w:rPr>
      </w:pPr>
      <w:r>
        <w:rPr>
          <w:szCs w:val="24"/>
        </w:rPr>
        <w:t xml:space="preserve">Uppdraget </w:t>
      </w:r>
      <w:r>
        <w:t xml:space="preserve">ska i den del som rör </w:t>
      </w:r>
      <w:r w:rsidR="00CC368B">
        <w:t xml:space="preserve">bland annat </w:t>
      </w:r>
      <w:r>
        <w:t>försörjningskrav för familje</w:t>
      </w:r>
      <w:r>
        <w:softHyphen/>
        <w:t xml:space="preserve">medlemmar </w:t>
      </w:r>
      <w:r w:rsidRPr="00957856">
        <w:rPr>
          <w:rFonts w:cs="Helvetica"/>
          <w:color w:val="000000"/>
          <w:szCs w:val="24"/>
        </w:rPr>
        <w:t>redovisas i ett delbetänkande senast den 1 februari 2021.</w:t>
      </w:r>
      <w:r w:rsidR="007146B6" w:rsidRPr="007146B6">
        <w:rPr>
          <w:rFonts w:cs="Helvetica"/>
          <w:color w:val="000000"/>
          <w:szCs w:val="24"/>
        </w:rPr>
        <w:t xml:space="preserve"> </w:t>
      </w:r>
      <w:r w:rsidR="00CC368B">
        <w:rPr>
          <w:rFonts w:cs="Helvetica"/>
          <w:color w:val="000000"/>
          <w:szCs w:val="24"/>
        </w:rPr>
        <w:t>Övriga</w:t>
      </w:r>
      <w:r w:rsidR="007146B6">
        <w:rPr>
          <w:rFonts w:cs="Helvetica"/>
          <w:color w:val="000000"/>
          <w:szCs w:val="24"/>
        </w:rPr>
        <w:t xml:space="preserve"> delar </w:t>
      </w:r>
      <w:r w:rsidR="007146B6" w:rsidRPr="00957856">
        <w:rPr>
          <w:rFonts w:cs="Helvetica"/>
          <w:color w:val="000000"/>
          <w:szCs w:val="24"/>
        </w:rPr>
        <w:t>ska redovisas senast den 1 november 2021.</w:t>
      </w:r>
    </w:p>
    <w:p w14:paraId="47695F4E" w14:textId="77777777" w:rsidR="00640913" w:rsidRDefault="00640913" w:rsidP="006A12F1">
      <w:pPr>
        <w:pStyle w:val="Brdtext"/>
      </w:pPr>
      <w:r>
        <w:t xml:space="preserve">Stockholm den </w:t>
      </w:r>
      <w:sdt>
        <w:sdtPr>
          <w:id w:val="-1225218591"/>
          <w:placeholder>
            <w:docPart w:val="35610B0EFBCA434696599659FF06CDFE"/>
          </w:placeholder>
          <w:dataBinding w:prefixMappings="xmlns:ns0='http://lp/documentinfo/RK' " w:xpath="/ns0:DocumentInfo[1]/ns0:BaseInfo[1]/ns0:HeaderDate[1]" w:storeItemID="{ECB6644B-D612-4C5D-AE9B-3A133E3A012E}"/>
          <w:date w:fullDate="2021-01-15T00:00:00Z">
            <w:dateFormat w:val="d MMMM yyyy"/>
            <w:lid w:val="sv-SE"/>
            <w:storeMappedDataAs w:val="dateTime"/>
            <w:calendar w:val="gregorian"/>
          </w:date>
        </w:sdtPr>
        <w:sdtEndPr/>
        <w:sdtContent>
          <w:r w:rsidR="006C3607">
            <w:t>15 januari 2021</w:t>
          </w:r>
        </w:sdtContent>
      </w:sdt>
    </w:p>
    <w:p w14:paraId="307A06E2" w14:textId="77777777" w:rsidR="00640913" w:rsidRDefault="00640913" w:rsidP="004E7A8F">
      <w:pPr>
        <w:pStyle w:val="Brdtextutanavstnd"/>
      </w:pPr>
    </w:p>
    <w:p w14:paraId="5466D3E2" w14:textId="77777777" w:rsidR="00640913" w:rsidRDefault="00640913" w:rsidP="004E7A8F">
      <w:pPr>
        <w:pStyle w:val="Brdtextutanavstnd"/>
      </w:pPr>
    </w:p>
    <w:p w14:paraId="07DB5F65" w14:textId="77777777" w:rsidR="00640913" w:rsidRDefault="00640913" w:rsidP="004E7A8F">
      <w:pPr>
        <w:pStyle w:val="Brdtextutanavstnd"/>
      </w:pPr>
    </w:p>
    <w:p w14:paraId="05E75473" w14:textId="77777777" w:rsidR="00DC62C4" w:rsidRPr="00DB48AB" w:rsidRDefault="00640913" w:rsidP="00DB48AB">
      <w:pPr>
        <w:pStyle w:val="Brdtext"/>
      </w:pPr>
      <w:r>
        <w:t>Morgan Johansson</w:t>
      </w:r>
    </w:p>
    <w:sectPr w:rsidR="00DC62C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8C2E" w14:textId="77777777" w:rsidR="00DC62C4" w:rsidRDefault="00DC62C4" w:rsidP="00A87A54">
      <w:pPr>
        <w:spacing w:after="0" w:line="240" w:lineRule="auto"/>
      </w:pPr>
      <w:r>
        <w:separator/>
      </w:r>
    </w:p>
  </w:endnote>
  <w:endnote w:type="continuationSeparator" w:id="0">
    <w:p w14:paraId="661D981B" w14:textId="77777777" w:rsidR="00DC62C4" w:rsidRDefault="00DC62C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1610B0" w14:textId="77777777" w:rsidTr="006A26EC">
      <w:trPr>
        <w:trHeight w:val="227"/>
        <w:jc w:val="right"/>
      </w:trPr>
      <w:tc>
        <w:tcPr>
          <w:tcW w:w="708" w:type="dxa"/>
          <w:vAlign w:val="bottom"/>
        </w:tcPr>
        <w:p w14:paraId="63C3580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FEE72DA" w14:textId="77777777" w:rsidTr="006A26EC">
      <w:trPr>
        <w:trHeight w:val="850"/>
        <w:jc w:val="right"/>
      </w:trPr>
      <w:tc>
        <w:tcPr>
          <w:tcW w:w="708" w:type="dxa"/>
          <w:vAlign w:val="bottom"/>
        </w:tcPr>
        <w:p w14:paraId="618B1696" w14:textId="77777777" w:rsidR="005606BC" w:rsidRPr="00347E11" w:rsidRDefault="005606BC" w:rsidP="005606BC">
          <w:pPr>
            <w:pStyle w:val="Sidfot"/>
            <w:spacing w:line="276" w:lineRule="auto"/>
            <w:jc w:val="right"/>
          </w:pPr>
        </w:p>
      </w:tc>
    </w:tr>
  </w:tbl>
  <w:p w14:paraId="69B8E06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4E49E9A" w14:textId="77777777" w:rsidTr="001F4302">
      <w:trPr>
        <w:trHeight w:val="510"/>
      </w:trPr>
      <w:tc>
        <w:tcPr>
          <w:tcW w:w="8525" w:type="dxa"/>
          <w:gridSpan w:val="2"/>
          <w:vAlign w:val="bottom"/>
        </w:tcPr>
        <w:p w14:paraId="35951F75" w14:textId="77777777" w:rsidR="00347E11" w:rsidRPr="00347E11" w:rsidRDefault="00347E11" w:rsidP="00347E11">
          <w:pPr>
            <w:pStyle w:val="Sidfot"/>
            <w:rPr>
              <w:sz w:val="8"/>
            </w:rPr>
          </w:pPr>
        </w:p>
      </w:tc>
    </w:tr>
    <w:tr w:rsidR="00093408" w:rsidRPr="00EE3C0F" w14:paraId="3E850412" w14:textId="77777777" w:rsidTr="00C26068">
      <w:trPr>
        <w:trHeight w:val="227"/>
      </w:trPr>
      <w:tc>
        <w:tcPr>
          <w:tcW w:w="4074" w:type="dxa"/>
        </w:tcPr>
        <w:p w14:paraId="41A53E48" w14:textId="77777777" w:rsidR="00347E11" w:rsidRPr="00F53AEA" w:rsidRDefault="00347E11" w:rsidP="00C26068">
          <w:pPr>
            <w:pStyle w:val="Sidfot"/>
            <w:spacing w:line="276" w:lineRule="auto"/>
          </w:pPr>
        </w:p>
      </w:tc>
      <w:tc>
        <w:tcPr>
          <w:tcW w:w="4451" w:type="dxa"/>
        </w:tcPr>
        <w:p w14:paraId="7B531CCE" w14:textId="77777777" w:rsidR="00093408" w:rsidRPr="00F53AEA" w:rsidRDefault="00093408" w:rsidP="00F53AEA">
          <w:pPr>
            <w:pStyle w:val="Sidfot"/>
            <w:spacing w:line="276" w:lineRule="auto"/>
          </w:pPr>
        </w:p>
      </w:tc>
    </w:tr>
  </w:tbl>
  <w:p w14:paraId="0FF9FC7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3F87" w14:textId="77777777" w:rsidR="00DC62C4" w:rsidRDefault="00DC62C4" w:rsidP="00A87A54">
      <w:pPr>
        <w:spacing w:after="0" w:line="240" w:lineRule="auto"/>
      </w:pPr>
      <w:r>
        <w:separator/>
      </w:r>
    </w:p>
  </w:footnote>
  <w:footnote w:type="continuationSeparator" w:id="0">
    <w:p w14:paraId="285F678F" w14:textId="77777777" w:rsidR="00DC62C4" w:rsidRDefault="00DC62C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C62C4" w14:paraId="04E1B95E" w14:textId="77777777" w:rsidTr="00C93EBA">
      <w:trPr>
        <w:trHeight w:val="227"/>
      </w:trPr>
      <w:tc>
        <w:tcPr>
          <w:tcW w:w="5534" w:type="dxa"/>
        </w:tcPr>
        <w:p w14:paraId="65963742" w14:textId="77777777" w:rsidR="00DC62C4" w:rsidRPr="007D73AB" w:rsidRDefault="00DC62C4">
          <w:pPr>
            <w:pStyle w:val="Sidhuvud"/>
          </w:pPr>
        </w:p>
      </w:tc>
      <w:tc>
        <w:tcPr>
          <w:tcW w:w="3170" w:type="dxa"/>
          <w:vAlign w:val="bottom"/>
        </w:tcPr>
        <w:p w14:paraId="4ED2D763" w14:textId="77777777" w:rsidR="00DC62C4" w:rsidRPr="007D73AB" w:rsidRDefault="00DC62C4" w:rsidP="00340DE0">
          <w:pPr>
            <w:pStyle w:val="Sidhuvud"/>
          </w:pPr>
        </w:p>
      </w:tc>
      <w:tc>
        <w:tcPr>
          <w:tcW w:w="1134" w:type="dxa"/>
        </w:tcPr>
        <w:p w14:paraId="099DC6D6" w14:textId="77777777" w:rsidR="00DC62C4" w:rsidRDefault="00DC62C4" w:rsidP="005A703A">
          <w:pPr>
            <w:pStyle w:val="Sidhuvud"/>
          </w:pPr>
        </w:p>
      </w:tc>
    </w:tr>
    <w:tr w:rsidR="00DC62C4" w14:paraId="1B3B484F" w14:textId="77777777" w:rsidTr="00C93EBA">
      <w:trPr>
        <w:trHeight w:val="1928"/>
      </w:trPr>
      <w:tc>
        <w:tcPr>
          <w:tcW w:w="5534" w:type="dxa"/>
        </w:tcPr>
        <w:p w14:paraId="6290F269" w14:textId="77777777" w:rsidR="00DC62C4" w:rsidRPr="00340DE0" w:rsidRDefault="00DC62C4" w:rsidP="00340DE0">
          <w:pPr>
            <w:pStyle w:val="Sidhuvud"/>
          </w:pPr>
          <w:r>
            <w:rPr>
              <w:noProof/>
            </w:rPr>
            <w:drawing>
              <wp:inline distT="0" distB="0" distL="0" distR="0" wp14:anchorId="26CDBAF4" wp14:editId="3D89E5B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DB086E0" w14:textId="77777777" w:rsidR="00DC62C4" w:rsidRPr="00710A6C" w:rsidRDefault="00DC62C4" w:rsidP="00EE3C0F">
          <w:pPr>
            <w:pStyle w:val="Sidhuvud"/>
            <w:rPr>
              <w:b/>
            </w:rPr>
          </w:pPr>
        </w:p>
        <w:p w14:paraId="28332C53" w14:textId="77777777" w:rsidR="00DC62C4" w:rsidRDefault="00DC62C4" w:rsidP="00EE3C0F">
          <w:pPr>
            <w:pStyle w:val="Sidhuvud"/>
          </w:pPr>
        </w:p>
        <w:p w14:paraId="4E3823D3" w14:textId="77777777" w:rsidR="00DC62C4" w:rsidRDefault="00DC62C4" w:rsidP="00EE3C0F">
          <w:pPr>
            <w:pStyle w:val="Sidhuvud"/>
          </w:pPr>
        </w:p>
        <w:p w14:paraId="5AC32DEB" w14:textId="77777777" w:rsidR="00DC62C4" w:rsidRDefault="00DC62C4" w:rsidP="00EE3C0F">
          <w:pPr>
            <w:pStyle w:val="Sidhuvud"/>
          </w:pPr>
        </w:p>
        <w:sdt>
          <w:sdtPr>
            <w:alias w:val="Dnr"/>
            <w:tag w:val="ccRKShow_Dnr"/>
            <w:id w:val="-829283628"/>
            <w:placeholder>
              <w:docPart w:val="AEACDE79C0FB494D8675AAED1AF29C84"/>
            </w:placeholder>
            <w:dataBinding w:prefixMappings="xmlns:ns0='http://lp/documentinfo/RK' " w:xpath="/ns0:DocumentInfo[1]/ns0:BaseInfo[1]/ns0:Dnr[1]" w:storeItemID="{ECB6644B-D612-4C5D-AE9B-3A133E3A012E}"/>
            <w:text/>
          </w:sdtPr>
          <w:sdtEndPr/>
          <w:sdtContent>
            <w:p w14:paraId="0CC5692A" w14:textId="77777777" w:rsidR="00DC62C4" w:rsidRDefault="00625DB3" w:rsidP="00EE3C0F">
              <w:pPr>
                <w:pStyle w:val="Sidhuvud"/>
              </w:pPr>
              <w:r>
                <w:t>Ju2020/04783</w:t>
              </w:r>
            </w:p>
          </w:sdtContent>
        </w:sdt>
        <w:sdt>
          <w:sdtPr>
            <w:alias w:val="DocNumber"/>
            <w:tag w:val="DocNumber"/>
            <w:id w:val="1726028884"/>
            <w:placeholder>
              <w:docPart w:val="CABB076B53E34F5E9DCFADB7123B944A"/>
            </w:placeholder>
            <w:showingPlcHdr/>
            <w:dataBinding w:prefixMappings="xmlns:ns0='http://lp/documentinfo/RK' " w:xpath="/ns0:DocumentInfo[1]/ns0:BaseInfo[1]/ns0:DocNumber[1]" w:storeItemID="{ECB6644B-D612-4C5D-AE9B-3A133E3A012E}"/>
            <w:text/>
          </w:sdtPr>
          <w:sdtEndPr/>
          <w:sdtContent>
            <w:p w14:paraId="0C602D1A" w14:textId="77777777" w:rsidR="00DC62C4" w:rsidRDefault="00DC62C4" w:rsidP="00EE3C0F">
              <w:pPr>
                <w:pStyle w:val="Sidhuvud"/>
              </w:pPr>
              <w:r>
                <w:rPr>
                  <w:rStyle w:val="Platshllartext"/>
                </w:rPr>
                <w:t xml:space="preserve"> </w:t>
              </w:r>
            </w:p>
          </w:sdtContent>
        </w:sdt>
        <w:p w14:paraId="60AF04CD" w14:textId="77777777" w:rsidR="00DC62C4" w:rsidRDefault="00DC62C4" w:rsidP="00EE3C0F">
          <w:pPr>
            <w:pStyle w:val="Sidhuvud"/>
          </w:pPr>
        </w:p>
      </w:tc>
      <w:tc>
        <w:tcPr>
          <w:tcW w:w="1134" w:type="dxa"/>
        </w:tcPr>
        <w:p w14:paraId="35581BD1" w14:textId="77777777" w:rsidR="00DC62C4" w:rsidRDefault="00DC62C4" w:rsidP="0094502D">
          <w:pPr>
            <w:pStyle w:val="Sidhuvud"/>
          </w:pPr>
        </w:p>
        <w:p w14:paraId="102FF79F" w14:textId="77777777" w:rsidR="00DC62C4" w:rsidRPr="0094502D" w:rsidRDefault="00DC62C4" w:rsidP="00EC71A6">
          <w:pPr>
            <w:pStyle w:val="Sidhuvud"/>
          </w:pPr>
        </w:p>
      </w:tc>
    </w:tr>
    <w:tr w:rsidR="00DC62C4" w14:paraId="367A9828" w14:textId="77777777" w:rsidTr="00C93EBA">
      <w:trPr>
        <w:trHeight w:val="2268"/>
      </w:trPr>
      <w:sdt>
        <w:sdtPr>
          <w:rPr>
            <w:b/>
          </w:rPr>
          <w:alias w:val="SenderText"/>
          <w:tag w:val="ccRKShow_SenderText"/>
          <w:id w:val="1374046025"/>
          <w:placeholder>
            <w:docPart w:val="1CA7B06627CA4BEE9385EF27741DC74B"/>
          </w:placeholder>
        </w:sdtPr>
        <w:sdtEndPr>
          <w:rPr>
            <w:b w:val="0"/>
          </w:rPr>
        </w:sdtEndPr>
        <w:sdtContent>
          <w:tc>
            <w:tcPr>
              <w:tcW w:w="5534" w:type="dxa"/>
              <w:tcMar>
                <w:right w:w="1134" w:type="dxa"/>
              </w:tcMar>
            </w:tcPr>
            <w:p w14:paraId="4C51C55B" w14:textId="77777777" w:rsidR="00640913" w:rsidRPr="00640913" w:rsidRDefault="00640913" w:rsidP="00340DE0">
              <w:pPr>
                <w:pStyle w:val="Sidhuvud"/>
                <w:rPr>
                  <w:b/>
                </w:rPr>
              </w:pPr>
              <w:r w:rsidRPr="00640913">
                <w:rPr>
                  <w:b/>
                </w:rPr>
                <w:t>Justitiedepartementet</w:t>
              </w:r>
            </w:p>
            <w:p w14:paraId="6925522C" w14:textId="12845282" w:rsidR="00DC62C4" w:rsidRPr="008E7BEC" w:rsidRDefault="00640913" w:rsidP="008E7BEC">
              <w:pPr>
                <w:pStyle w:val="Sidhuvud"/>
              </w:pPr>
              <w:r w:rsidRPr="00640913">
                <w:t>Justitie- och migrationsministern</w:t>
              </w:r>
            </w:p>
          </w:tc>
        </w:sdtContent>
      </w:sdt>
      <w:sdt>
        <w:sdtPr>
          <w:alias w:val="Recipient"/>
          <w:tag w:val="ccRKShow_Recipient"/>
          <w:id w:val="-28344517"/>
          <w:placeholder>
            <w:docPart w:val="3402494F7A644CE1A295A0A8980BF268"/>
          </w:placeholder>
          <w:dataBinding w:prefixMappings="xmlns:ns0='http://lp/documentinfo/RK' " w:xpath="/ns0:DocumentInfo[1]/ns0:BaseInfo[1]/ns0:Recipient[1]" w:storeItemID="{ECB6644B-D612-4C5D-AE9B-3A133E3A012E}"/>
          <w:text w:multiLine="1"/>
        </w:sdtPr>
        <w:sdtEndPr/>
        <w:sdtContent>
          <w:tc>
            <w:tcPr>
              <w:tcW w:w="3170" w:type="dxa"/>
            </w:tcPr>
            <w:p w14:paraId="57CE42F1" w14:textId="77777777" w:rsidR="00DC62C4" w:rsidRDefault="00DC62C4" w:rsidP="00547B89">
              <w:pPr>
                <w:pStyle w:val="Sidhuvud"/>
              </w:pPr>
              <w:r>
                <w:t>Till riksdagen</w:t>
              </w:r>
            </w:p>
          </w:tc>
        </w:sdtContent>
      </w:sdt>
      <w:tc>
        <w:tcPr>
          <w:tcW w:w="1134" w:type="dxa"/>
        </w:tcPr>
        <w:p w14:paraId="1EEAF30A" w14:textId="77777777" w:rsidR="00DC62C4" w:rsidRDefault="00DC62C4" w:rsidP="003E6020">
          <w:pPr>
            <w:pStyle w:val="Sidhuvud"/>
          </w:pPr>
        </w:p>
      </w:tc>
    </w:tr>
  </w:tbl>
  <w:p w14:paraId="182C01F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052EB5"/>
    <w:multiLevelType w:val="multilevel"/>
    <w:tmpl w:val="2392EE5A"/>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C4"/>
    <w:rsid w:val="00000290"/>
    <w:rsid w:val="00001068"/>
    <w:rsid w:val="0000412C"/>
    <w:rsid w:val="00004D5C"/>
    <w:rsid w:val="00005F68"/>
    <w:rsid w:val="0000699C"/>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5AE"/>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2D53"/>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764C4"/>
    <w:rsid w:val="00281106"/>
    <w:rsid w:val="00282263"/>
    <w:rsid w:val="00282417"/>
    <w:rsid w:val="00282D27"/>
    <w:rsid w:val="00287F0D"/>
    <w:rsid w:val="0029106A"/>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444"/>
    <w:rsid w:val="005606BC"/>
    <w:rsid w:val="00563E73"/>
    <w:rsid w:val="0056426C"/>
    <w:rsid w:val="00565792"/>
    <w:rsid w:val="005668F5"/>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5DB3"/>
    <w:rsid w:val="006273E4"/>
    <w:rsid w:val="00631F82"/>
    <w:rsid w:val="00633707"/>
    <w:rsid w:val="00633B59"/>
    <w:rsid w:val="00634EF4"/>
    <w:rsid w:val="006357D0"/>
    <w:rsid w:val="006358C8"/>
    <w:rsid w:val="00640913"/>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3607"/>
    <w:rsid w:val="006C4FF1"/>
    <w:rsid w:val="006C6120"/>
    <w:rsid w:val="006D2998"/>
    <w:rsid w:val="006D3188"/>
    <w:rsid w:val="006D5159"/>
    <w:rsid w:val="006D6779"/>
    <w:rsid w:val="006E08FC"/>
    <w:rsid w:val="006F2588"/>
    <w:rsid w:val="00710A6C"/>
    <w:rsid w:val="00710D98"/>
    <w:rsid w:val="00711CE9"/>
    <w:rsid w:val="00712266"/>
    <w:rsid w:val="00712593"/>
    <w:rsid w:val="00712D82"/>
    <w:rsid w:val="007146B6"/>
    <w:rsid w:val="00716E22"/>
    <w:rsid w:val="007171AB"/>
    <w:rsid w:val="007213D0"/>
    <w:rsid w:val="007219C0"/>
    <w:rsid w:val="00721F61"/>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886"/>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069DC"/>
    <w:rsid w:val="008118F2"/>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E7BEC"/>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9B3"/>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0BB1"/>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368B"/>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885"/>
    <w:rsid w:val="00D84704"/>
    <w:rsid w:val="00D84BF9"/>
    <w:rsid w:val="00D921FD"/>
    <w:rsid w:val="00D93714"/>
    <w:rsid w:val="00D94034"/>
    <w:rsid w:val="00D95424"/>
    <w:rsid w:val="00D96717"/>
    <w:rsid w:val="00DA151B"/>
    <w:rsid w:val="00DA4084"/>
    <w:rsid w:val="00DA56ED"/>
    <w:rsid w:val="00DA5A54"/>
    <w:rsid w:val="00DA5C0D"/>
    <w:rsid w:val="00DB4E26"/>
    <w:rsid w:val="00DB714B"/>
    <w:rsid w:val="00DC1025"/>
    <w:rsid w:val="00DC10F6"/>
    <w:rsid w:val="00DC1EB8"/>
    <w:rsid w:val="00DC3E45"/>
    <w:rsid w:val="00DC4598"/>
    <w:rsid w:val="00DC62C4"/>
    <w:rsid w:val="00DD0722"/>
    <w:rsid w:val="00DD0B3D"/>
    <w:rsid w:val="00DD212F"/>
    <w:rsid w:val="00DD27B9"/>
    <w:rsid w:val="00DE18F5"/>
    <w:rsid w:val="00DE73D2"/>
    <w:rsid w:val="00DF5BFB"/>
    <w:rsid w:val="00DF5CD6"/>
    <w:rsid w:val="00E022DA"/>
    <w:rsid w:val="00E03BCB"/>
    <w:rsid w:val="00E05FC5"/>
    <w:rsid w:val="00E124DC"/>
    <w:rsid w:val="00E15A41"/>
    <w:rsid w:val="00E22D68"/>
    <w:rsid w:val="00E247D9"/>
    <w:rsid w:val="00E258D8"/>
    <w:rsid w:val="00E26DDF"/>
    <w:rsid w:val="00E270E5"/>
    <w:rsid w:val="00E30167"/>
    <w:rsid w:val="00E32C2B"/>
    <w:rsid w:val="00E33493"/>
    <w:rsid w:val="00E376E4"/>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4BCA"/>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6526"/>
    <w:rsid w:val="00F922B2"/>
    <w:rsid w:val="00F943C8"/>
    <w:rsid w:val="00F961BB"/>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B9D9AF"/>
  <w15:docId w15:val="{52DDEE83-3FCC-4507-A6DC-D43A9172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ACDE79C0FB494D8675AAED1AF29C84"/>
        <w:category>
          <w:name w:val="Allmänt"/>
          <w:gallery w:val="placeholder"/>
        </w:category>
        <w:types>
          <w:type w:val="bbPlcHdr"/>
        </w:types>
        <w:behaviors>
          <w:behavior w:val="content"/>
        </w:behaviors>
        <w:guid w:val="{488B16E5-C53A-4B27-BE99-BE44D2FA372C}"/>
      </w:docPartPr>
      <w:docPartBody>
        <w:p w:rsidR="00807D8A" w:rsidRDefault="003B308D" w:rsidP="003B308D">
          <w:pPr>
            <w:pStyle w:val="AEACDE79C0FB494D8675AAED1AF29C84"/>
          </w:pPr>
          <w:r>
            <w:rPr>
              <w:rStyle w:val="Platshllartext"/>
            </w:rPr>
            <w:t xml:space="preserve"> </w:t>
          </w:r>
        </w:p>
      </w:docPartBody>
    </w:docPart>
    <w:docPart>
      <w:docPartPr>
        <w:name w:val="CABB076B53E34F5E9DCFADB7123B944A"/>
        <w:category>
          <w:name w:val="Allmänt"/>
          <w:gallery w:val="placeholder"/>
        </w:category>
        <w:types>
          <w:type w:val="bbPlcHdr"/>
        </w:types>
        <w:behaviors>
          <w:behavior w:val="content"/>
        </w:behaviors>
        <w:guid w:val="{86CA1AF8-5C3D-4EEE-A499-291E1A8EC971}"/>
      </w:docPartPr>
      <w:docPartBody>
        <w:p w:rsidR="00807D8A" w:rsidRDefault="003B308D" w:rsidP="003B308D">
          <w:pPr>
            <w:pStyle w:val="CABB076B53E34F5E9DCFADB7123B944A1"/>
          </w:pPr>
          <w:r>
            <w:rPr>
              <w:rStyle w:val="Platshllartext"/>
            </w:rPr>
            <w:t xml:space="preserve"> </w:t>
          </w:r>
        </w:p>
      </w:docPartBody>
    </w:docPart>
    <w:docPart>
      <w:docPartPr>
        <w:name w:val="1CA7B06627CA4BEE9385EF27741DC74B"/>
        <w:category>
          <w:name w:val="Allmänt"/>
          <w:gallery w:val="placeholder"/>
        </w:category>
        <w:types>
          <w:type w:val="bbPlcHdr"/>
        </w:types>
        <w:behaviors>
          <w:behavior w:val="content"/>
        </w:behaviors>
        <w:guid w:val="{0C6870EE-95F3-4B34-AB5E-13670226CC78}"/>
      </w:docPartPr>
      <w:docPartBody>
        <w:p w:rsidR="00807D8A" w:rsidRDefault="003B308D" w:rsidP="003B308D">
          <w:pPr>
            <w:pStyle w:val="1CA7B06627CA4BEE9385EF27741DC74B1"/>
          </w:pPr>
          <w:r>
            <w:rPr>
              <w:rStyle w:val="Platshllartext"/>
            </w:rPr>
            <w:t xml:space="preserve"> </w:t>
          </w:r>
        </w:p>
      </w:docPartBody>
    </w:docPart>
    <w:docPart>
      <w:docPartPr>
        <w:name w:val="3402494F7A644CE1A295A0A8980BF268"/>
        <w:category>
          <w:name w:val="Allmänt"/>
          <w:gallery w:val="placeholder"/>
        </w:category>
        <w:types>
          <w:type w:val="bbPlcHdr"/>
        </w:types>
        <w:behaviors>
          <w:behavior w:val="content"/>
        </w:behaviors>
        <w:guid w:val="{3BFB1FA0-5CD9-4BE2-ABC8-FDB64366C9B3}"/>
      </w:docPartPr>
      <w:docPartBody>
        <w:p w:rsidR="00807D8A" w:rsidRDefault="003B308D" w:rsidP="003B308D">
          <w:pPr>
            <w:pStyle w:val="3402494F7A644CE1A295A0A8980BF268"/>
          </w:pPr>
          <w:r>
            <w:rPr>
              <w:rStyle w:val="Platshllartext"/>
            </w:rPr>
            <w:t xml:space="preserve"> </w:t>
          </w:r>
        </w:p>
      </w:docPartBody>
    </w:docPart>
    <w:docPart>
      <w:docPartPr>
        <w:name w:val="35610B0EFBCA434696599659FF06CDFE"/>
        <w:category>
          <w:name w:val="Allmänt"/>
          <w:gallery w:val="placeholder"/>
        </w:category>
        <w:types>
          <w:type w:val="bbPlcHdr"/>
        </w:types>
        <w:behaviors>
          <w:behavior w:val="content"/>
        </w:behaviors>
        <w:guid w:val="{997DB327-D49D-49FF-83F1-9EF696CD41C0}"/>
      </w:docPartPr>
      <w:docPartBody>
        <w:p w:rsidR="00807D8A" w:rsidRDefault="003B308D" w:rsidP="003B308D">
          <w:pPr>
            <w:pStyle w:val="35610B0EFBCA434696599659FF06CDF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8D"/>
    <w:rsid w:val="003B308D"/>
    <w:rsid w:val="00807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276B5FD2EC3459CA48BB13021B6C6C9">
    <w:name w:val="9276B5FD2EC3459CA48BB13021B6C6C9"/>
    <w:rsid w:val="003B308D"/>
  </w:style>
  <w:style w:type="character" w:styleId="Platshllartext">
    <w:name w:val="Placeholder Text"/>
    <w:basedOn w:val="Standardstycketeckensnitt"/>
    <w:uiPriority w:val="99"/>
    <w:semiHidden/>
    <w:rsid w:val="003B308D"/>
    <w:rPr>
      <w:noProof w:val="0"/>
      <w:color w:val="808080"/>
    </w:rPr>
  </w:style>
  <w:style w:type="paragraph" w:customStyle="1" w:styleId="32F1742029D34EC2822C4376B4B840DF">
    <w:name w:val="32F1742029D34EC2822C4376B4B840DF"/>
    <w:rsid w:val="003B308D"/>
  </w:style>
  <w:style w:type="paragraph" w:customStyle="1" w:styleId="539518814BF74340A844BFA65A278232">
    <w:name w:val="539518814BF74340A844BFA65A278232"/>
    <w:rsid w:val="003B308D"/>
  </w:style>
  <w:style w:type="paragraph" w:customStyle="1" w:styleId="0D67AB30BBAC4E01A6FBDF2958239D86">
    <w:name w:val="0D67AB30BBAC4E01A6FBDF2958239D86"/>
    <w:rsid w:val="003B308D"/>
  </w:style>
  <w:style w:type="paragraph" w:customStyle="1" w:styleId="AEACDE79C0FB494D8675AAED1AF29C84">
    <w:name w:val="AEACDE79C0FB494D8675AAED1AF29C84"/>
    <w:rsid w:val="003B308D"/>
  </w:style>
  <w:style w:type="paragraph" w:customStyle="1" w:styleId="CABB076B53E34F5E9DCFADB7123B944A">
    <w:name w:val="CABB076B53E34F5E9DCFADB7123B944A"/>
    <w:rsid w:val="003B308D"/>
  </w:style>
  <w:style w:type="paragraph" w:customStyle="1" w:styleId="CE43001006C64D89B7597A0D3F16766A">
    <w:name w:val="CE43001006C64D89B7597A0D3F16766A"/>
    <w:rsid w:val="003B308D"/>
  </w:style>
  <w:style w:type="paragraph" w:customStyle="1" w:styleId="96C3B6716571487EA360D6E62F208F7D">
    <w:name w:val="96C3B6716571487EA360D6E62F208F7D"/>
    <w:rsid w:val="003B308D"/>
  </w:style>
  <w:style w:type="paragraph" w:customStyle="1" w:styleId="120F168F66C74091805CC4FC277A8EA3">
    <w:name w:val="120F168F66C74091805CC4FC277A8EA3"/>
    <w:rsid w:val="003B308D"/>
  </w:style>
  <w:style w:type="paragraph" w:customStyle="1" w:styleId="1CA7B06627CA4BEE9385EF27741DC74B">
    <w:name w:val="1CA7B06627CA4BEE9385EF27741DC74B"/>
    <w:rsid w:val="003B308D"/>
  </w:style>
  <w:style w:type="paragraph" w:customStyle="1" w:styleId="3402494F7A644CE1A295A0A8980BF268">
    <w:name w:val="3402494F7A644CE1A295A0A8980BF268"/>
    <w:rsid w:val="003B308D"/>
  </w:style>
  <w:style w:type="paragraph" w:customStyle="1" w:styleId="CABB076B53E34F5E9DCFADB7123B944A1">
    <w:name w:val="CABB076B53E34F5E9DCFADB7123B944A1"/>
    <w:rsid w:val="003B30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CA7B06627CA4BEE9385EF27741DC74B1">
    <w:name w:val="1CA7B06627CA4BEE9385EF27741DC74B1"/>
    <w:rsid w:val="003B30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2C18702549B4A47873F6DAB75C11047">
    <w:name w:val="12C18702549B4A47873F6DAB75C11047"/>
    <w:rsid w:val="003B308D"/>
  </w:style>
  <w:style w:type="paragraph" w:customStyle="1" w:styleId="7782F219688848CBB67FFC8FB6DA6342">
    <w:name w:val="7782F219688848CBB67FFC8FB6DA6342"/>
    <w:rsid w:val="003B308D"/>
  </w:style>
  <w:style w:type="paragraph" w:customStyle="1" w:styleId="FBC542C1791B479F846EC4D9D1AD548A">
    <w:name w:val="FBC542C1791B479F846EC4D9D1AD548A"/>
    <w:rsid w:val="003B308D"/>
  </w:style>
  <w:style w:type="paragraph" w:customStyle="1" w:styleId="E3C925EA115E431ABE1F210326E6647E">
    <w:name w:val="E3C925EA115E431ABE1F210326E6647E"/>
    <w:rsid w:val="003B308D"/>
  </w:style>
  <w:style w:type="paragraph" w:customStyle="1" w:styleId="EDF8D1F5006F4940AEE596DC6EB46F18">
    <w:name w:val="EDF8D1F5006F4940AEE596DC6EB46F18"/>
    <w:rsid w:val="003B308D"/>
  </w:style>
  <w:style w:type="paragraph" w:customStyle="1" w:styleId="35610B0EFBCA434696599659FF06CDFE">
    <w:name w:val="35610B0EFBCA434696599659FF06CDFE"/>
    <w:rsid w:val="003B308D"/>
  </w:style>
  <w:style w:type="paragraph" w:customStyle="1" w:styleId="CB0526F16C5F462EABA4CB53C4775C98">
    <w:name w:val="CB0526F16C5F462EABA4CB53C4775C98"/>
    <w:rsid w:val="003B3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b645b8fa-b2c2-472d-9065-631dce6bd88f</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2598EEA73CFD224B967FCFE975020C7C" ma:contentTypeVersion="26" ma:contentTypeDescription="Skapa nytt dokument med möjlighet att välja RK-mall" ma:contentTypeScope="" ma:versionID="4fe495c5c449a04a2626dda97299eb91">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d36a2143-9f9c-4cd6-9b4c-d54931c1b4e6" targetNamespace="http://schemas.microsoft.com/office/2006/metadata/properties" ma:root="true" ma:fieldsID="536dfda0cb1a07ebd82e19f7110d83dc" ns2:_="" ns4:_="" ns5:_="" ns6:_="" ns7:_="">
    <xsd:import namespace="cc625d36-bb37-4650-91b9-0c96159295ba"/>
    <xsd:import namespace="4e9c2f0c-7bf8-49af-8356-cbf363fc78a7"/>
    <xsd:import namespace="18f3d968-6251-40b0-9f11-012b293496c2"/>
    <xsd:import namespace="9c9941df-7074-4a92-bf99-225d24d78d61"/>
    <xsd:import namespace="d36a2143-9f9c-4cd6-9b4c-d54931c1b4e6"/>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7d65257c-9566-49e0-aaca-02a2e1444678}" ma:internalName="TaxCatchAll" ma:showField="CatchAllData" ma:web="91f4a5e6-9c26-4a08-b7c5-2457418c39d0">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7d65257c-9566-49e0-aaca-02a2e1444678}" ma:internalName="TaxCatchAllLabel" ma:readOnly="true" ma:showField="CatchAllDataLabel" ma:web="91f4a5e6-9c26-4a08-b7c5-2457418c39d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6a2143-9f9c-4cd6-9b4c-d54931c1b4e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2021-01-15T00:00:00</HeaderDate>
    <Office/>
    <Dnr>Ju2020/04783</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2021-01-15T00:00:00</HeaderDate>
    <Office/>
    <Dnr>Ju2020/04783</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00CC-B1BD-4F99-B3D4-BC4485BE1D70}"/>
</file>

<file path=customXml/itemProps2.xml><?xml version="1.0" encoding="utf-8"?>
<ds:datastoreItem xmlns:ds="http://schemas.openxmlformats.org/officeDocument/2006/customXml" ds:itemID="{5B090791-8A6F-4ECA-85E2-E627C9386A87}"/>
</file>

<file path=customXml/itemProps3.xml><?xml version="1.0" encoding="utf-8"?>
<ds:datastoreItem xmlns:ds="http://schemas.openxmlformats.org/officeDocument/2006/customXml" ds:itemID="{0BF46217-333E-451A-AD3A-811532283828}"/>
</file>

<file path=customXml/itemProps4.xml><?xml version="1.0" encoding="utf-8"?>
<ds:datastoreItem xmlns:ds="http://schemas.openxmlformats.org/officeDocument/2006/customXml" ds:itemID="{4248688C-ACFF-46A4-839D-50770A61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d36a2143-9f9c-4cd6-9b4c-d54931c1b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090791-8A6F-4ECA-85E2-E627C9386A87}">
  <ds:schemaRefs>
    <ds:schemaRef ds:uri="http://schemas.microsoft.com/sharepoint/v3/contenttype/forms"/>
  </ds:schemaRefs>
</ds:datastoreItem>
</file>

<file path=customXml/itemProps6.xml><?xml version="1.0" encoding="utf-8"?>
<ds:datastoreItem xmlns:ds="http://schemas.openxmlformats.org/officeDocument/2006/customXml" ds:itemID="{ECB6644B-D612-4C5D-AE9B-3A133E3A012E}">
  <ds:schemaRefs>
    <ds:schemaRef ds:uri="http://lp/documentinfo/RK"/>
  </ds:schemaRefs>
</ds:datastoreItem>
</file>

<file path=customXml/itemProps7.xml><?xml version="1.0" encoding="utf-8"?>
<ds:datastoreItem xmlns:ds="http://schemas.openxmlformats.org/officeDocument/2006/customXml" ds:itemID="{ECB6644B-D612-4C5D-AE9B-3A133E3A012E}"/>
</file>

<file path=customXml/itemProps8.xml><?xml version="1.0" encoding="utf-8"?>
<ds:datastoreItem xmlns:ds="http://schemas.openxmlformats.org/officeDocument/2006/customXml" ds:itemID="{182F6C96-49C8-49A8-8DB7-4AE061FBBF19}"/>
</file>

<file path=docProps/app.xml><?xml version="1.0" encoding="utf-8"?>
<Properties xmlns="http://schemas.openxmlformats.org/officeDocument/2006/extended-properties" xmlns:vt="http://schemas.openxmlformats.org/officeDocument/2006/docPropsVTypes">
  <Template>RK Basmall</Template>
  <TotalTime>0</TotalTime>
  <Pages>1</Pages>
  <Words>228</Words>
  <Characters>1214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1104.docx</dc:title>
  <dc:subject/>
  <dc:creator>Elin Jansson</dc:creator>
  <cp:keywords/>
  <dc:description/>
  <cp:lastModifiedBy>Elin Jansson</cp:lastModifiedBy>
  <cp:revision>3</cp:revision>
  <dcterms:created xsi:type="dcterms:W3CDTF">2021-01-14T20:47:00Z</dcterms:created>
  <dcterms:modified xsi:type="dcterms:W3CDTF">2021-01-14T20:51:00Z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eeb349ea-f0d5-49ff-a485-b2544da55741</vt:lpwstr>
  </property>
</Properties>
</file>