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C6" w:rsidRPr="00D95DC6" w:rsidRDefault="00D95DC6" w:rsidP="00D95DC6">
      <w:pPr>
        <w:pStyle w:val="Rubrik"/>
      </w:pPr>
      <w:bookmarkStart w:id="0" w:name="Start"/>
      <w:bookmarkEnd w:id="0"/>
      <w:r>
        <w:t xml:space="preserve">Svar på fråga 2018/19:248 av Viktor </w:t>
      </w:r>
      <w:proofErr w:type="spellStart"/>
      <w:r>
        <w:t>Wärnick</w:t>
      </w:r>
      <w:proofErr w:type="spellEnd"/>
      <w:r>
        <w:t xml:space="preserve"> (M)</w:t>
      </w:r>
      <w:r>
        <w:br/>
        <w:t>E4 Söderhamn–Gävle</w:t>
      </w:r>
    </w:p>
    <w:p w:rsidR="00D95DC6" w:rsidRDefault="00D95DC6" w:rsidP="002749F7">
      <w:pPr>
        <w:pStyle w:val="Brdtext"/>
      </w:pPr>
      <w:r>
        <w:t xml:space="preserve">Viktor </w:t>
      </w:r>
      <w:proofErr w:type="spellStart"/>
      <w:r>
        <w:t>Wärnick</w:t>
      </w:r>
      <w:proofErr w:type="spellEnd"/>
      <w:r>
        <w:t xml:space="preserve"> har frågat mig vilka åtgärder jag avser att vidta för att E4 mellan Söderhamn–Gävle byggs ut till fyrfältsväg.</w:t>
      </w:r>
    </w:p>
    <w:p w:rsidR="00DA6821" w:rsidRDefault="00D95DC6" w:rsidP="00D95DC6">
      <w:pPr>
        <w:spacing w:before="100" w:beforeAutospacing="1" w:after="100" w:afterAutospacing="1" w:line="240" w:lineRule="auto"/>
      </w:pPr>
      <w:r w:rsidRPr="00D95DC6">
        <w:rPr>
          <w:rFonts w:eastAsia="Times New Roman" w:cs="Times New Roman"/>
          <w:lang w:eastAsia="sv-SE"/>
        </w:rPr>
        <w:t>Väg E4 är en mycket viktig väg för både nationell, regional och lokal trafik. Flera delar av väg E4 i aktuell region har på senare år byggts om för att höja framkomlighet och säkerhet</w:t>
      </w:r>
      <w:r w:rsidRPr="00B750BF">
        <w:rPr>
          <w:rFonts w:eastAsia="Times New Roman" w:cs="Times New Roman"/>
          <w:lang w:eastAsia="sv-SE"/>
        </w:rPr>
        <w:t>.</w:t>
      </w:r>
      <w:r w:rsidR="00BB281A">
        <w:rPr>
          <w:rFonts w:eastAsia="Times New Roman" w:cs="Times New Roman"/>
          <w:lang w:eastAsia="sv-SE"/>
        </w:rPr>
        <w:t xml:space="preserve"> </w:t>
      </w:r>
      <w:r w:rsidR="00DA6821">
        <w:t>Regeringen beslutade om en ny nationell trafikslags</w:t>
      </w:r>
      <w:r w:rsidR="00DA6821">
        <w:softHyphen/>
        <w:t>övergripande plan för transportinfrastrukturen för peri</w:t>
      </w:r>
      <w:r w:rsidR="007C1561">
        <w:t>oden 2018–2029 den 31 maj 2018</w:t>
      </w:r>
      <w:r w:rsidR="00DA6821">
        <w:t>.</w:t>
      </w:r>
      <w:r w:rsidR="00B750BF">
        <w:t xml:space="preserve"> </w:t>
      </w:r>
      <w:r w:rsidR="001C77EC">
        <w:t>F</w:t>
      </w:r>
      <w:r w:rsidR="00F467A5">
        <w:t>yrfältsväg på sträckan Söderhamn–Gävle</w:t>
      </w:r>
      <w:r w:rsidR="001C77EC">
        <w:t xml:space="preserve"> finns inte med i planen</w:t>
      </w:r>
      <w:r w:rsidR="00F467A5">
        <w:t>.</w:t>
      </w:r>
      <w:r w:rsidR="00485B7C">
        <w:t xml:space="preserve"> I planen finns däremot stora satsningar i regionen</w:t>
      </w:r>
      <w:r w:rsidR="00441B7F">
        <w:t xml:space="preserve"> t.ex. </w:t>
      </w:r>
      <w:r w:rsidR="00485B7C">
        <w:t xml:space="preserve">på Ostkustbanan och längre norrut på E4 som är den sista etappen mellan Stockholm och Sundsvall som inte är mötesseparerad. Dessa satsningar är sådana som </w:t>
      </w:r>
      <w:r w:rsidR="00485B7C" w:rsidRPr="00485B7C">
        <w:t>Region Gävleborg</w:t>
      </w:r>
      <w:r w:rsidR="00F467A5">
        <w:t xml:space="preserve"> </w:t>
      </w:r>
      <w:r w:rsidR="00485B7C">
        <w:t>lyft fram som särskilt prioriterade både i sitt remissvar till den nationella planen och vid remissmöte den 25 oktober 2017.</w:t>
      </w:r>
    </w:p>
    <w:p w:rsidR="00D95DC6" w:rsidRPr="00B750BF" w:rsidRDefault="00B750BF" w:rsidP="00B750BF">
      <w:pPr>
        <w:spacing w:before="100" w:beforeAutospacing="1" w:after="100" w:afterAutospacing="1" w:line="240" w:lineRule="auto"/>
        <w:rPr>
          <w:rFonts w:eastAsia="Times New Roman" w:cs="Times New Roman"/>
          <w:lang w:eastAsia="sv-SE"/>
        </w:rPr>
      </w:pPr>
      <w:r>
        <w:t xml:space="preserve">Jag följer </w:t>
      </w:r>
      <w:r w:rsidR="00FE76E9">
        <w:t>utvecklingen och</w:t>
      </w:r>
      <w:r>
        <w:t xml:space="preserve"> behovet av transportinfrastrukturåtgärder i region</w:t>
      </w:r>
      <w:r w:rsidR="00F467A5">
        <w:t xml:space="preserve">en </w:t>
      </w:r>
      <w:r>
        <w:t xml:space="preserve">inför </w:t>
      </w:r>
      <w:r w:rsidRPr="00B750BF">
        <w:rPr>
          <w:rFonts w:cs="Arial"/>
        </w:rPr>
        <w:t>kommande planering</w:t>
      </w:r>
      <w:r>
        <w:rPr>
          <w:rFonts w:cs="Arial"/>
        </w:rPr>
        <w:t>.</w:t>
      </w:r>
    </w:p>
    <w:p w:rsidR="00D95DC6" w:rsidRDefault="00D95DC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58A77C28BC14BA085E6CD808842188E"/>
          </w:placeholder>
          <w:dataBinding w:prefixMappings="xmlns:ns0='http://lp/documentinfo/RK' " w:xpath="/ns0:DocumentInfo[1]/ns0:BaseInfo[1]/ns0:HeaderDate[1]" w:storeItemID="{41AA7049-176E-43D3-A2EB-7FC7EE0B6152}"/>
          <w:date w:fullDate="2019-02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26 februari 2019</w:t>
          </w:r>
        </w:sdtContent>
      </w:sdt>
    </w:p>
    <w:p w:rsidR="00D95DC6" w:rsidRDefault="00D95DC6" w:rsidP="004E7A8F">
      <w:pPr>
        <w:pStyle w:val="Brdtextutanavstnd"/>
      </w:pPr>
    </w:p>
    <w:p w:rsidR="00D95DC6" w:rsidRDefault="00D95DC6" w:rsidP="004E7A8F">
      <w:pPr>
        <w:pStyle w:val="Brdtextutanavstnd"/>
      </w:pPr>
    </w:p>
    <w:p w:rsidR="00D95DC6" w:rsidRDefault="00D95DC6" w:rsidP="004E7A8F">
      <w:pPr>
        <w:pStyle w:val="Brdtextutanavstnd"/>
      </w:pPr>
    </w:p>
    <w:p w:rsidR="00D95DC6" w:rsidRDefault="00D95DC6" w:rsidP="00422A41">
      <w:pPr>
        <w:pStyle w:val="Brdtext"/>
      </w:pPr>
      <w:r>
        <w:t>Tomas Eneroth</w:t>
      </w:r>
    </w:p>
    <w:p w:rsidR="00D95DC6" w:rsidRPr="00DB48AB" w:rsidRDefault="00D95DC6" w:rsidP="00DB48AB">
      <w:pPr>
        <w:pStyle w:val="Brdtext"/>
      </w:pPr>
    </w:p>
    <w:sectPr w:rsidR="00D95DC6" w:rsidRPr="00DB48AB" w:rsidSect="00D95D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4E" w:rsidRDefault="0098504E" w:rsidP="00A87A54">
      <w:pPr>
        <w:spacing w:after="0" w:line="240" w:lineRule="auto"/>
      </w:pPr>
      <w:r>
        <w:separator/>
      </w:r>
    </w:p>
  </w:endnote>
  <w:endnote w:type="continuationSeparator" w:id="0">
    <w:p w:rsidR="0098504E" w:rsidRDefault="009850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750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C4F7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4E" w:rsidRDefault="0098504E" w:rsidP="00A87A54">
      <w:pPr>
        <w:spacing w:after="0" w:line="240" w:lineRule="auto"/>
      </w:pPr>
      <w:r>
        <w:separator/>
      </w:r>
    </w:p>
  </w:footnote>
  <w:footnote w:type="continuationSeparator" w:id="0">
    <w:p w:rsidR="0098504E" w:rsidRDefault="009850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95DC6" w:rsidTr="00C93EBA">
      <w:trPr>
        <w:trHeight w:val="227"/>
      </w:trPr>
      <w:tc>
        <w:tcPr>
          <w:tcW w:w="5534" w:type="dxa"/>
        </w:tcPr>
        <w:p w:rsidR="00D95DC6" w:rsidRPr="007D73AB" w:rsidRDefault="00D95DC6">
          <w:pPr>
            <w:pStyle w:val="Sidhuvud"/>
          </w:pPr>
        </w:p>
      </w:tc>
      <w:tc>
        <w:tcPr>
          <w:tcW w:w="3170" w:type="dxa"/>
          <w:vAlign w:val="bottom"/>
        </w:tcPr>
        <w:p w:rsidR="00D95DC6" w:rsidRPr="007D73AB" w:rsidRDefault="00D95DC6" w:rsidP="00340DE0">
          <w:pPr>
            <w:pStyle w:val="Sidhuvud"/>
          </w:pPr>
        </w:p>
      </w:tc>
      <w:tc>
        <w:tcPr>
          <w:tcW w:w="1134" w:type="dxa"/>
        </w:tcPr>
        <w:p w:rsidR="00D95DC6" w:rsidRDefault="00D95DC6" w:rsidP="005A703A">
          <w:pPr>
            <w:pStyle w:val="Sidhuvud"/>
          </w:pPr>
        </w:p>
      </w:tc>
    </w:tr>
    <w:tr w:rsidR="00D95DC6" w:rsidTr="00C93EBA">
      <w:trPr>
        <w:trHeight w:val="1928"/>
      </w:trPr>
      <w:tc>
        <w:tcPr>
          <w:tcW w:w="5534" w:type="dxa"/>
        </w:tcPr>
        <w:p w:rsidR="00D95DC6" w:rsidRPr="00340DE0" w:rsidRDefault="00D95DC6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95DC6" w:rsidRPr="00710A6C" w:rsidRDefault="00D95DC6" w:rsidP="00EE3C0F">
          <w:pPr>
            <w:pStyle w:val="Sidhuvud"/>
            <w:rPr>
              <w:b/>
            </w:rPr>
          </w:pPr>
        </w:p>
        <w:p w:rsidR="00D95DC6" w:rsidRDefault="00D95DC6" w:rsidP="00EE3C0F">
          <w:pPr>
            <w:pStyle w:val="Sidhuvud"/>
          </w:pPr>
        </w:p>
        <w:p w:rsidR="00D95DC6" w:rsidRDefault="00D95DC6" w:rsidP="00EE3C0F">
          <w:pPr>
            <w:pStyle w:val="Sidhuvud"/>
          </w:pPr>
        </w:p>
        <w:p w:rsidR="00D95DC6" w:rsidRDefault="00D95DC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AD0563A56DB474486EB7AB874DE723F"/>
            </w:placeholder>
            <w:dataBinding w:prefixMappings="xmlns:ns0='http://lp/documentinfo/RK' " w:xpath="/ns0:DocumentInfo[1]/ns0:BaseInfo[1]/ns0:Dnr[1]" w:storeItemID="{41AA7049-176E-43D3-A2EB-7FC7EE0B6152}"/>
            <w:text/>
          </w:sdtPr>
          <w:sdtEndPr/>
          <w:sdtContent>
            <w:p w:rsidR="00D95DC6" w:rsidRDefault="00D95DC6" w:rsidP="00EE3C0F">
              <w:pPr>
                <w:pStyle w:val="Sidhuvud"/>
              </w:pPr>
              <w:r>
                <w:t>N2019/00714/TIF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77F20C0B2E4A61B528BD66D55507EB"/>
            </w:placeholder>
            <w:showingPlcHdr/>
            <w:dataBinding w:prefixMappings="xmlns:ns0='http://lp/documentinfo/RK' " w:xpath="/ns0:DocumentInfo[1]/ns0:BaseInfo[1]/ns0:DocNumber[1]" w:storeItemID="{41AA7049-176E-43D3-A2EB-7FC7EE0B6152}"/>
            <w:text/>
          </w:sdtPr>
          <w:sdtEndPr/>
          <w:sdtContent>
            <w:p w:rsidR="00D95DC6" w:rsidRDefault="00D95D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95DC6" w:rsidRDefault="00D95DC6" w:rsidP="00EE3C0F">
          <w:pPr>
            <w:pStyle w:val="Sidhuvud"/>
          </w:pPr>
        </w:p>
      </w:tc>
      <w:tc>
        <w:tcPr>
          <w:tcW w:w="1134" w:type="dxa"/>
        </w:tcPr>
        <w:p w:rsidR="00D95DC6" w:rsidRDefault="00D95DC6" w:rsidP="0094502D">
          <w:pPr>
            <w:pStyle w:val="Sidhuvud"/>
          </w:pPr>
        </w:p>
        <w:p w:rsidR="00D95DC6" w:rsidRPr="0094502D" w:rsidRDefault="00D95DC6" w:rsidP="00EC71A6">
          <w:pPr>
            <w:pStyle w:val="Sidhuvud"/>
          </w:pPr>
        </w:p>
      </w:tc>
    </w:tr>
    <w:tr w:rsidR="00D95DC6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FB6DFA2108E47C3997558AA082BA2B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95DC6" w:rsidRPr="00D95DC6" w:rsidRDefault="00D95DC6" w:rsidP="00340DE0">
              <w:pPr>
                <w:pStyle w:val="Sidhuvud"/>
                <w:rPr>
                  <w:b/>
                </w:rPr>
              </w:pPr>
              <w:r w:rsidRPr="00D95DC6">
                <w:rPr>
                  <w:b/>
                </w:rPr>
                <w:t>Näringsdepartementet</w:t>
              </w:r>
            </w:p>
            <w:p w:rsidR="0013179E" w:rsidRDefault="00D95DC6" w:rsidP="00340DE0">
              <w:pPr>
                <w:pStyle w:val="Sidhuvud"/>
              </w:pPr>
              <w:r w:rsidRPr="00D95DC6">
                <w:t>Infrastrukturministern</w:t>
              </w:r>
            </w:p>
            <w:p w:rsidR="00D95DC6" w:rsidRPr="00340DE0" w:rsidRDefault="00D95DC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A79D709FC044066BCA3F6EA6A01101C"/>
          </w:placeholder>
          <w:dataBinding w:prefixMappings="xmlns:ns0='http://lp/documentinfo/RK' " w:xpath="/ns0:DocumentInfo[1]/ns0:BaseInfo[1]/ns0:Recipient[1]" w:storeItemID="{41AA7049-176E-43D3-A2EB-7FC7EE0B6152}"/>
          <w:text w:multiLine="1"/>
        </w:sdtPr>
        <w:sdtEndPr/>
        <w:sdtContent>
          <w:tc>
            <w:tcPr>
              <w:tcW w:w="3170" w:type="dxa"/>
            </w:tcPr>
            <w:p w:rsidR="00D95DC6" w:rsidRDefault="00D95DC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95DC6" w:rsidRDefault="00D95DC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C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79E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C77EC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452BA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4FCC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B7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5B7C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43F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7F7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6FE8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1561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4F7B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8EB"/>
    <w:rsid w:val="009036E7"/>
    <w:rsid w:val="0091053B"/>
    <w:rsid w:val="00912945"/>
    <w:rsid w:val="009144EE"/>
    <w:rsid w:val="00915D4C"/>
    <w:rsid w:val="009279B2"/>
    <w:rsid w:val="00933829"/>
    <w:rsid w:val="00935814"/>
    <w:rsid w:val="0094502D"/>
    <w:rsid w:val="00946561"/>
    <w:rsid w:val="00946B39"/>
    <w:rsid w:val="00947013"/>
    <w:rsid w:val="00973084"/>
    <w:rsid w:val="00974B59"/>
    <w:rsid w:val="00984EA2"/>
    <w:rsid w:val="0098504E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29AD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0BF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1A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5DC6"/>
    <w:rsid w:val="00DA4084"/>
    <w:rsid w:val="00DA5A54"/>
    <w:rsid w:val="00DA5B31"/>
    <w:rsid w:val="00DA5C0D"/>
    <w:rsid w:val="00DA6821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D65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467A5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76E9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A83C2-1266-44C4-A05A-FFCCA210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D0563A56DB474486EB7AB874DE7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1A918-6C33-425C-9E53-F8C7CA0F5A1C}"/>
      </w:docPartPr>
      <w:docPartBody>
        <w:p w:rsidR="00E101C8" w:rsidRDefault="00AD31BB" w:rsidP="00AD31BB">
          <w:pPr>
            <w:pStyle w:val="6AD0563A56DB474486EB7AB874DE72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77F20C0B2E4A61B528BD66D55507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3E848-3534-4191-BDFC-D2896D02C13E}"/>
      </w:docPartPr>
      <w:docPartBody>
        <w:p w:rsidR="00E101C8" w:rsidRDefault="00AD31BB" w:rsidP="00AD31BB">
          <w:pPr>
            <w:pStyle w:val="3577F20C0B2E4A61B528BD66D55507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B6DFA2108E47C3997558AA082BA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3D364-0F2C-44C6-A1FE-B47C7A27892B}"/>
      </w:docPartPr>
      <w:docPartBody>
        <w:p w:rsidR="00E101C8" w:rsidRDefault="00AD31BB" w:rsidP="00AD31BB">
          <w:pPr>
            <w:pStyle w:val="5FB6DFA2108E47C3997558AA082BA2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79D709FC044066BCA3F6EA6A011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AFF3D-5046-47E8-B4BB-F7CF1CC6BEC6}"/>
      </w:docPartPr>
      <w:docPartBody>
        <w:p w:rsidR="00E101C8" w:rsidRDefault="00AD31BB" w:rsidP="00AD31BB">
          <w:pPr>
            <w:pStyle w:val="DA79D709FC044066BCA3F6EA6A0110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8A77C28BC14BA085E6CD8088421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8A173-AA23-45A5-A615-027E290130BA}"/>
      </w:docPartPr>
      <w:docPartBody>
        <w:p w:rsidR="00E101C8" w:rsidRDefault="00AD31BB" w:rsidP="00AD31BB">
          <w:pPr>
            <w:pStyle w:val="C58A77C28BC14BA085E6CD808842188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BB"/>
    <w:rsid w:val="00A91C4D"/>
    <w:rsid w:val="00AD31BB"/>
    <w:rsid w:val="00E1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02E32896A6747C5981FD1067A00C16F">
    <w:name w:val="602E32896A6747C5981FD1067A00C16F"/>
    <w:rsid w:val="00AD31BB"/>
  </w:style>
  <w:style w:type="character" w:styleId="Platshllartext">
    <w:name w:val="Placeholder Text"/>
    <w:basedOn w:val="Standardstycketeckensnitt"/>
    <w:uiPriority w:val="99"/>
    <w:semiHidden/>
    <w:rsid w:val="00AD31BB"/>
    <w:rPr>
      <w:noProof w:val="0"/>
      <w:color w:val="808080"/>
    </w:rPr>
  </w:style>
  <w:style w:type="paragraph" w:customStyle="1" w:styleId="7F51750D06144AB380A31B266862A9CD">
    <w:name w:val="7F51750D06144AB380A31B266862A9CD"/>
    <w:rsid w:val="00AD31BB"/>
  </w:style>
  <w:style w:type="paragraph" w:customStyle="1" w:styleId="BCF24DEF13B346F98226CF7C155019A2">
    <w:name w:val="BCF24DEF13B346F98226CF7C155019A2"/>
    <w:rsid w:val="00AD31BB"/>
  </w:style>
  <w:style w:type="paragraph" w:customStyle="1" w:styleId="A95F62B7022C4845A3F715C127F9A8B6">
    <w:name w:val="A95F62B7022C4845A3F715C127F9A8B6"/>
    <w:rsid w:val="00AD31BB"/>
  </w:style>
  <w:style w:type="paragraph" w:customStyle="1" w:styleId="6AD0563A56DB474486EB7AB874DE723F">
    <w:name w:val="6AD0563A56DB474486EB7AB874DE723F"/>
    <w:rsid w:val="00AD31BB"/>
  </w:style>
  <w:style w:type="paragraph" w:customStyle="1" w:styleId="3577F20C0B2E4A61B528BD66D55507EB">
    <w:name w:val="3577F20C0B2E4A61B528BD66D55507EB"/>
    <w:rsid w:val="00AD31BB"/>
  </w:style>
  <w:style w:type="paragraph" w:customStyle="1" w:styleId="5C93595898BF40319058239AAAC8B659">
    <w:name w:val="5C93595898BF40319058239AAAC8B659"/>
    <w:rsid w:val="00AD31BB"/>
  </w:style>
  <w:style w:type="paragraph" w:customStyle="1" w:styleId="659959A827B749D6895D2AA4E629DB71">
    <w:name w:val="659959A827B749D6895D2AA4E629DB71"/>
    <w:rsid w:val="00AD31BB"/>
  </w:style>
  <w:style w:type="paragraph" w:customStyle="1" w:styleId="72FB88569EF248F1B8250BF3DAB43683">
    <w:name w:val="72FB88569EF248F1B8250BF3DAB43683"/>
    <w:rsid w:val="00AD31BB"/>
  </w:style>
  <w:style w:type="paragraph" w:customStyle="1" w:styleId="5FB6DFA2108E47C3997558AA082BA2BF">
    <w:name w:val="5FB6DFA2108E47C3997558AA082BA2BF"/>
    <w:rsid w:val="00AD31BB"/>
  </w:style>
  <w:style w:type="paragraph" w:customStyle="1" w:styleId="DA79D709FC044066BCA3F6EA6A01101C">
    <w:name w:val="DA79D709FC044066BCA3F6EA6A01101C"/>
    <w:rsid w:val="00AD31BB"/>
  </w:style>
  <w:style w:type="paragraph" w:customStyle="1" w:styleId="F7611D3BC51743C89E5AB537B1C3C037">
    <w:name w:val="F7611D3BC51743C89E5AB537B1C3C037"/>
    <w:rsid w:val="00AD31BB"/>
  </w:style>
  <w:style w:type="paragraph" w:customStyle="1" w:styleId="E6E958B7BAC545688AFF70B17849BE03">
    <w:name w:val="E6E958B7BAC545688AFF70B17849BE03"/>
    <w:rsid w:val="00AD31BB"/>
  </w:style>
  <w:style w:type="paragraph" w:customStyle="1" w:styleId="0E146A79A9D64B8EB3185A1CC0B87218">
    <w:name w:val="0E146A79A9D64B8EB3185A1CC0B87218"/>
    <w:rsid w:val="00AD31BB"/>
  </w:style>
  <w:style w:type="paragraph" w:customStyle="1" w:styleId="1DEB3185790C4D8B8F1A26A823B01EE9">
    <w:name w:val="1DEB3185790C4D8B8F1A26A823B01EE9"/>
    <w:rsid w:val="00AD31BB"/>
  </w:style>
  <w:style w:type="paragraph" w:customStyle="1" w:styleId="2B2AD78C6A6547AAA402279DA8EBFFAE">
    <w:name w:val="2B2AD78C6A6547AAA402279DA8EBFFAE"/>
    <w:rsid w:val="00AD31BB"/>
  </w:style>
  <w:style w:type="paragraph" w:customStyle="1" w:styleId="C58A77C28BC14BA085E6CD808842188E">
    <w:name w:val="C58A77C28BC14BA085E6CD808842188E"/>
    <w:rsid w:val="00AD31BB"/>
  </w:style>
  <w:style w:type="paragraph" w:customStyle="1" w:styleId="675A554A961F46DD809EFC0A33F39315">
    <w:name w:val="675A554A961F46DD809EFC0A33F39315"/>
    <w:rsid w:val="00AD3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2019-02-26T00:00:00</HeaderDate>
    <Office/>
    <Dnr>N2019/00714/TIF</Dnr>
    <ParagrafNr/>
    <DocumentTitle/>
    <VisitingAddress/>
    <Extra1/>
    <Extra2/>
    <Extra3>Viktor Wärnick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bd12fb7a-4e56-4b3c-bf2d-0c12166e54e3</RD_Svarsid>
  </documentManagement>
</p:properties>
</file>

<file path=customXml/itemProps1.xml><?xml version="1.0" encoding="utf-8"?>
<ds:datastoreItem xmlns:ds="http://schemas.openxmlformats.org/officeDocument/2006/customXml" ds:itemID="{EC827667-7420-4353-977C-67F15F521BED}"/>
</file>

<file path=customXml/itemProps2.xml><?xml version="1.0" encoding="utf-8"?>
<ds:datastoreItem xmlns:ds="http://schemas.openxmlformats.org/officeDocument/2006/customXml" ds:itemID="{41AA7049-176E-43D3-A2EB-7FC7EE0B6152}"/>
</file>

<file path=customXml/itemProps3.xml><?xml version="1.0" encoding="utf-8"?>
<ds:datastoreItem xmlns:ds="http://schemas.openxmlformats.org/officeDocument/2006/customXml" ds:itemID="{5C301EEE-7D75-42D9-AB23-479C7C680612}"/>
</file>

<file path=customXml/itemProps4.xml><?xml version="1.0" encoding="utf-8"?>
<ds:datastoreItem xmlns:ds="http://schemas.openxmlformats.org/officeDocument/2006/customXml" ds:itemID="{9D946DB2-676C-4D0A-BC2F-60776CC6CE8A}"/>
</file>

<file path=customXml/itemProps5.xml><?xml version="1.0" encoding="utf-8"?>
<ds:datastoreItem xmlns:ds="http://schemas.openxmlformats.org/officeDocument/2006/customXml" ds:itemID="{970E06FF-F9C0-477F-B8E0-B59D8910858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Renbjer</dc:creator>
  <cp:keywords/>
  <dc:description/>
  <cp:lastModifiedBy>Peter Kalliopuro</cp:lastModifiedBy>
  <cp:revision>2</cp:revision>
  <cp:lastPrinted>2019-02-25T14:36:00Z</cp:lastPrinted>
  <dcterms:created xsi:type="dcterms:W3CDTF">2019-02-25T14:46:00Z</dcterms:created>
  <dcterms:modified xsi:type="dcterms:W3CDTF">2019-02-25T14:46:00Z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