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940EE" w14:textId="77777777" w:rsidR="00350FE4" w:rsidRDefault="00960AD8" w:rsidP="00E36DB5">
      <w:pPr>
        <w:pStyle w:val="Rubrik"/>
        <w:rPr>
          <w:rFonts w:asciiTheme="minorHAnsi" w:eastAsiaTheme="minorHAnsi" w:hAnsiTheme="minorHAnsi" w:cstheme="minorBidi"/>
          <w:kern w:val="0"/>
          <w:sz w:val="25"/>
          <w:szCs w:val="25"/>
        </w:rPr>
      </w:pPr>
      <w:bookmarkStart w:id="0" w:name="Start"/>
      <w:bookmarkEnd w:id="0"/>
      <w:r>
        <w:t>Svar på fråga 20</w:t>
      </w:r>
      <w:r w:rsidR="00FA0C28">
        <w:t>18</w:t>
      </w:r>
      <w:r>
        <w:t>/</w:t>
      </w:r>
      <w:r w:rsidR="00FA0C28">
        <w:t>19</w:t>
      </w:r>
      <w:r>
        <w:t>:</w:t>
      </w:r>
      <w:r w:rsidR="00FA0C28">
        <w:t>164</w:t>
      </w:r>
      <w:r>
        <w:t xml:space="preserve"> av </w:t>
      </w:r>
      <w:r w:rsidR="00FA0C28">
        <w:t>Björn Söder</w:t>
      </w:r>
      <w:r>
        <w:t xml:space="preserve"> (</w:t>
      </w:r>
      <w:r w:rsidR="00FA0C28">
        <w:t>SD</w:t>
      </w:r>
      <w:r>
        <w:t>)</w:t>
      </w:r>
      <w:r w:rsidR="006D1957">
        <w:t xml:space="preserve"> Svensk väpnad trupp utomlands utan riksdagens mandat</w:t>
      </w:r>
      <w:r>
        <w:br/>
      </w:r>
    </w:p>
    <w:p w14:paraId="4E6CF6A8" w14:textId="36B46386" w:rsidR="00F9619E" w:rsidRDefault="00842888" w:rsidP="00F9619E">
      <w:pPr>
        <w:pStyle w:val="Rubrik"/>
        <w:rPr>
          <w:rFonts w:asciiTheme="minorHAnsi" w:eastAsiaTheme="minorHAnsi" w:hAnsiTheme="minorHAnsi" w:cstheme="minorBidi"/>
          <w:kern w:val="0"/>
          <w:sz w:val="25"/>
          <w:szCs w:val="25"/>
        </w:rPr>
      </w:pPr>
      <w:r w:rsidRPr="00842888">
        <w:rPr>
          <w:rFonts w:asciiTheme="minorHAnsi" w:eastAsiaTheme="minorHAnsi" w:hAnsiTheme="minorHAnsi" w:cstheme="minorBidi"/>
          <w:kern w:val="0"/>
          <w:sz w:val="25"/>
          <w:szCs w:val="25"/>
        </w:rPr>
        <w:t xml:space="preserve">Björn Söder har frågat </w:t>
      </w:r>
      <w:r w:rsidR="00F9619E">
        <w:rPr>
          <w:rFonts w:asciiTheme="minorHAnsi" w:eastAsiaTheme="minorHAnsi" w:hAnsiTheme="minorHAnsi" w:cstheme="minorBidi"/>
          <w:kern w:val="0"/>
          <w:sz w:val="25"/>
          <w:szCs w:val="25"/>
        </w:rPr>
        <w:t xml:space="preserve">försvarsministern </w:t>
      </w:r>
      <w:r w:rsidR="0095074C" w:rsidRPr="00842888">
        <w:rPr>
          <w:rFonts w:asciiTheme="minorHAnsi" w:eastAsiaTheme="minorHAnsi" w:hAnsiTheme="minorHAnsi" w:cstheme="minorBidi"/>
          <w:kern w:val="0"/>
          <w:sz w:val="25"/>
          <w:szCs w:val="25"/>
        </w:rPr>
        <w:t>v</w:t>
      </w:r>
      <w:r w:rsidR="00E36DB5" w:rsidRPr="00842888">
        <w:rPr>
          <w:rFonts w:asciiTheme="minorHAnsi" w:eastAsiaTheme="minorHAnsi" w:hAnsiTheme="minorHAnsi" w:cstheme="minorBidi"/>
          <w:kern w:val="0"/>
          <w:sz w:val="25"/>
          <w:szCs w:val="25"/>
        </w:rPr>
        <w:t xml:space="preserve">ad </w:t>
      </w:r>
      <w:r w:rsidR="0095074C" w:rsidRPr="00842888">
        <w:rPr>
          <w:rFonts w:asciiTheme="minorHAnsi" w:eastAsiaTheme="minorHAnsi" w:hAnsiTheme="minorHAnsi" w:cstheme="minorBidi"/>
          <w:kern w:val="0"/>
          <w:sz w:val="25"/>
          <w:szCs w:val="25"/>
        </w:rPr>
        <w:t xml:space="preserve">som </w:t>
      </w:r>
      <w:r w:rsidR="00E36DB5" w:rsidRPr="00842888">
        <w:rPr>
          <w:rFonts w:asciiTheme="minorHAnsi" w:eastAsiaTheme="minorHAnsi" w:hAnsiTheme="minorHAnsi" w:cstheme="minorBidi"/>
          <w:kern w:val="0"/>
          <w:sz w:val="25"/>
          <w:szCs w:val="25"/>
        </w:rPr>
        <w:t xml:space="preserve">sker om riksdagen säger nej till att förlänga mandatet </w:t>
      </w:r>
      <w:r w:rsidR="0095074C" w:rsidRPr="00842888">
        <w:rPr>
          <w:rFonts w:asciiTheme="minorHAnsi" w:eastAsiaTheme="minorHAnsi" w:hAnsiTheme="minorHAnsi" w:cstheme="minorBidi"/>
          <w:kern w:val="0"/>
          <w:sz w:val="25"/>
          <w:szCs w:val="25"/>
        </w:rPr>
        <w:t xml:space="preserve">för utlandsinsatser </w:t>
      </w:r>
      <w:r w:rsidR="00E36DB5" w:rsidRPr="00842888">
        <w:rPr>
          <w:rFonts w:asciiTheme="minorHAnsi" w:eastAsiaTheme="minorHAnsi" w:hAnsiTheme="minorHAnsi" w:cstheme="minorBidi"/>
          <w:kern w:val="0"/>
          <w:sz w:val="25"/>
          <w:szCs w:val="25"/>
        </w:rPr>
        <w:t xml:space="preserve">och Sverige som en följd av detta beslut har väpnad trupp utomlands utan riksdagens mandat, och vilka konsekvenser </w:t>
      </w:r>
      <w:r w:rsidR="00F9619E">
        <w:rPr>
          <w:rFonts w:asciiTheme="minorHAnsi" w:eastAsiaTheme="minorHAnsi" w:hAnsiTheme="minorHAnsi" w:cstheme="minorBidi"/>
          <w:kern w:val="0"/>
          <w:sz w:val="25"/>
          <w:szCs w:val="25"/>
        </w:rPr>
        <w:t xml:space="preserve">detta skulle </w:t>
      </w:r>
      <w:r w:rsidR="00E36DB5" w:rsidRPr="00842888">
        <w:rPr>
          <w:rFonts w:asciiTheme="minorHAnsi" w:eastAsiaTheme="minorHAnsi" w:hAnsiTheme="minorHAnsi" w:cstheme="minorBidi"/>
          <w:kern w:val="0"/>
          <w:sz w:val="25"/>
          <w:szCs w:val="25"/>
        </w:rPr>
        <w:t>få juridiskt, ekonom</w:t>
      </w:r>
      <w:r w:rsidR="00F9619E">
        <w:rPr>
          <w:rFonts w:asciiTheme="minorHAnsi" w:eastAsiaTheme="minorHAnsi" w:hAnsiTheme="minorHAnsi" w:cstheme="minorBidi"/>
          <w:kern w:val="0"/>
          <w:sz w:val="25"/>
          <w:szCs w:val="25"/>
        </w:rPr>
        <w:t xml:space="preserve">iskt, säkerhetsmässigt med mera. </w:t>
      </w:r>
      <w:r w:rsidR="00AE2BBA" w:rsidRPr="009021FE">
        <w:rPr>
          <w:rFonts w:asciiTheme="minorHAnsi" w:eastAsiaTheme="minorHAnsi" w:hAnsiTheme="minorHAnsi" w:cstheme="minorBidi"/>
          <w:kern w:val="0"/>
          <w:sz w:val="25"/>
          <w:szCs w:val="25"/>
        </w:rPr>
        <w:t>Frågan har överlämnats till mig.</w:t>
      </w:r>
    </w:p>
    <w:p w14:paraId="2BF691B8" w14:textId="77777777" w:rsidR="00F9619E" w:rsidRDefault="00F9619E" w:rsidP="00F9619E">
      <w:pPr>
        <w:pStyle w:val="Rubrik"/>
        <w:rPr>
          <w:rFonts w:asciiTheme="minorHAnsi" w:eastAsiaTheme="minorHAnsi" w:hAnsiTheme="minorHAnsi" w:cstheme="minorBidi"/>
          <w:kern w:val="0"/>
          <w:sz w:val="25"/>
          <w:szCs w:val="25"/>
        </w:rPr>
      </w:pPr>
    </w:p>
    <w:p w14:paraId="59A4B027" w14:textId="453F6445" w:rsidR="0035645C" w:rsidRPr="00F9619E" w:rsidRDefault="0035645C" w:rsidP="00F9619E">
      <w:pPr>
        <w:pStyle w:val="Rubrik"/>
        <w:rPr>
          <w:rFonts w:asciiTheme="minorHAnsi" w:eastAsiaTheme="minorHAnsi" w:hAnsiTheme="minorHAnsi" w:cstheme="minorBidi"/>
          <w:kern w:val="0"/>
          <w:sz w:val="25"/>
          <w:szCs w:val="25"/>
        </w:rPr>
      </w:pPr>
      <w:r w:rsidRPr="00F9619E">
        <w:rPr>
          <w:rFonts w:asciiTheme="minorHAnsi" w:hAnsiTheme="minorHAnsi"/>
          <w:sz w:val="25"/>
          <w:szCs w:val="25"/>
        </w:rPr>
        <w:t xml:space="preserve">Av 15 kap. 16 § regeringsformen följer att riksdagens medgivande krävs för att en svensk väpnad styrka ska kunna sändas till ett annat land om det inte finns en skyldighet att fullgöra en internationell förpliktelse som riksdagen har godkänt eller ett medgivande i lag. För det fall riksdagen inte skulle förlänga en insats för vilken riksdagens medgivande krävs skulle den juridiska konsekvensen vara att svensk väpnad styrka inte längre skulle kunna delta i insatsen i fråga. Avveckling av insatsen skulle inledas och genomföras under ordnade former, vilket skulle medföra ekonomiska konsekvenser. Vissa kortsiktiga säkerhetsmässiga konsekvenser för den väpnade styrkan i fält kan aktualiseras under avvecklingen. Det är alltid önskvärt att avvecklingen av insatser sker med lång planeringshorisont och i ett tidigt skede kommuniceras med den organisation som ansvarar för insatsen, samt med de partnerländer som ingår i samarbetet. Ett hastigt eller oväntat unilateralt tillbakadragande </w:t>
      </w:r>
      <w:r w:rsidR="00BF0877" w:rsidRPr="00F9619E">
        <w:rPr>
          <w:rFonts w:asciiTheme="minorHAnsi" w:hAnsiTheme="minorHAnsi"/>
          <w:sz w:val="25"/>
          <w:szCs w:val="25"/>
        </w:rPr>
        <w:t xml:space="preserve">skulle </w:t>
      </w:r>
      <w:r w:rsidRPr="00F9619E">
        <w:rPr>
          <w:rFonts w:asciiTheme="minorHAnsi" w:hAnsiTheme="minorHAnsi"/>
          <w:sz w:val="25"/>
          <w:szCs w:val="25"/>
        </w:rPr>
        <w:t>väcka frågor om Sveriges trovärdighet som säkerhetspolitisk partner.</w:t>
      </w:r>
    </w:p>
    <w:p w14:paraId="1E06B112" w14:textId="5529BA2D" w:rsidR="004E48CC" w:rsidRPr="00F9619E" w:rsidRDefault="004E48CC" w:rsidP="006A12F1">
      <w:pPr>
        <w:pStyle w:val="Brdtext"/>
      </w:pPr>
      <w:r w:rsidRPr="00F9619E">
        <w:t xml:space="preserve">Stockholm den </w:t>
      </w:r>
      <w:sdt>
        <w:sdtPr>
          <w:id w:val="2032990546"/>
          <w:placeholder>
            <w:docPart w:val="D54DE375FD954FBA9A563A5BE82F7D23"/>
          </w:placeholder>
          <w:dataBinding w:prefixMappings="xmlns:ns0='http://lp/documentinfo/RK' " w:xpath="/ns0:DocumentInfo[1]/ns0:BaseInfo[1]/ns0:HeaderDate[1]" w:storeItemID="{8374823E-875C-46F1-A46F-DA6FFC2493B1}"/>
          <w:date w:fullDate="2019-02-15T00:00:00Z">
            <w:dateFormat w:val="d MMMM yyyy"/>
            <w:lid w:val="sv-SE"/>
            <w:storeMappedDataAs w:val="dateTime"/>
            <w:calendar w:val="gregorian"/>
          </w:date>
        </w:sdtPr>
        <w:sdtEndPr/>
        <w:sdtContent>
          <w:r w:rsidR="00AD600F" w:rsidRPr="00F9619E">
            <w:t>15 februari 2019</w:t>
          </w:r>
        </w:sdtContent>
      </w:sdt>
    </w:p>
    <w:p w14:paraId="01C3BE68" w14:textId="77777777" w:rsidR="004E48CC" w:rsidRPr="00F9619E" w:rsidRDefault="004E48CC" w:rsidP="00471B06">
      <w:pPr>
        <w:pStyle w:val="Brdtextutanavstnd"/>
      </w:pPr>
    </w:p>
    <w:p w14:paraId="4D6C5E78" w14:textId="38CEDFB8" w:rsidR="00960AD8" w:rsidRPr="00F9619E" w:rsidRDefault="00AB5D9D" w:rsidP="00DB48AB">
      <w:pPr>
        <w:pStyle w:val="Brdtext"/>
      </w:pPr>
      <w:bookmarkStart w:id="1" w:name="_GoBack"/>
      <w:bookmarkEnd w:id="1"/>
      <w:r w:rsidRPr="00F9619E">
        <w:t>Margot Wallström</w:t>
      </w:r>
    </w:p>
    <w:sectPr w:rsidR="00960AD8" w:rsidRPr="00F9619E" w:rsidSect="00960AD8">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0499F" w14:textId="77777777" w:rsidR="00960AD8" w:rsidRDefault="00960AD8" w:rsidP="00A87A54">
      <w:pPr>
        <w:spacing w:after="0" w:line="240" w:lineRule="auto"/>
      </w:pPr>
      <w:r>
        <w:separator/>
      </w:r>
    </w:p>
  </w:endnote>
  <w:endnote w:type="continuationSeparator" w:id="0">
    <w:p w14:paraId="6492B458" w14:textId="77777777" w:rsidR="00960AD8" w:rsidRDefault="00960AD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C4FA7A2" w14:textId="77777777" w:rsidTr="006A26EC">
      <w:trPr>
        <w:trHeight w:val="227"/>
        <w:jc w:val="right"/>
      </w:trPr>
      <w:tc>
        <w:tcPr>
          <w:tcW w:w="708" w:type="dxa"/>
          <w:vAlign w:val="bottom"/>
        </w:tcPr>
        <w:p w14:paraId="65E48F05" w14:textId="37419A3C"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4130C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130CA">
            <w:rPr>
              <w:rStyle w:val="Sidnummer"/>
              <w:noProof/>
            </w:rPr>
            <w:t>1</w:t>
          </w:r>
          <w:r>
            <w:rPr>
              <w:rStyle w:val="Sidnummer"/>
            </w:rPr>
            <w:fldChar w:fldCharType="end"/>
          </w:r>
          <w:r>
            <w:rPr>
              <w:rStyle w:val="Sidnummer"/>
            </w:rPr>
            <w:t>)</w:t>
          </w:r>
        </w:p>
      </w:tc>
    </w:tr>
    <w:tr w:rsidR="005606BC" w:rsidRPr="00347E11" w14:paraId="077EED6C" w14:textId="77777777" w:rsidTr="006A26EC">
      <w:trPr>
        <w:trHeight w:val="850"/>
        <w:jc w:val="right"/>
      </w:trPr>
      <w:tc>
        <w:tcPr>
          <w:tcW w:w="708" w:type="dxa"/>
          <w:vAlign w:val="bottom"/>
        </w:tcPr>
        <w:p w14:paraId="66DEAC25" w14:textId="77777777" w:rsidR="005606BC" w:rsidRPr="00347E11" w:rsidRDefault="005606BC" w:rsidP="005606BC">
          <w:pPr>
            <w:pStyle w:val="Sidfot"/>
            <w:spacing w:line="276" w:lineRule="auto"/>
            <w:jc w:val="right"/>
          </w:pPr>
        </w:p>
      </w:tc>
    </w:tr>
  </w:tbl>
  <w:p w14:paraId="2B6703E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D7C0D16" w14:textId="77777777" w:rsidTr="001F4302">
      <w:trPr>
        <w:trHeight w:val="510"/>
      </w:trPr>
      <w:tc>
        <w:tcPr>
          <w:tcW w:w="8525" w:type="dxa"/>
          <w:gridSpan w:val="2"/>
          <w:vAlign w:val="bottom"/>
        </w:tcPr>
        <w:p w14:paraId="64E3AD4B" w14:textId="77777777" w:rsidR="00347E11" w:rsidRPr="00347E11" w:rsidRDefault="00347E11" w:rsidP="00347E11">
          <w:pPr>
            <w:pStyle w:val="Sidfot"/>
            <w:rPr>
              <w:sz w:val="8"/>
            </w:rPr>
          </w:pPr>
        </w:p>
      </w:tc>
    </w:tr>
    <w:tr w:rsidR="00093408" w:rsidRPr="00EE3C0F" w14:paraId="53A95A80" w14:textId="77777777" w:rsidTr="00C26068">
      <w:trPr>
        <w:trHeight w:val="227"/>
      </w:trPr>
      <w:tc>
        <w:tcPr>
          <w:tcW w:w="4074" w:type="dxa"/>
        </w:tcPr>
        <w:p w14:paraId="6B0EBB9D" w14:textId="77777777" w:rsidR="00347E11" w:rsidRPr="00F53AEA" w:rsidRDefault="00347E11" w:rsidP="00C26068">
          <w:pPr>
            <w:pStyle w:val="Sidfot"/>
            <w:spacing w:line="276" w:lineRule="auto"/>
          </w:pPr>
        </w:p>
      </w:tc>
      <w:tc>
        <w:tcPr>
          <w:tcW w:w="4451" w:type="dxa"/>
        </w:tcPr>
        <w:p w14:paraId="2F405FD6" w14:textId="77777777" w:rsidR="00093408" w:rsidRPr="00F53AEA" w:rsidRDefault="00093408" w:rsidP="00F53AEA">
          <w:pPr>
            <w:pStyle w:val="Sidfot"/>
            <w:spacing w:line="276" w:lineRule="auto"/>
          </w:pPr>
        </w:p>
      </w:tc>
    </w:tr>
  </w:tbl>
  <w:p w14:paraId="2301BE7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E0183" w14:textId="77777777" w:rsidR="00960AD8" w:rsidRDefault="00960AD8" w:rsidP="00A87A54">
      <w:pPr>
        <w:spacing w:after="0" w:line="240" w:lineRule="auto"/>
      </w:pPr>
      <w:r>
        <w:separator/>
      </w:r>
    </w:p>
  </w:footnote>
  <w:footnote w:type="continuationSeparator" w:id="0">
    <w:p w14:paraId="346801B3" w14:textId="77777777" w:rsidR="00960AD8" w:rsidRDefault="00960AD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60AD8" w14:paraId="4BCB214C" w14:textId="77777777" w:rsidTr="00C93EBA">
      <w:trPr>
        <w:trHeight w:val="227"/>
      </w:trPr>
      <w:tc>
        <w:tcPr>
          <w:tcW w:w="5534" w:type="dxa"/>
        </w:tcPr>
        <w:p w14:paraId="404AA2DB" w14:textId="77777777" w:rsidR="00960AD8" w:rsidRPr="007D73AB" w:rsidRDefault="00960AD8">
          <w:pPr>
            <w:pStyle w:val="Sidhuvud"/>
          </w:pPr>
        </w:p>
      </w:tc>
      <w:tc>
        <w:tcPr>
          <w:tcW w:w="3170" w:type="dxa"/>
          <w:vAlign w:val="bottom"/>
        </w:tcPr>
        <w:p w14:paraId="0A567C43" w14:textId="77777777" w:rsidR="00960AD8" w:rsidRPr="007D73AB" w:rsidRDefault="00960AD8" w:rsidP="00340DE0">
          <w:pPr>
            <w:pStyle w:val="Sidhuvud"/>
          </w:pPr>
        </w:p>
      </w:tc>
      <w:tc>
        <w:tcPr>
          <w:tcW w:w="1134" w:type="dxa"/>
        </w:tcPr>
        <w:p w14:paraId="32E9BB81" w14:textId="77777777" w:rsidR="00960AD8" w:rsidRDefault="00960AD8" w:rsidP="005A703A">
          <w:pPr>
            <w:pStyle w:val="Sidhuvud"/>
          </w:pPr>
        </w:p>
      </w:tc>
    </w:tr>
    <w:tr w:rsidR="00960AD8" w14:paraId="1F9BB5BF" w14:textId="77777777" w:rsidTr="00C93EBA">
      <w:trPr>
        <w:trHeight w:val="1928"/>
      </w:trPr>
      <w:tc>
        <w:tcPr>
          <w:tcW w:w="5534" w:type="dxa"/>
        </w:tcPr>
        <w:p w14:paraId="4AC94DDB" w14:textId="77777777" w:rsidR="00960AD8" w:rsidRPr="00340DE0" w:rsidRDefault="00960AD8" w:rsidP="00340DE0">
          <w:pPr>
            <w:pStyle w:val="Sidhuvud"/>
          </w:pPr>
          <w:r>
            <w:rPr>
              <w:noProof/>
            </w:rPr>
            <w:drawing>
              <wp:inline distT="0" distB="0" distL="0" distR="0" wp14:anchorId="3DE41274" wp14:editId="71A4B604">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7BC9DF5" w14:textId="77777777" w:rsidR="00960AD8" w:rsidRPr="00710A6C" w:rsidRDefault="00960AD8" w:rsidP="00EE3C0F">
          <w:pPr>
            <w:pStyle w:val="Sidhuvud"/>
            <w:rPr>
              <w:b/>
            </w:rPr>
          </w:pPr>
        </w:p>
        <w:p w14:paraId="0A0479DA" w14:textId="77777777" w:rsidR="00960AD8" w:rsidRDefault="00960AD8" w:rsidP="00EE3C0F">
          <w:pPr>
            <w:pStyle w:val="Sidhuvud"/>
          </w:pPr>
        </w:p>
        <w:p w14:paraId="68C35C5C" w14:textId="77777777" w:rsidR="00960AD8" w:rsidRDefault="00960AD8" w:rsidP="00EE3C0F">
          <w:pPr>
            <w:pStyle w:val="Sidhuvud"/>
          </w:pPr>
        </w:p>
        <w:p w14:paraId="29BB3028" w14:textId="77777777" w:rsidR="00960AD8" w:rsidRDefault="00960AD8" w:rsidP="00EE3C0F">
          <w:pPr>
            <w:pStyle w:val="Sidhuvud"/>
          </w:pPr>
        </w:p>
        <w:sdt>
          <w:sdtPr>
            <w:alias w:val="Dnr"/>
            <w:tag w:val="ccRKShow_Dnr"/>
            <w:id w:val="-829283628"/>
            <w:placeholder>
              <w:docPart w:val="321BE1B34F7A4F738048A5FF315C71AB"/>
            </w:placeholder>
            <w:showingPlcHdr/>
            <w:dataBinding w:prefixMappings="xmlns:ns0='http://lp/documentinfo/RK' " w:xpath="/ns0:DocumentInfo[1]/ns0:BaseInfo[1]/ns0:Dnr[1]" w:storeItemID="{8374823E-875C-46F1-A46F-DA6FFC2493B1}"/>
            <w:text/>
          </w:sdtPr>
          <w:sdtEndPr/>
          <w:sdtContent>
            <w:p w14:paraId="0D33363E" w14:textId="77777777" w:rsidR="00960AD8" w:rsidRDefault="001A3C8B" w:rsidP="00EE3C0F">
              <w:pPr>
                <w:pStyle w:val="Sidhuvud"/>
              </w:pPr>
              <w:r>
                <w:rPr>
                  <w:rStyle w:val="Platshllartext"/>
                </w:rPr>
                <w:t xml:space="preserve"> </w:t>
              </w:r>
            </w:p>
          </w:sdtContent>
        </w:sdt>
        <w:sdt>
          <w:sdtPr>
            <w:alias w:val="DocNumber"/>
            <w:tag w:val="DocNumber"/>
            <w:id w:val="1726028884"/>
            <w:placeholder>
              <w:docPart w:val="4F097EF722624E23BA98AE33A2B536AA"/>
            </w:placeholder>
            <w:showingPlcHdr/>
            <w:dataBinding w:prefixMappings="xmlns:ns0='http://lp/documentinfo/RK' " w:xpath="/ns0:DocumentInfo[1]/ns0:BaseInfo[1]/ns0:DocNumber[1]" w:storeItemID="{8374823E-875C-46F1-A46F-DA6FFC2493B1}"/>
            <w:text/>
          </w:sdtPr>
          <w:sdtEndPr/>
          <w:sdtContent>
            <w:p w14:paraId="00B4957C" w14:textId="77777777" w:rsidR="00960AD8" w:rsidRDefault="00960AD8" w:rsidP="00EE3C0F">
              <w:pPr>
                <w:pStyle w:val="Sidhuvud"/>
              </w:pPr>
              <w:r>
                <w:rPr>
                  <w:rStyle w:val="Platshllartext"/>
                </w:rPr>
                <w:t xml:space="preserve"> </w:t>
              </w:r>
            </w:p>
          </w:sdtContent>
        </w:sdt>
        <w:p w14:paraId="2AD768ED" w14:textId="77777777" w:rsidR="00960AD8" w:rsidRDefault="00960AD8" w:rsidP="00EE3C0F">
          <w:pPr>
            <w:pStyle w:val="Sidhuvud"/>
          </w:pPr>
        </w:p>
      </w:tc>
      <w:tc>
        <w:tcPr>
          <w:tcW w:w="1134" w:type="dxa"/>
        </w:tcPr>
        <w:p w14:paraId="24E10C64" w14:textId="77777777" w:rsidR="00960AD8" w:rsidRDefault="00960AD8" w:rsidP="0094502D">
          <w:pPr>
            <w:pStyle w:val="Sidhuvud"/>
          </w:pPr>
        </w:p>
        <w:p w14:paraId="68A51175" w14:textId="77777777" w:rsidR="00960AD8" w:rsidRPr="0094502D" w:rsidRDefault="00960AD8" w:rsidP="00EC71A6">
          <w:pPr>
            <w:pStyle w:val="Sidhuvud"/>
          </w:pPr>
        </w:p>
      </w:tc>
    </w:tr>
    <w:tr w:rsidR="00960AD8" w14:paraId="4AF16B41" w14:textId="77777777" w:rsidTr="00C93EBA">
      <w:trPr>
        <w:trHeight w:val="2268"/>
      </w:trPr>
      <w:sdt>
        <w:sdtPr>
          <w:rPr>
            <w:b/>
          </w:rPr>
          <w:alias w:val="SenderText"/>
          <w:tag w:val="ccRKShow_SenderText"/>
          <w:id w:val="1374046025"/>
          <w:placeholder>
            <w:docPart w:val="59CF24A3F22A409DB6CCA794EC6A1300"/>
          </w:placeholder>
        </w:sdtPr>
        <w:sdtEndPr>
          <w:rPr>
            <w:b w:val="0"/>
          </w:rPr>
        </w:sdtEndPr>
        <w:sdtContent>
          <w:tc>
            <w:tcPr>
              <w:tcW w:w="5534" w:type="dxa"/>
              <w:tcMar>
                <w:right w:w="1134" w:type="dxa"/>
              </w:tcMar>
            </w:tcPr>
            <w:p w14:paraId="33982253" w14:textId="77777777" w:rsidR="0095074C" w:rsidRPr="0095074C" w:rsidRDefault="0095074C" w:rsidP="00340DE0">
              <w:pPr>
                <w:pStyle w:val="Sidhuvud"/>
                <w:rPr>
                  <w:b/>
                </w:rPr>
              </w:pPr>
              <w:r w:rsidRPr="0095074C">
                <w:rPr>
                  <w:b/>
                </w:rPr>
                <w:t>Utrikesdepartementet</w:t>
              </w:r>
            </w:p>
            <w:p w14:paraId="6E699DFF" w14:textId="77777777" w:rsidR="001A3C8B" w:rsidRDefault="0095074C" w:rsidP="00340DE0">
              <w:pPr>
                <w:pStyle w:val="Sidhuvud"/>
              </w:pPr>
              <w:r w:rsidRPr="0095074C">
                <w:t>Utrikesministern</w:t>
              </w:r>
            </w:p>
            <w:p w14:paraId="64DF234A" w14:textId="77777777" w:rsidR="001A3C8B" w:rsidRDefault="001A3C8B" w:rsidP="00340DE0">
              <w:pPr>
                <w:pStyle w:val="Sidhuvud"/>
              </w:pPr>
            </w:p>
            <w:p w14:paraId="7B1E0E6E" w14:textId="583CE428" w:rsidR="00960AD8" w:rsidRPr="00340DE0" w:rsidRDefault="00960AD8" w:rsidP="00340DE0">
              <w:pPr>
                <w:pStyle w:val="Sidhuvud"/>
              </w:pPr>
            </w:p>
          </w:tc>
        </w:sdtContent>
      </w:sdt>
      <w:sdt>
        <w:sdtPr>
          <w:alias w:val="Recipient"/>
          <w:tag w:val="ccRKShow_Recipient"/>
          <w:id w:val="-28344517"/>
          <w:placeholder>
            <w:docPart w:val="D793708365F64FA0B0368B9609B12C2B"/>
          </w:placeholder>
          <w:dataBinding w:prefixMappings="xmlns:ns0='http://lp/documentinfo/RK' " w:xpath="/ns0:DocumentInfo[1]/ns0:BaseInfo[1]/ns0:Recipient[1]" w:storeItemID="{8374823E-875C-46F1-A46F-DA6FFC2493B1}"/>
          <w:text w:multiLine="1"/>
        </w:sdtPr>
        <w:sdtEndPr/>
        <w:sdtContent>
          <w:tc>
            <w:tcPr>
              <w:tcW w:w="3170" w:type="dxa"/>
            </w:tcPr>
            <w:p w14:paraId="4B1C7F35" w14:textId="30781143" w:rsidR="00960AD8" w:rsidRDefault="001A3C8B" w:rsidP="00547B89">
              <w:pPr>
                <w:pStyle w:val="Sidhuvud"/>
              </w:pPr>
              <w:r>
                <w:t>Till ri</w:t>
              </w:r>
              <w:r w:rsidR="004130CA">
                <w:t>ksdagen</w:t>
              </w:r>
              <w:r w:rsidR="004130CA">
                <w:br/>
              </w:r>
              <w:r w:rsidR="004130CA">
                <w:br/>
              </w:r>
            </w:p>
          </w:tc>
        </w:sdtContent>
      </w:sdt>
      <w:tc>
        <w:tcPr>
          <w:tcW w:w="1134" w:type="dxa"/>
        </w:tcPr>
        <w:p w14:paraId="1F48E7CD" w14:textId="77777777" w:rsidR="00960AD8" w:rsidRDefault="00960AD8" w:rsidP="003E6020">
          <w:pPr>
            <w:pStyle w:val="Sidhuvud"/>
          </w:pPr>
        </w:p>
      </w:tc>
    </w:tr>
  </w:tbl>
  <w:p w14:paraId="2AAC76E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AD8"/>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A3C8B"/>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1179"/>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0FE4"/>
    <w:rsid w:val="003542C5"/>
    <w:rsid w:val="0035645C"/>
    <w:rsid w:val="00356790"/>
    <w:rsid w:val="00365461"/>
    <w:rsid w:val="00370311"/>
    <w:rsid w:val="00380663"/>
    <w:rsid w:val="003853E3"/>
    <w:rsid w:val="0038587E"/>
    <w:rsid w:val="00392ED4"/>
    <w:rsid w:val="00393680"/>
    <w:rsid w:val="00394D4C"/>
    <w:rsid w:val="003A1315"/>
    <w:rsid w:val="003A2E73"/>
    <w:rsid w:val="003A2E8B"/>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0CA"/>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48CC"/>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1957"/>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3819"/>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888"/>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21FE"/>
    <w:rsid w:val="009036E7"/>
    <w:rsid w:val="0091053B"/>
    <w:rsid w:val="00912945"/>
    <w:rsid w:val="009144EE"/>
    <w:rsid w:val="00915D4C"/>
    <w:rsid w:val="009279B2"/>
    <w:rsid w:val="00935814"/>
    <w:rsid w:val="0094502D"/>
    <w:rsid w:val="00946561"/>
    <w:rsid w:val="00946B39"/>
    <w:rsid w:val="00947013"/>
    <w:rsid w:val="0095074C"/>
    <w:rsid w:val="00960AD8"/>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27BA2"/>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4373"/>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5D9D"/>
    <w:rsid w:val="00AB6313"/>
    <w:rsid w:val="00AB71DD"/>
    <w:rsid w:val="00AC15C5"/>
    <w:rsid w:val="00AD0E75"/>
    <w:rsid w:val="00AD600F"/>
    <w:rsid w:val="00AE2BBA"/>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0877"/>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17DCB"/>
    <w:rsid w:val="00E258D8"/>
    <w:rsid w:val="00E26DDF"/>
    <w:rsid w:val="00E30167"/>
    <w:rsid w:val="00E33493"/>
    <w:rsid w:val="00E36DB5"/>
    <w:rsid w:val="00E37922"/>
    <w:rsid w:val="00E406DF"/>
    <w:rsid w:val="00E415D3"/>
    <w:rsid w:val="00E469E4"/>
    <w:rsid w:val="00E475C3"/>
    <w:rsid w:val="00E509B0"/>
    <w:rsid w:val="00E50B11"/>
    <w:rsid w:val="00E54246"/>
    <w:rsid w:val="00E55647"/>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19E"/>
    <w:rsid w:val="00F96B28"/>
    <w:rsid w:val="00FA0C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0D3351"/>
  <w15:docId w15:val="{0F8DA38E-FBD0-4418-9727-AAFCD550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0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1BE1B34F7A4F738048A5FF315C71AB"/>
        <w:category>
          <w:name w:val="Allmänt"/>
          <w:gallery w:val="placeholder"/>
        </w:category>
        <w:types>
          <w:type w:val="bbPlcHdr"/>
        </w:types>
        <w:behaviors>
          <w:behavior w:val="content"/>
        </w:behaviors>
        <w:guid w:val="{E3FC8B5A-D50E-4780-B193-E825FD49A7B7}"/>
      </w:docPartPr>
      <w:docPartBody>
        <w:p w:rsidR="003F5BC5" w:rsidRDefault="00341692" w:rsidP="00341692">
          <w:pPr>
            <w:pStyle w:val="321BE1B34F7A4F738048A5FF315C71AB"/>
          </w:pPr>
          <w:r>
            <w:rPr>
              <w:rStyle w:val="Platshllartext"/>
            </w:rPr>
            <w:t xml:space="preserve"> </w:t>
          </w:r>
        </w:p>
      </w:docPartBody>
    </w:docPart>
    <w:docPart>
      <w:docPartPr>
        <w:name w:val="4F097EF722624E23BA98AE33A2B536AA"/>
        <w:category>
          <w:name w:val="Allmänt"/>
          <w:gallery w:val="placeholder"/>
        </w:category>
        <w:types>
          <w:type w:val="bbPlcHdr"/>
        </w:types>
        <w:behaviors>
          <w:behavior w:val="content"/>
        </w:behaviors>
        <w:guid w:val="{480C9966-1579-4255-88E0-6AF28FCEFDB4}"/>
      </w:docPartPr>
      <w:docPartBody>
        <w:p w:rsidR="003F5BC5" w:rsidRDefault="00341692" w:rsidP="00341692">
          <w:pPr>
            <w:pStyle w:val="4F097EF722624E23BA98AE33A2B536AA"/>
          </w:pPr>
          <w:r>
            <w:rPr>
              <w:rStyle w:val="Platshllartext"/>
            </w:rPr>
            <w:t xml:space="preserve"> </w:t>
          </w:r>
        </w:p>
      </w:docPartBody>
    </w:docPart>
    <w:docPart>
      <w:docPartPr>
        <w:name w:val="59CF24A3F22A409DB6CCA794EC6A1300"/>
        <w:category>
          <w:name w:val="Allmänt"/>
          <w:gallery w:val="placeholder"/>
        </w:category>
        <w:types>
          <w:type w:val="bbPlcHdr"/>
        </w:types>
        <w:behaviors>
          <w:behavior w:val="content"/>
        </w:behaviors>
        <w:guid w:val="{E8DD62B0-80F1-4225-899C-D91E396C0E7E}"/>
      </w:docPartPr>
      <w:docPartBody>
        <w:p w:rsidR="003F5BC5" w:rsidRDefault="00341692" w:rsidP="00341692">
          <w:pPr>
            <w:pStyle w:val="59CF24A3F22A409DB6CCA794EC6A1300"/>
          </w:pPr>
          <w:r>
            <w:rPr>
              <w:rStyle w:val="Platshllartext"/>
            </w:rPr>
            <w:t xml:space="preserve"> </w:t>
          </w:r>
        </w:p>
      </w:docPartBody>
    </w:docPart>
    <w:docPart>
      <w:docPartPr>
        <w:name w:val="D793708365F64FA0B0368B9609B12C2B"/>
        <w:category>
          <w:name w:val="Allmänt"/>
          <w:gallery w:val="placeholder"/>
        </w:category>
        <w:types>
          <w:type w:val="bbPlcHdr"/>
        </w:types>
        <w:behaviors>
          <w:behavior w:val="content"/>
        </w:behaviors>
        <w:guid w:val="{C30AAC09-0AD4-4DA5-82BE-703834DDDE3F}"/>
      </w:docPartPr>
      <w:docPartBody>
        <w:p w:rsidR="003F5BC5" w:rsidRDefault="00341692" w:rsidP="00341692">
          <w:pPr>
            <w:pStyle w:val="D793708365F64FA0B0368B9609B12C2B"/>
          </w:pPr>
          <w:r>
            <w:rPr>
              <w:rStyle w:val="Platshllartext"/>
            </w:rPr>
            <w:t xml:space="preserve"> </w:t>
          </w:r>
        </w:p>
      </w:docPartBody>
    </w:docPart>
    <w:docPart>
      <w:docPartPr>
        <w:name w:val="D54DE375FD954FBA9A563A5BE82F7D23"/>
        <w:category>
          <w:name w:val="Allmänt"/>
          <w:gallery w:val="placeholder"/>
        </w:category>
        <w:types>
          <w:type w:val="bbPlcHdr"/>
        </w:types>
        <w:behaviors>
          <w:behavior w:val="content"/>
        </w:behaviors>
        <w:guid w:val="{F06EA1BC-C52F-4E3B-9D15-F064108DC200}"/>
      </w:docPartPr>
      <w:docPartBody>
        <w:p w:rsidR="003F5BC5" w:rsidRDefault="00341692" w:rsidP="00341692">
          <w:pPr>
            <w:pStyle w:val="D54DE375FD954FBA9A563A5BE82F7D2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692"/>
    <w:rsid w:val="00341692"/>
    <w:rsid w:val="003F5B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21EE3E84C2844378150FE33F65DBA48">
    <w:name w:val="221EE3E84C2844378150FE33F65DBA48"/>
    <w:rsid w:val="00341692"/>
  </w:style>
  <w:style w:type="character" w:styleId="Platshllartext">
    <w:name w:val="Placeholder Text"/>
    <w:basedOn w:val="Standardstycketeckensnitt"/>
    <w:uiPriority w:val="99"/>
    <w:semiHidden/>
    <w:rsid w:val="00341692"/>
    <w:rPr>
      <w:noProof w:val="0"/>
      <w:color w:val="808080"/>
    </w:rPr>
  </w:style>
  <w:style w:type="paragraph" w:customStyle="1" w:styleId="1270FEA61FAC47F48E71C988B7D144E5">
    <w:name w:val="1270FEA61FAC47F48E71C988B7D144E5"/>
    <w:rsid w:val="00341692"/>
  </w:style>
  <w:style w:type="paragraph" w:customStyle="1" w:styleId="D3DC58FE7C8549C8840BDF14A4414DEF">
    <w:name w:val="D3DC58FE7C8549C8840BDF14A4414DEF"/>
    <w:rsid w:val="00341692"/>
  </w:style>
  <w:style w:type="paragraph" w:customStyle="1" w:styleId="78872AAA4E764D669280BA2E93FCD024">
    <w:name w:val="78872AAA4E764D669280BA2E93FCD024"/>
    <w:rsid w:val="00341692"/>
  </w:style>
  <w:style w:type="paragraph" w:customStyle="1" w:styleId="321BE1B34F7A4F738048A5FF315C71AB">
    <w:name w:val="321BE1B34F7A4F738048A5FF315C71AB"/>
    <w:rsid w:val="00341692"/>
  </w:style>
  <w:style w:type="paragraph" w:customStyle="1" w:styleId="4F097EF722624E23BA98AE33A2B536AA">
    <w:name w:val="4F097EF722624E23BA98AE33A2B536AA"/>
    <w:rsid w:val="00341692"/>
  </w:style>
  <w:style w:type="paragraph" w:customStyle="1" w:styleId="3552E92F8F7440EB9B467FB2CEDA844E">
    <w:name w:val="3552E92F8F7440EB9B467FB2CEDA844E"/>
    <w:rsid w:val="00341692"/>
  </w:style>
  <w:style w:type="paragraph" w:customStyle="1" w:styleId="F8AE5C3EE65C4669AE71859EE67724A2">
    <w:name w:val="F8AE5C3EE65C4669AE71859EE67724A2"/>
    <w:rsid w:val="00341692"/>
  </w:style>
  <w:style w:type="paragraph" w:customStyle="1" w:styleId="899516EFFE304949995271FB4A18665E">
    <w:name w:val="899516EFFE304949995271FB4A18665E"/>
    <w:rsid w:val="00341692"/>
  </w:style>
  <w:style w:type="paragraph" w:customStyle="1" w:styleId="59CF24A3F22A409DB6CCA794EC6A1300">
    <w:name w:val="59CF24A3F22A409DB6CCA794EC6A1300"/>
    <w:rsid w:val="00341692"/>
  </w:style>
  <w:style w:type="paragraph" w:customStyle="1" w:styleId="D793708365F64FA0B0368B9609B12C2B">
    <w:name w:val="D793708365F64FA0B0368B9609B12C2B"/>
    <w:rsid w:val="00341692"/>
  </w:style>
  <w:style w:type="paragraph" w:customStyle="1" w:styleId="EE35CCAF8BFC4E269ED202B27C1D116F">
    <w:name w:val="EE35CCAF8BFC4E269ED202B27C1D116F"/>
    <w:rsid w:val="00341692"/>
  </w:style>
  <w:style w:type="paragraph" w:customStyle="1" w:styleId="4C6EC87B5F564A13B26915B8E3456758">
    <w:name w:val="4C6EC87B5F564A13B26915B8E3456758"/>
    <w:rsid w:val="00341692"/>
  </w:style>
  <w:style w:type="paragraph" w:customStyle="1" w:styleId="4C498547732744AAB54EF7CD9374F7AB">
    <w:name w:val="4C498547732744AAB54EF7CD9374F7AB"/>
    <w:rsid w:val="00341692"/>
  </w:style>
  <w:style w:type="paragraph" w:customStyle="1" w:styleId="6DC50C465CFC4C40BCDEBB72913FE128">
    <w:name w:val="6DC50C465CFC4C40BCDEBB72913FE128"/>
    <w:rsid w:val="00341692"/>
  </w:style>
  <w:style w:type="paragraph" w:customStyle="1" w:styleId="8F73627E10B944D29A20ECD65F7AFE0B">
    <w:name w:val="8F73627E10B944D29A20ECD65F7AFE0B"/>
    <w:rsid w:val="00341692"/>
  </w:style>
  <w:style w:type="paragraph" w:customStyle="1" w:styleId="CE510D5EF0E84F5CB786AECAF8A599D1">
    <w:name w:val="CE510D5EF0E84F5CB786AECAF8A599D1"/>
    <w:rsid w:val="00341692"/>
  </w:style>
  <w:style w:type="paragraph" w:customStyle="1" w:styleId="4E8AB70A84A34532A1261C8A718BBC7E">
    <w:name w:val="4E8AB70A84A34532A1261C8A718BBC7E"/>
    <w:rsid w:val="00341692"/>
  </w:style>
  <w:style w:type="paragraph" w:customStyle="1" w:styleId="D54DE375FD954FBA9A563A5BE82F7D23">
    <w:name w:val="D54DE375FD954FBA9A563A5BE82F7D23"/>
    <w:rsid w:val="00341692"/>
  </w:style>
  <w:style w:type="paragraph" w:customStyle="1" w:styleId="34D1C47629814E178D856061E422093D">
    <w:name w:val="34D1C47629814E178D856061E422093D"/>
    <w:rsid w:val="003416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6e2e1aca-28f0-497f-bb4e-a99a217daafe</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2019-02-15T00:00:00</HeaderDate>
    <Office/>
    <Dnr/>
    <ParagrafNr/>
    <DocumentTitle/>
    <VisitingAddress/>
    <Extra1/>
    <Extra2/>
    <Extra3>Björn Söder</Extra3>
    <Number/>
    <Recipient>Till riksdagen
</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F90E9C05-772F-4691-A17A-32C528DFE9FE}"/>
</file>

<file path=customXml/itemProps2.xml><?xml version="1.0" encoding="utf-8"?>
<ds:datastoreItem xmlns:ds="http://schemas.openxmlformats.org/officeDocument/2006/customXml" ds:itemID="{4AB27317-6360-40C1-AB80-949D3A4ED7ED}"/>
</file>

<file path=customXml/itemProps3.xml><?xml version="1.0" encoding="utf-8"?>
<ds:datastoreItem xmlns:ds="http://schemas.openxmlformats.org/officeDocument/2006/customXml" ds:itemID="{85F6310F-6631-4709-BC0C-CE35909E9D80}"/>
</file>

<file path=customXml/itemProps4.xml><?xml version="1.0" encoding="utf-8"?>
<ds:datastoreItem xmlns:ds="http://schemas.openxmlformats.org/officeDocument/2006/customXml" ds:itemID="{C199A6BB-9123-4EC1-912A-DA9B5CDA9B5F}"/>
</file>

<file path=customXml/itemProps5.xml><?xml version="1.0" encoding="utf-8"?>
<ds:datastoreItem xmlns:ds="http://schemas.openxmlformats.org/officeDocument/2006/customXml" ds:itemID="{F90E9C05-772F-4691-A17A-32C528DFE9FE}"/>
</file>

<file path=customXml/itemProps6.xml><?xml version="1.0" encoding="utf-8"?>
<ds:datastoreItem xmlns:ds="http://schemas.openxmlformats.org/officeDocument/2006/customXml" ds:itemID="{6A538761-8538-46AD-9651-42CB6290AD2F}"/>
</file>

<file path=customXml/itemProps7.xml><?xml version="1.0" encoding="utf-8"?>
<ds:datastoreItem xmlns:ds="http://schemas.openxmlformats.org/officeDocument/2006/customXml" ds:itemID="{8374823E-875C-46F1-A46F-DA6FFC2493B1}"/>
</file>

<file path=docProps/app.xml><?xml version="1.0" encoding="utf-8"?>
<Properties xmlns="http://schemas.openxmlformats.org/officeDocument/2006/extended-properties" xmlns:vt="http://schemas.openxmlformats.org/officeDocument/2006/docPropsVTypes">
  <Template>RK Basmall</Template>
  <TotalTime>0</TotalTime>
  <Pages>1</Pages>
  <Words>246</Words>
  <Characters>1310</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Karlsson</dc:creator>
  <cp:keywords/>
  <dc:description/>
  <cp:lastModifiedBy>Carina Stålberg</cp:lastModifiedBy>
  <cp:revision>2</cp:revision>
  <cp:lastPrinted>2019-02-15T07:54:00Z</cp:lastPrinted>
  <dcterms:created xsi:type="dcterms:W3CDTF">2019-02-15T08:01:00Z</dcterms:created>
  <dcterms:modified xsi:type="dcterms:W3CDTF">2019-02-15T08:01:00Z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0849d0e6-3348-4ec7-af7f-e02201a7a636</vt:lpwstr>
  </property>
</Properties>
</file>