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7FD2" w14:textId="77777777" w:rsidR="00B83809" w:rsidRDefault="009B74A8" w:rsidP="00B83809">
      <w:pPr>
        <w:pStyle w:val="Brdtext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 w:rsidRPr="00656669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Svar på </w:t>
      </w:r>
      <w:r w:rsidR="00EF1121" w:rsidRPr="00656669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fråga </w:t>
      </w:r>
      <w:r w:rsidR="005D29F3" w:rsidRPr="00656669">
        <w:rPr>
          <w:rFonts w:asciiTheme="majorHAnsi" w:hAnsiTheme="majorHAnsi" w:cstheme="majorHAnsi"/>
          <w:sz w:val="26"/>
          <w:szCs w:val="26"/>
        </w:rPr>
        <w:t xml:space="preserve">2020/21:129 </w:t>
      </w:r>
      <w:r w:rsidR="00EF1121" w:rsidRPr="00656669">
        <w:rPr>
          <w:rFonts w:asciiTheme="majorHAnsi" w:hAnsiTheme="majorHAnsi" w:cstheme="majorHAnsi"/>
          <w:sz w:val="26"/>
          <w:szCs w:val="26"/>
        </w:rPr>
        <w:t xml:space="preserve">av Alexandra </w:t>
      </w:r>
      <w:proofErr w:type="spellStart"/>
      <w:r w:rsidR="00EF1121" w:rsidRPr="00656669">
        <w:rPr>
          <w:rFonts w:asciiTheme="majorHAnsi" w:hAnsiTheme="majorHAnsi" w:cstheme="majorHAnsi"/>
          <w:sz w:val="26"/>
          <w:szCs w:val="26"/>
        </w:rPr>
        <w:t>Anstrell</w:t>
      </w:r>
      <w:proofErr w:type="spellEnd"/>
      <w:r w:rsidR="00EF1121" w:rsidRPr="00656669">
        <w:rPr>
          <w:rFonts w:asciiTheme="majorHAnsi" w:hAnsiTheme="majorHAnsi" w:cstheme="majorHAnsi"/>
          <w:sz w:val="26"/>
          <w:szCs w:val="26"/>
        </w:rPr>
        <w:t xml:space="preserve"> (M)</w:t>
      </w:r>
      <w:r w:rsidR="00EF1121" w:rsidRPr="00656669">
        <w:rPr>
          <w:rFonts w:asciiTheme="majorHAnsi" w:hAnsiTheme="majorHAnsi" w:cstheme="majorHAnsi"/>
          <w:sz w:val="26"/>
          <w:szCs w:val="26"/>
        </w:rPr>
        <w:br/>
        <w:t>Säkerhetsrutiner för att granska anställda på Försvarsmakten</w:t>
      </w:r>
      <w:bookmarkStart w:id="1" w:name="K3"/>
    </w:p>
    <w:p w14:paraId="41EA67B2" w14:textId="1A21B88C" w:rsidR="005D29F3" w:rsidRPr="007F1A3B" w:rsidRDefault="001B19D2" w:rsidP="00B83809">
      <w:pPr>
        <w:pStyle w:val="Brdtext"/>
        <w:rPr>
          <w:rFonts w:cs="TimesNewRomanPSMT"/>
        </w:rPr>
      </w:pPr>
      <w:r>
        <w:t>A</w:t>
      </w:r>
      <w:r w:rsidR="005D29F3" w:rsidRPr="007F1A3B">
        <w:t xml:space="preserve">lexandra </w:t>
      </w:r>
      <w:proofErr w:type="spellStart"/>
      <w:r w:rsidR="005D29F3" w:rsidRPr="007F1A3B">
        <w:t>Anstrell</w:t>
      </w:r>
      <w:proofErr w:type="spellEnd"/>
      <w:r w:rsidR="005D29F3" w:rsidRPr="007F1A3B">
        <w:t xml:space="preserve"> (M) </w:t>
      </w:r>
      <w:r w:rsidR="009B74A8" w:rsidRPr="007F1A3B">
        <w:t xml:space="preserve">har frågat mig </w:t>
      </w:r>
      <w:r w:rsidR="005D29F3" w:rsidRPr="007F1A3B">
        <w:rPr>
          <w:rFonts w:cs="TimesNewRomanPSMT"/>
        </w:rPr>
        <w:t xml:space="preserve">om jag och regeringen </w:t>
      </w:r>
      <w:r w:rsidR="002244DF">
        <w:rPr>
          <w:rFonts w:cs="TimesNewRomanPSMT"/>
        </w:rPr>
        <w:t>avs</w:t>
      </w:r>
      <w:r w:rsidR="005D29F3" w:rsidRPr="007F1A3B">
        <w:rPr>
          <w:rFonts w:cs="TimesNewRomanPSMT"/>
        </w:rPr>
        <w:t>er att vidta några åtgärder för att stärka säkerhetsrutinerna hos försvaret, nu när ett ytterligare fall uppdagats där en person varit anställd på Försvarsmakten utifrån falska uppgifter</w:t>
      </w:r>
      <w:r w:rsidR="002244DF">
        <w:rPr>
          <w:rFonts w:cs="TimesNewRomanPSMT"/>
        </w:rPr>
        <w:t>.</w:t>
      </w:r>
    </w:p>
    <w:bookmarkEnd w:id="1"/>
    <w:p w14:paraId="59FE048A" w14:textId="1AA10E32" w:rsidR="009B74A8" w:rsidRPr="007F1A3B" w:rsidRDefault="002244DF" w:rsidP="00BC36B9">
      <w:pPr>
        <w:pStyle w:val="Brdtext"/>
      </w:pPr>
      <w:r>
        <w:t xml:space="preserve">Som </w:t>
      </w:r>
      <w:r w:rsidR="00EF1121">
        <w:t xml:space="preserve">Alexandra </w:t>
      </w:r>
      <w:proofErr w:type="spellStart"/>
      <w:r w:rsidR="00EF1121">
        <w:t>Anstrell</w:t>
      </w:r>
      <w:proofErr w:type="spellEnd"/>
      <w:r w:rsidR="00EF1121">
        <w:t xml:space="preserve"> uppmärksammar har jag i ett svar på en tidigare fråga i ämnet </w:t>
      </w:r>
      <w:r>
        <w:t xml:space="preserve">(fråga 2019/20:526) </w:t>
      </w:r>
      <w:r w:rsidR="00EF1121">
        <w:t>konstaterat att</w:t>
      </w:r>
      <w:r>
        <w:t xml:space="preserve"> l</w:t>
      </w:r>
      <w:r w:rsidR="009B74A8" w:rsidRPr="007F1A3B">
        <w:t xml:space="preserve">agstiftningen och Försvarsmaktens </w:t>
      </w:r>
      <w:r w:rsidR="00E50B34" w:rsidRPr="007F1A3B">
        <w:t xml:space="preserve">interna </w:t>
      </w:r>
      <w:r w:rsidR="00D36CE8" w:rsidRPr="007F1A3B">
        <w:t>regelverk</w:t>
      </w:r>
      <w:r w:rsidR="009B74A8" w:rsidRPr="007F1A3B">
        <w:t xml:space="preserve"> är tydliga i fråga om såväl krav på säkerhetsprövning som ansvarsförhållanden. Försvarsmaktens ansvar är därmed </w:t>
      </w:r>
      <w:r w:rsidR="00392BC5" w:rsidRPr="007F1A3B">
        <w:t>tydliggjort. Regeringen</w:t>
      </w:r>
      <w:r w:rsidR="005D29F3" w:rsidRPr="007F1A3B">
        <w:t xml:space="preserve"> </w:t>
      </w:r>
      <w:r w:rsidR="00BC36B9">
        <w:t xml:space="preserve">har </w:t>
      </w:r>
      <w:r w:rsidR="005D29F3" w:rsidRPr="007F1A3B">
        <w:t xml:space="preserve">uppdragit åt Försvarsmakten att </w:t>
      </w:r>
      <w:r w:rsidR="00EF1121">
        <w:t>senast den 5</w:t>
      </w:r>
      <w:r w:rsidR="00EF5EB4">
        <w:t xml:space="preserve"> november </w:t>
      </w:r>
      <w:r w:rsidR="00EF1121">
        <w:t xml:space="preserve">2020 </w:t>
      </w:r>
      <w:r w:rsidR="005D29F3" w:rsidRPr="007F1A3B">
        <w:t xml:space="preserve">redovisa sitt arbete med </w:t>
      </w:r>
      <w:r w:rsidR="00BC36B9">
        <w:t>personalsäkerhet</w:t>
      </w:r>
      <w:r w:rsidR="005D29F3" w:rsidRPr="007F1A3B">
        <w:t xml:space="preserve">. </w:t>
      </w:r>
      <w:r w:rsidR="00DF59F9">
        <w:t>Jag vill inte föregripa den redovisningen.</w:t>
      </w:r>
    </w:p>
    <w:p w14:paraId="0101051E" w14:textId="743F87CB" w:rsidR="009B74A8" w:rsidRPr="007F1A3B" w:rsidRDefault="009B74A8" w:rsidP="009B74A8">
      <w:pPr>
        <w:pStyle w:val="Brdtext"/>
      </w:pPr>
      <w:r w:rsidRPr="007F1A3B">
        <w:t xml:space="preserve">Stockholm den </w:t>
      </w:r>
      <w:sdt>
        <w:sdtPr>
          <w:id w:val="-1225218591"/>
          <w:placeholder>
            <w:docPart w:val="168B7BD24D984472AA9B893CE827DA22"/>
          </w:placeholder>
          <w:dataBinding w:prefixMappings="xmlns:ns0='http://lp/documentinfo/RK' " w:xpath="/ns0:DocumentInfo[1]/ns0:BaseInfo[1]/ns0:HeaderDate[1]" w:storeItemID="{76F557C5-DD14-442F-B079-E7C45ACFA567}"/>
          <w:date w:fullDate="2020-10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6C39">
            <w:t>7 oktober 2020</w:t>
          </w:r>
        </w:sdtContent>
      </w:sdt>
    </w:p>
    <w:p w14:paraId="16B31377" w14:textId="77777777" w:rsidR="00E174E6" w:rsidRDefault="00E174E6" w:rsidP="004E7A8F">
      <w:pPr>
        <w:pStyle w:val="Brdtextutanavstnd"/>
      </w:pPr>
    </w:p>
    <w:p w14:paraId="6EFE83B6" w14:textId="77777777" w:rsidR="00E174E6" w:rsidRDefault="00E174E6" w:rsidP="004E7A8F">
      <w:pPr>
        <w:pStyle w:val="Brdtextutanavstnd"/>
      </w:pPr>
    </w:p>
    <w:p w14:paraId="350FC1E6" w14:textId="77777777" w:rsidR="00E174E6" w:rsidRDefault="00E174E6" w:rsidP="004E7A8F">
      <w:pPr>
        <w:pStyle w:val="Brdtextutanavstnd"/>
      </w:pPr>
    </w:p>
    <w:p w14:paraId="388E53DF" w14:textId="6AF66AB6" w:rsidR="00E174E6" w:rsidRDefault="00C654F3" w:rsidP="00422A41">
      <w:pPr>
        <w:pStyle w:val="Brdtext"/>
      </w:pPr>
      <w:r>
        <w:t>Peter Hultqvist</w:t>
      </w:r>
    </w:p>
    <w:p w14:paraId="47345825" w14:textId="77777777" w:rsidR="00E174E6" w:rsidRPr="00DB48AB" w:rsidRDefault="00E174E6" w:rsidP="00DB48AB">
      <w:pPr>
        <w:pStyle w:val="Brdtext"/>
      </w:pPr>
    </w:p>
    <w:sectPr w:rsidR="00E174E6" w:rsidRPr="00DB48AB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2485" w14:textId="77777777" w:rsidR="00E174E6" w:rsidRDefault="00E174E6" w:rsidP="00A87A54">
      <w:pPr>
        <w:spacing w:after="0" w:line="240" w:lineRule="auto"/>
      </w:pPr>
      <w:r>
        <w:separator/>
      </w:r>
    </w:p>
  </w:endnote>
  <w:endnote w:type="continuationSeparator" w:id="0">
    <w:p w14:paraId="34126D84" w14:textId="77777777" w:rsidR="00E174E6" w:rsidRDefault="00E174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3212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26EB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884C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B08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F570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D9B5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56C5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5E0ED3" w14:textId="77777777" w:rsidTr="00C26068">
      <w:trPr>
        <w:trHeight w:val="227"/>
      </w:trPr>
      <w:tc>
        <w:tcPr>
          <w:tcW w:w="4074" w:type="dxa"/>
        </w:tcPr>
        <w:p w14:paraId="3315423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996F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6B79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F7D7" w14:textId="77777777" w:rsidR="00E174E6" w:rsidRDefault="00E174E6" w:rsidP="00A87A54">
      <w:pPr>
        <w:spacing w:after="0" w:line="240" w:lineRule="auto"/>
      </w:pPr>
      <w:r>
        <w:separator/>
      </w:r>
    </w:p>
  </w:footnote>
  <w:footnote w:type="continuationSeparator" w:id="0">
    <w:p w14:paraId="5F2AEB4E" w14:textId="77777777" w:rsidR="00E174E6" w:rsidRDefault="00E174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74E6" w14:paraId="31E07773" w14:textId="77777777" w:rsidTr="00C93EBA">
      <w:trPr>
        <w:trHeight w:val="227"/>
      </w:trPr>
      <w:tc>
        <w:tcPr>
          <w:tcW w:w="5534" w:type="dxa"/>
        </w:tcPr>
        <w:p w14:paraId="4BC4AC06" w14:textId="77777777" w:rsidR="00E174E6" w:rsidRPr="007D73AB" w:rsidRDefault="00E174E6">
          <w:pPr>
            <w:pStyle w:val="Sidhuvud"/>
          </w:pPr>
        </w:p>
      </w:tc>
      <w:tc>
        <w:tcPr>
          <w:tcW w:w="3170" w:type="dxa"/>
          <w:vAlign w:val="bottom"/>
        </w:tcPr>
        <w:p w14:paraId="53082D2F" w14:textId="77777777" w:rsidR="00E174E6" w:rsidRPr="007D73AB" w:rsidRDefault="00E174E6" w:rsidP="00340DE0">
          <w:pPr>
            <w:pStyle w:val="Sidhuvud"/>
          </w:pPr>
        </w:p>
      </w:tc>
      <w:tc>
        <w:tcPr>
          <w:tcW w:w="1134" w:type="dxa"/>
        </w:tcPr>
        <w:p w14:paraId="7BBA3717" w14:textId="77777777" w:rsidR="00E174E6" w:rsidRDefault="00E174E6" w:rsidP="005A703A">
          <w:pPr>
            <w:pStyle w:val="Sidhuvud"/>
          </w:pPr>
        </w:p>
      </w:tc>
    </w:tr>
    <w:tr w:rsidR="00E174E6" w14:paraId="148BB39E" w14:textId="77777777" w:rsidTr="00C93EBA">
      <w:trPr>
        <w:trHeight w:val="1928"/>
      </w:trPr>
      <w:tc>
        <w:tcPr>
          <w:tcW w:w="5534" w:type="dxa"/>
        </w:tcPr>
        <w:p w14:paraId="0B5347A1" w14:textId="77777777" w:rsidR="00E174E6" w:rsidRPr="00340DE0" w:rsidRDefault="00E174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B99851" wp14:editId="131528F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EF9E98" w14:textId="77777777" w:rsidR="00E174E6" w:rsidRPr="00710A6C" w:rsidRDefault="00E174E6" w:rsidP="00EE3C0F">
          <w:pPr>
            <w:pStyle w:val="Sidhuvud"/>
            <w:rPr>
              <w:b/>
            </w:rPr>
          </w:pPr>
        </w:p>
        <w:p w14:paraId="47A3DC0C" w14:textId="77777777" w:rsidR="00E174E6" w:rsidRDefault="00E174E6" w:rsidP="00EE3C0F">
          <w:pPr>
            <w:pStyle w:val="Sidhuvud"/>
          </w:pPr>
        </w:p>
        <w:p w14:paraId="743DA65A" w14:textId="77777777" w:rsidR="00E174E6" w:rsidRDefault="00E174E6" w:rsidP="00EE3C0F">
          <w:pPr>
            <w:pStyle w:val="Sidhuvud"/>
          </w:pPr>
        </w:p>
        <w:p w14:paraId="7C23BD68" w14:textId="77777777" w:rsidR="00E174E6" w:rsidRDefault="00E174E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306B74464F41B19CAC4A74542F91DE"/>
            </w:placeholder>
            <w:dataBinding w:prefixMappings="xmlns:ns0='http://lp/documentinfo/RK' " w:xpath="/ns0:DocumentInfo[1]/ns0:BaseInfo[1]/ns0:Dnr[1]" w:storeItemID="{76F557C5-DD14-442F-B079-E7C45ACFA567}"/>
            <w:text/>
          </w:sdtPr>
          <w:sdtEndPr/>
          <w:sdtContent>
            <w:p w14:paraId="02264296" w14:textId="52421E22" w:rsidR="00E174E6" w:rsidRDefault="002244DF" w:rsidP="00EE3C0F">
              <w:pPr>
                <w:pStyle w:val="Sidhuvud"/>
              </w:pPr>
              <w:r w:rsidRPr="002244DF">
                <w:t>Fö2020/00951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A5138AF0064028BDB144FCAFAAAACB"/>
            </w:placeholder>
            <w:showingPlcHdr/>
            <w:dataBinding w:prefixMappings="xmlns:ns0='http://lp/documentinfo/RK' " w:xpath="/ns0:DocumentInfo[1]/ns0:BaseInfo[1]/ns0:DocNumber[1]" w:storeItemID="{76F557C5-DD14-442F-B079-E7C45ACFA567}"/>
            <w:text/>
          </w:sdtPr>
          <w:sdtEndPr/>
          <w:sdtContent>
            <w:p w14:paraId="10D51517" w14:textId="77777777" w:rsidR="00E174E6" w:rsidRDefault="00E174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96C75B" w14:textId="77777777" w:rsidR="00E174E6" w:rsidRDefault="00E174E6" w:rsidP="00EE3C0F">
          <w:pPr>
            <w:pStyle w:val="Sidhuvud"/>
          </w:pPr>
        </w:p>
      </w:tc>
      <w:tc>
        <w:tcPr>
          <w:tcW w:w="1134" w:type="dxa"/>
        </w:tcPr>
        <w:p w14:paraId="086AE127" w14:textId="77777777" w:rsidR="00E174E6" w:rsidRDefault="00E174E6" w:rsidP="0094502D">
          <w:pPr>
            <w:pStyle w:val="Sidhuvud"/>
          </w:pPr>
        </w:p>
        <w:p w14:paraId="074C48A6" w14:textId="77777777" w:rsidR="00E174E6" w:rsidRPr="0094502D" w:rsidRDefault="00E174E6" w:rsidP="00EC71A6">
          <w:pPr>
            <w:pStyle w:val="Sidhuvud"/>
          </w:pPr>
        </w:p>
      </w:tc>
    </w:tr>
    <w:tr w:rsidR="00E174E6" w14:paraId="170530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E5294117DD4562B175DDD10CFBFE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76676D" w14:textId="64ED5434" w:rsidR="00E174E6" w:rsidRPr="00E174E6" w:rsidRDefault="00C654F3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Försvarsdepartementet</w:t>
              </w:r>
            </w:p>
            <w:p w14:paraId="7C2BF78C" w14:textId="4D3D86D1" w:rsidR="00A86001" w:rsidRDefault="00C654F3" w:rsidP="00340DE0">
              <w:pPr>
                <w:pStyle w:val="Sidhuvud"/>
              </w:pPr>
              <w:r>
                <w:t>Försvarsministern</w:t>
              </w:r>
            </w:p>
            <w:p w14:paraId="4C69E9A6" w14:textId="16356A76" w:rsidR="00A350BB" w:rsidRDefault="00A350BB" w:rsidP="00340DE0">
              <w:pPr>
                <w:pStyle w:val="Sidhuvud"/>
              </w:pPr>
            </w:p>
            <w:p w14:paraId="6280713D" w14:textId="74851137" w:rsidR="00A350BB" w:rsidRDefault="00A350BB" w:rsidP="00340DE0">
              <w:pPr>
                <w:pStyle w:val="Sidhuvud"/>
              </w:pPr>
            </w:p>
            <w:p w14:paraId="3E7DD614" w14:textId="77777777" w:rsidR="00A86001" w:rsidRDefault="00A86001" w:rsidP="00340DE0">
              <w:pPr>
                <w:pStyle w:val="Sidhuvud"/>
              </w:pPr>
            </w:p>
            <w:p w14:paraId="2F6A8ED3" w14:textId="7ADD3630" w:rsidR="00E174E6" w:rsidRPr="00340DE0" w:rsidRDefault="00E174E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6795BFD2184A1C9AF833D1B7A0F19E"/>
          </w:placeholder>
          <w:dataBinding w:prefixMappings="xmlns:ns0='http://lp/documentinfo/RK' " w:xpath="/ns0:DocumentInfo[1]/ns0:BaseInfo[1]/ns0:Recipient[1]" w:storeItemID="{76F557C5-DD14-442F-B079-E7C45ACFA567}"/>
          <w:text w:multiLine="1"/>
        </w:sdtPr>
        <w:sdtEndPr/>
        <w:sdtContent>
          <w:tc>
            <w:tcPr>
              <w:tcW w:w="3170" w:type="dxa"/>
            </w:tcPr>
            <w:p w14:paraId="25F60068" w14:textId="77777777" w:rsidR="00E174E6" w:rsidRDefault="00E174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7A61C2" w14:textId="77777777" w:rsidR="00E174E6" w:rsidRDefault="00E174E6" w:rsidP="003E6020">
          <w:pPr>
            <w:pStyle w:val="Sidhuvud"/>
          </w:pPr>
        </w:p>
      </w:tc>
    </w:tr>
  </w:tbl>
  <w:p w14:paraId="3D1D0D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E6"/>
    <w:rsid w:val="00000290"/>
    <w:rsid w:val="00001068"/>
    <w:rsid w:val="0000281D"/>
    <w:rsid w:val="0000412C"/>
    <w:rsid w:val="00004D5C"/>
    <w:rsid w:val="00005F68"/>
    <w:rsid w:val="00006CA7"/>
    <w:rsid w:val="00012B00"/>
    <w:rsid w:val="00013EED"/>
    <w:rsid w:val="00014EF6"/>
    <w:rsid w:val="00014FE2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5CF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455"/>
    <w:rsid w:val="000C61D1"/>
    <w:rsid w:val="000D31A9"/>
    <w:rsid w:val="000D370F"/>
    <w:rsid w:val="000D4B71"/>
    <w:rsid w:val="000D5449"/>
    <w:rsid w:val="000E12D9"/>
    <w:rsid w:val="000E1B85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AA4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6C39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9D2"/>
    <w:rsid w:val="001B4824"/>
    <w:rsid w:val="001C1C7D"/>
    <w:rsid w:val="001C4980"/>
    <w:rsid w:val="001C5DC9"/>
    <w:rsid w:val="001C71A9"/>
    <w:rsid w:val="001D12FC"/>
    <w:rsid w:val="001D512F"/>
    <w:rsid w:val="001D74B7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1ACE"/>
    <w:rsid w:val="00222258"/>
    <w:rsid w:val="00223AD6"/>
    <w:rsid w:val="002244DF"/>
    <w:rsid w:val="0022666A"/>
    <w:rsid w:val="00226731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0F"/>
    <w:rsid w:val="002B00E5"/>
    <w:rsid w:val="002B6849"/>
    <w:rsid w:val="002C1D37"/>
    <w:rsid w:val="002C2A30"/>
    <w:rsid w:val="002C4348"/>
    <w:rsid w:val="002C476F"/>
    <w:rsid w:val="002C54CA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4A1"/>
    <w:rsid w:val="002F59E0"/>
    <w:rsid w:val="002F66A6"/>
    <w:rsid w:val="00300342"/>
    <w:rsid w:val="003050DB"/>
    <w:rsid w:val="00310561"/>
    <w:rsid w:val="00311D8C"/>
    <w:rsid w:val="003123C3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2A5"/>
    <w:rsid w:val="00380663"/>
    <w:rsid w:val="003853E3"/>
    <w:rsid w:val="0038587E"/>
    <w:rsid w:val="00392BC5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751A"/>
    <w:rsid w:val="003B0C81"/>
    <w:rsid w:val="003C36FA"/>
    <w:rsid w:val="003C758E"/>
    <w:rsid w:val="003C7BE0"/>
    <w:rsid w:val="003D0DD3"/>
    <w:rsid w:val="003D17EF"/>
    <w:rsid w:val="003D1EE2"/>
    <w:rsid w:val="003D3535"/>
    <w:rsid w:val="003D4246"/>
    <w:rsid w:val="003D4D9F"/>
    <w:rsid w:val="003D7B03"/>
    <w:rsid w:val="003E045F"/>
    <w:rsid w:val="003E23B9"/>
    <w:rsid w:val="003E30BD"/>
    <w:rsid w:val="003E38CE"/>
    <w:rsid w:val="003E4499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4BA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315"/>
    <w:rsid w:val="00513E7D"/>
    <w:rsid w:val="00514A67"/>
    <w:rsid w:val="00520A46"/>
    <w:rsid w:val="00521192"/>
    <w:rsid w:val="0052127C"/>
    <w:rsid w:val="00526AEB"/>
    <w:rsid w:val="00530278"/>
    <w:rsid w:val="005302E0"/>
    <w:rsid w:val="00544738"/>
    <w:rsid w:val="00545506"/>
    <w:rsid w:val="005456E4"/>
    <w:rsid w:val="00547B89"/>
    <w:rsid w:val="00551AB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5BB3"/>
    <w:rsid w:val="005A6034"/>
    <w:rsid w:val="005A7AC1"/>
    <w:rsid w:val="005A7C21"/>
    <w:rsid w:val="005B115A"/>
    <w:rsid w:val="005B537F"/>
    <w:rsid w:val="005C120D"/>
    <w:rsid w:val="005C12C6"/>
    <w:rsid w:val="005C15B3"/>
    <w:rsid w:val="005C6F80"/>
    <w:rsid w:val="005D07C2"/>
    <w:rsid w:val="005D29F3"/>
    <w:rsid w:val="005E2F29"/>
    <w:rsid w:val="005E400D"/>
    <w:rsid w:val="005E4E79"/>
    <w:rsid w:val="005E5CE7"/>
    <w:rsid w:val="005E790C"/>
    <w:rsid w:val="005F08C5"/>
    <w:rsid w:val="005F7371"/>
    <w:rsid w:val="00605718"/>
    <w:rsid w:val="00605C66"/>
    <w:rsid w:val="00606310"/>
    <w:rsid w:val="00607814"/>
    <w:rsid w:val="00610D87"/>
    <w:rsid w:val="00610E88"/>
    <w:rsid w:val="006175D7"/>
    <w:rsid w:val="006208E5"/>
    <w:rsid w:val="006209D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669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A73"/>
    <w:rsid w:val="006948B7"/>
    <w:rsid w:val="0069523C"/>
    <w:rsid w:val="006962CA"/>
    <w:rsid w:val="00696A95"/>
    <w:rsid w:val="006A09DA"/>
    <w:rsid w:val="006A1835"/>
    <w:rsid w:val="006A2625"/>
    <w:rsid w:val="006A4A6A"/>
    <w:rsid w:val="006B4A30"/>
    <w:rsid w:val="006B7569"/>
    <w:rsid w:val="006C00BD"/>
    <w:rsid w:val="006C28EE"/>
    <w:rsid w:val="006C4FF1"/>
    <w:rsid w:val="006D2998"/>
    <w:rsid w:val="006D3188"/>
    <w:rsid w:val="006D5159"/>
    <w:rsid w:val="006D6779"/>
    <w:rsid w:val="006E08FC"/>
    <w:rsid w:val="006F2588"/>
    <w:rsid w:val="0071095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111"/>
    <w:rsid w:val="00726119"/>
    <w:rsid w:val="00732599"/>
    <w:rsid w:val="00743E09"/>
    <w:rsid w:val="00744FCC"/>
    <w:rsid w:val="00747B9C"/>
    <w:rsid w:val="00750C93"/>
    <w:rsid w:val="00754E24"/>
    <w:rsid w:val="00757B3B"/>
    <w:rsid w:val="007618C5"/>
    <w:rsid w:val="007622B1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A3B"/>
    <w:rsid w:val="007F61D0"/>
    <w:rsid w:val="0080228F"/>
    <w:rsid w:val="00804C1B"/>
    <w:rsid w:val="0080595A"/>
    <w:rsid w:val="00814172"/>
    <w:rsid w:val="008150A6"/>
    <w:rsid w:val="00817098"/>
    <w:rsid w:val="008178E6"/>
    <w:rsid w:val="0082249C"/>
    <w:rsid w:val="00824CCE"/>
    <w:rsid w:val="00830B7B"/>
    <w:rsid w:val="00832661"/>
    <w:rsid w:val="008349AA"/>
    <w:rsid w:val="0083665B"/>
    <w:rsid w:val="00836928"/>
    <w:rsid w:val="00836C03"/>
    <w:rsid w:val="008375D5"/>
    <w:rsid w:val="0084043D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824"/>
    <w:rsid w:val="00863BB7"/>
    <w:rsid w:val="00865B29"/>
    <w:rsid w:val="008730FD"/>
    <w:rsid w:val="008736B5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6D3"/>
    <w:rsid w:val="008A2E11"/>
    <w:rsid w:val="008A3961"/>
    <w:rsid w:val="008A4CEA"/>
    <w:rsid w:val="008A7506"/>
    <w:rsid w:val="008B110C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72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74A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0B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001"/>
    <w:rsid w:val="00A870B0"/>
    <w:rsid w:val="00A8728A"/>
    <w:rsid w:val="00A87A54"/>
    <w:rsid w:val="00A937D1"/>
    <w:rsid w:val="00AA105C"/>
    <w:rsid w:val="00AA1809"/>
    <w:rsid w:val="00AA1FFE"/>
    <w:rsid w:val="00AA72F4"/>
    <w:rsid w:val="00AB08F9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E7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EA3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809"/>
    <w:rsid w:val="00B84409"/>
    <w:rsid w:val="00B84E2D"/>
    <w:rsid w:val="00B927C9"/>
    <w:rsid w:val="00B96EFA"/>
    <w:rsid w:val="00B97CCF"/>
    <w:rsid w:val="00BA48BF"/>
    <w:rsid w:val="00BA61AC"/>
    <w:rsid w:val="00BB17B0"/>
    <w:rsid w:val="00BB28BF"/>
    <w:rsid w:val="00BB2F42"/>
    <w:rsid w:val="00BB4AC0"/>
    <w:rsid w:val="00BB5683"/>
    <w:rsid w:val="00BC112B"/>
    <w:rsid w:val="00BC17DF"/>
    <w:rsid w:val="00BC36B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256"/>
    <w:rsid w:val="00BF534E"/>
    <w:rsid w:val="00BF5717"/>
    <w:rsid w:val="00BF66D2"/>
    <w:rsid w:val="00C01585"/>
    <w:rsid w:val="00C05209"/>
    <w:rsid w:val="00C0764A"/>
    <w:rsid w:val="00C10EE4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4F3"/>
    <w:rsid w:val="00C670F8"/>
    <w:rsid w:val="00C6780B"/>
    <w:rsid w:val="00C71E5B"/>
    <w:rsid w:val="00C73A90"/>
    <w:rsid w:val="00C76D49"/>
    <w:rsid w:val="00C80AD4"/>
    <w:rsid w:val="00C80B5E"/>
    <w:rsid w:val="00C904E5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6816"/>
    <w:rsid w:val="00D07200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C7C"/>
    <w:rsid w:val="00D36CE8"/>
    <w:rsid w:val="00D36E44"/>
    <w:rsid w:val="00D40205"/>
    <w:rsid w:val="00D40C72"/>
    <w:rsid w:val="00D4141B"/>
    <w:rsid w:val="00D4145D"/>
    <w:rsid w:val="00D458F0"/>
    <w:rsid w:val="00D47796"/>
    <w:rsid w:val="00D50B3B"/>
    <w:rsid w:val="00D51C1C"/>
    <w:rsid w:val="00D5467F"/>
    <w:rsid w:val="00D55837"/>
    <w:rsid w:val="00D56A9F"/>
    <w:rsid w:val="00D57BA2"/>
    <w:rsid w:val="00D60F51"/>
    <w:rsid w:val="00D65BAE"/>
    <w:rsid w:val="00D65E43"/>
    <w:rsid w:val="00D6730A"/>
    <w:rsid w:val="00D674A6"/>
    <w:rsid w:val="00D7168E"/>
    <w:rsid w:val="00D72719"/>
    <w:rsid w:val="00D72F4A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1C6"/>
    <w:rsid w:val="00DE18F5"/>
    <w:rsid w:val="00DE73D2"/>
    <w:rsid w:val="00DF59F9"/>
    <w:rsid w:val="00DF5BFB"/>
    <w:rsid w:val="00DF5CD6"/>
    <w:rsid w:val="00E022DA"/>
    <w:rsid w:val="00E03BCB"/>
    <w:rsid w:val="00E124DC"/>
    <w:rsid w:val="00E15A41"/>
    <w:rsid w:val="00E174E6"/>
    <w:rsid w:val="00E2270C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72B"/>
    <w:rsid w:val="00E46013"/>
    <w:rsid w:val="00E469E4"/>
    <w:rsid w:val="00E475C3"/>
    <w:rsid w:val="00E509B0"/>
    <w:rsid w:val="00E50B11"/>
    <w:rsid w:val="00E50B34"/>
    <w:rsid w:val="00E54246"/>
    <w:rsid w:val="00E55D8E"/>
    <w:rsid w:val="00E6641E"/>
    <w:rsid w:val="00E66F18"/>
    <w:rsid w:val="00E70407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513"/>
    <w:rsid w:val="00ED592E"/>
    <w:rsid w:val="00ED6ABD"/>
    <w:rsid w:val="00ED72E1"/>
    <w:rsid w:val="00EE3C0F"/>
    <w:rsid w:val="00EE5EB8"/>
    <w:rsid w:val="00EE6810"/>
    <w:rsid w:val="00EF1121"/>
    <w:rsid w:val="00EF1601"/>
    <w:rsid w:val="00EF21FE"/>
    <w:rsid w:val="00EF2A7F"/>
    <w:rsid w:val="00EF2D58"/>
    <w:rsid w:val="00EF37C2"/>
    <w:rsid w:val="00EF4803"/>
    <w:rsid w:val="00EF5127"/>
    <w:rsid w:val="00EF5EB4"/>
    <w:rsid w:val="00F03EAC"/>
    <w:rsid w:val="00F04B7C"/>
    <w:rsid w:val="00F078B5"/>
    <w:rsid w:val="00F12513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E6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3A5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3AF5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DD1D896"/>
  <w15:docId w15:val="{893326A4-6E82-4642-8E38-21049AAC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F1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06B74464F41B19CAC4A74542F9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49CFC-CA7D-4A47-A0B0-357CAD525D82}"/>
      </w:docPartPr>
      <w:docPartBody>
        <w:p w:rsidR="006C3E52" w:rsidRDefault="00833028" w:rsidP="00833028">
          <w:pPr>
            <w:pStyle w:val="9C306B74464F41B19CAC4A74542F9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A5138AF0064028BDB144FCAFAAA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8319F-4C49-4E99-9E97-44505E9FFD4A}"/>
      </w:docPartPr>
      <w:docPartBody>
        <w:p w:rsidR="006C3E52" w:rsidRDefault="00833028" w:rsidP="00833028">
          <w:pPr>
            <w:pStyle w:val="46A5138AF0064028BDB144FCAFAAAA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E5294117DD4562B175DDD10CFBF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A99AF-FB6F-47EE-8B46-20ED60CF20BC}"/>
      </w:docPartPr>
      <w:docPartBody>
        <w:p w:rsidR="006C3E52" w:rsidRDefault="00833028" w:rsidP="00833028">
          <w:pPr>
            <w:pStyle w:val="DEE5294117DD4562B175DDD10CFBFE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6795BFD2184A1C9AF833D1B7A0F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E4A91-757F-4799-839B-5EFB841D5B13}"/>
      </w:docPartPr>
      <w:docPartBody>
        <w:p w:rsidR="006C3E52" w:rsidRDefault="00833028" w:rsidP="00833028">
          <w:pPr>
            <w:pStyle w:val="F86795BFD2184A1C9AF833D1B7A0F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8B7BD24D984472AA9B893CE827D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7763C-54E9-4FEF-87A4-34EAAF3E596C}"/>
      </w:docPartPr>
      <w:docPartBody>
        <w:p w:rsidR="004F50E3" w:rsidRDefault="00051789" w:rsidP="00051789">
          <w:pPr>
            <w:pStyle w:val="168B7BD24D984472AA9B893CE827DA2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28"/>
    <w:rsid w:val="00051789"/>
    <w:rsid w:val="004F50E3"/>
    <w:rsid w:val="006C3E52"/>
    <w:rsid w:val="008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BBA8E65BEE42919714B01F1FA9FE37">
    <w:name w:val="5DBBA8E65BEE42919714B01F1FA9FE37"/>
    <w:rsid w:val="00833028"/>
  </w:style>
  <w:style w:type="character" w:styleId="Platshllartext">
    <w:name w:val="Placeholder Text"/>
    <w:basedOn w:val="Standardstycketeckensnitt"/>
    <w:uiPriority w:val="99"/>
    <w:semiHidden/>
    <w:rsid w:val="00051789"/>
    <w:rPr>
      <w:noProof w:val="0"/>
      <w:color w:val="808080"/>
    </w:rPr>
  </w:style>
  <w:style w:type="paragraph" w:customStyle="1" w:styleId="BF1502DFCBE34DE0AC87CA213DBFE6F1">
    <w:name w:val="BF1502DFCBE34DE0AC87CA213DBFE6F1"/>
    <w:rsid w:val="00833028"/>
  </w:style>
  <w:style w:type="paragraph" w:customStyle="1" w:styleId="7A01383B8B864BB685100511A534DBF4">
    <w:name w:val="7A01383B8B864BB685100511A534DBF4"/>
    <w:rsid w:val="00833028"/>
  </w:style>
  <w:style w:type="paragraph" w:customStyle="1" w:styleId="937FD4D9D7E641F9A91E013152C520CB">
    <w:name w:val="937FD4D9D7E641F9A91E013152C520CB"/>
    <w:rsid w:val="00833028"/>
  </w:style>
  <w:style w:type="paragraph" w:customStyle="1" w:styleId="9C306B74464F41B19CAC4A74542F91DE">
    <w:name w:val="9C306B74464F41B19CAC4A74542F91DE"/>
    <w:rsid w:val="00833028"/>
  </w:style>
  <w:style w:type="paragraph" w:customStyle="1" w:styleId="46A5138AF0064028BDB144FCAFAAAACB">
    <w:name w:val="46A5138AF0064028BDB144FCAFAAAACB"/>
    <w:rsid w:val="00833028"/>
  </w:style>
  <w:style w:type="paragraph" w:customStyle="1" w:styleId="029B66ECBC6F4A37808B84A076AC060C">
    <w:name w:val="029B66ECBC6F4A37808B84A076AC060C"/>
    <w:rsid w:val="00833028"/>
  </w:style>
  <w:style w:type="paragraph" w:customStyle="1" w:styleId="63D214807FDB45B69DAED95D1DD54ABC">
    <w:name w:val="63D214807FDB45B69DAED95D1DD54ABC"/>
    <w:rsid w:val="00833028"/>
  </w:style>
  <w:style w:type="paragraph" w:customStyle="1" w:styleId="D6F26571BAF1469AAB6941420CB2458E">
    <w:name w:val="D6F26571BAF1469AAB6941420CB2458E"/>
    <w:rsid w:val="00833028"/>
  </w:style>
  <w:style w:type="paragraph" w:customStyle="1" w:styleId="DEE5294117DD4562B175DDD10CFBFEE4">
    <w:name w:val="DEE5294117DD4562B175DDD10CFBFEE4"/>
    <w:rsid w:val="00833028"/>
  </w:style>
  <w:style w:type="paragraph" w:customStyle="1" w:styleId="F86795BFD2184A1C9AF833D1B7A0F19E">
    <w:name w:val="F86795BFD2184A1C9AF833D1B7A0F19E"/>
    <w:rsid w:val="00833028"/>
  </w:style>
  <w:style w:type="paragraph" w:customStyle="1" w:styleId="1CA99B40457C493E9F867138D9D1E816">
    <w:name w:val="1CA99B40457C493E9F867138D9D1E816"/>
    <w:rsid w:val="00833028"/>
  </w:style>
  <w:style w:type="paragraph" w:customStyle="1" w:styleId="2B54FDE44D144E8DB588EF4C864B839A">
    <w:name w:val="2B54FDE44D144E8DB588EF4C864B839A"/>
    <w:rsid w:val="00833028"/>
  </w:style>
  <w:style w:type="paragraph" w:customStyle="1" w:styleId="04146BE28E7145C3AF1B414F22F1771B">
    <w:name w:val="04146BE28E7145C3AF1B414F22F1771B"/>
    <w:rsid w:val="00833028"/>
  </w:style>
  <w:style w:type="paragraph" w:customStyle="1" w:styleId="0015EC8E710C41B88DD1235F2045CD03">
    <w:name w:val="0015EC8E710C41B88DD1235F2045CD03"/>
    <w:rsid w:val="00833028"/>
  </w:style>
  <w:style w:type="paragraph" w:customStyle="1" w:styleId="DDC9B03483634F56937ABA221EFB0E58">
    <w:name w:val="DDC9B03483634F56937ABA221EFB0E58"/>
    <w:rsid w:val="00833028"/>
  </w:style>
  <w:style w:type="paragraph" w:customStyle="1" w:styleId="79CEE4F047C44AD68AB292E9039A349C">
    <w:name w:val="79CEE4F047C44AD68AB292E9039A349C"/>
    <w:rsid w:val="00833028"/>
  </w:style>
  <w:style w:type="paragraph" w:customStyle="1" w:styleId="D6097CE36DDA482DB4052FC54E898624">
    <w:name w:val="D6097CE36DDA482DB4052FC54E898624"/>
    <w:rsid w:val="00833028"/>
  </w:style>
  <w:style w:type="paragraph" w:customStyle="1" w:styleId="168B7BD24D984472AA9B893CE827DA22">
    <w:name w:val="168B7BD24D984472AA9B893CE827DA22"/>
    <w:rsid w:val="00051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2020-10-07T00:00:00</HeaderDate>
    <Office/>
    <Dnr>Fö2020/00951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2020-10-07T00:00:00</HeaderDate>
    <Office/>
    <Dnr>Fö2020/00951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5418288f-e8cb-4410-8b4e-ba15e08a6d7d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557C5-DD14-442F-B079-E7C45ACFA567}"/>
</file>

<file path=customXml/itemProps2.xml><?xml version="1.0" encoding="utf-8"?>
<ds:datastoreItem xmlns:ds="http://schemas.openxmlformats.org/officeDocument/2006/customXml" ds:itemID="{7FC2C345-F2A0-4533-B7D5-284E24F41EA5}"/>
</file>

<file path=customXml/itemProps3.xml><?xml version="1.0" encoding="utf-8"?>
<ds:datastoreItem xmlns:ds="http://schemas.openxmlformats.org/officeDocument/2006/customXml" ds:itemID="{EE7AC321-9C40-4141-B6AC-62503BBB6B2D}"/>
</file>

<file path=customXml/itemProps4.xml><?xml version="1.0" encoding="utf-8"?>
<ds:datastoreItem xmlns:ds="http://schemas.openxmlformats.org/officeDocument/2006/customXml" ds:itemID="{76F557C5-DD14-442F-B079-E7C45ACFA56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903DE50-4913-4EE5-BD74-264611148C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833DCC4-552C-464C-96AD-2CE5EBCB19D3}"/>
</file>

<file path=customXml/itemProps7.xml><?xml version="1.0" encoding="utf-8"?>
<ds:datastoreItem xmlns:ds="http://schemas.openxmlformats.org/officeDocument/2006/customXml" ds:itemID="{035AA73C-14C0-4466-8EC4-0C5A7B48EB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129 Alexandra Anstrell (M).docx</dc:title>
  <dc:subject/>
  <dc:creator>Anna Björnemo</dc:creator>
  <cp:keywords/>
  <dc:description/>
  <cp:lastModifiedBy>Elisabeth Eklind</cp:lastModifiedBy>
  <cp:revision>2</cp:revision>
  <cp:lastPrinted>2020-10-06T08:55:00Z</cp:lastPrinted>
  <dcterms:created xsi:type="dcterms:W3CDTF">2020-10-07T06:57:00Z</dcterms:created>
  <dcterms:modified xsi:type="dcterms:W3CDTF">2020-10-07T06:57:00Z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c5d97d21-3978-43c4-a96b-a05e92a92336</vt:lpwstr>
  </property>
</Properties>
</file>