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984ED" w14:textId="5BB9411E" w:rsidR="008B7C07" w:rsidRDefault="008B7C07" w:rsidP="0079657B">
      <w:pPr>
        <w:pStyle w:val="Rubrik"/>
      </w:pPr>
      <w:bookmarkStart w:id="0" w:name="Start"/>
      <w:bookmarkStart w:id="1" w:name="_GoBack"/>
      <w:bookmarkEnd w:id="0"/>
      <w:bookmarkEnd w:id="1"/>
      <w:r>
        <w:t xml:space="preserve">Svar på fråga </w:t>
      </w:r>
      <w:r w:rsidRPr="008B7C07">
        <w:t xml:space="preserve">2019/20:1482 </w:t>
      </w:r>
      <w:r>
        <w:t xml:space="preserve">av Lars </w:t>
      </w:r>
      <w:proofErr w:type="spellStart"/>
      <w:r>
        <w:t>Hjälm</w:t>
      </w:r>
      <w:r w:rsidR="005E00CF">
        <w:t>e</w:t>
      </w:r>
      <w:r>
        <w:t>red</w:t>
      </w:r>
      <w:proofErr w:type="spellEnd"/>
      <w:r>
        <w:t xml:space="preserve"> (M)</w:t>
      </w:r>
      <w:r>
        <w:br/>
      </w:r>
      <w:r w:rsidRPr="008B7C07">
        <w:t>Omställningsstöd till nya och växande företag</w:t>
      </w:r>
    </w:p>
    <w:p w14:paraId="3A6D71DB" w14:textId="2EA674FB" w:rsidR="008B7C07" w:rsidRDefault="008B7C07" w:rsidP="008B7C07">
      <w:pPr>
        <w:pStyle w:val="Brdtext"/>
      </w:pPr>
      <w:r>
        <w:t xml:space="preserve">Lars </w:t>
      </w:r>
      <w:proofErr w:type="spellStart"/>
      <w:r>
        <w:t>Hjälm</w:t>
      </w:r>
      <w:r w:rsidR="00172BD2">
        <w:t>e</w:t>
      </w:r>
      <w:r>
        <w:t>red</w:t>
      </w:r>
      <w:proofErr w:type="spellEnd"/>
      <w:r>
        <w:t xml:space="preserve"> har frågat mig om jag även tänker inkludera nystartade företag och företag som varit inne i ett expansivt skede så att de kan ta del av omställningsstödet.</w:t>
      </w:r>
    </w:p>
    <w:p w14:paraId="52128F23" w14:textId="2C4C7A97" w:rsidR="00652DF9" w:rsidRDefault="00B527A8" w:rsidP="006E0A53">
      <w:pPr>
        <w:pStyle w:val="Brdtext"/>
      </w:pPr>
      <w:r>
        <w:t xml:space="preserve">Spridningen av coronaviruset har påverkat svenska företag drastiskt. Den 11 mars 2020 klassade WHO spridningen av sjukdomen covid-19 som en pandemi och efter det har hela det svenska samhället ställt om för att begränsa smittspridningen i Sverige. Åtgärderna har fått stora konsekvenser för företagen i form av </w:t>
      </w:r>
      <w:proofErr w:type="gramStart"/>
      <w:r>
        <w:t>bl.a.</w:t>
      </w:r>
      <w:proofErr w:type="gramEnd"/>
      <w:r>
        <w:t xml:space="preserve"> minskad omsättning. Minskningen blev tydlig under mars och april 2020. Sedan utbrottet har regeringen, Centerpartiet och Liberalerna presenterat åtgärder som i nuläget uppgår till 240 miljarder för att bland annat begränsa smittspridningen och för att lindra effekterna för jobb och företag. Åtgärderna spänner brett och omfattar en rad områden, </w:t>
      </w:r>
      <w:proofErr w:type="gramStart"/>
      <w:r>
        <w:t>t.ex.</w:t>
      </w:r>
      <w:proofErr w:type="gramEnd"/>
      <w:r>
        <w:t xml:space="preserve"> möjligheter till korttidspermittering, tillfälligt sänkta arbetsgivaravgifter och egenavgifter, rabatt för hyreskostnader, anstånd med skatteinbetalningar och statlig lånegaranti till små och medelstora företag. </w:t>
      </w:r>
    </w:p>
    <w:p w14:paraId="3E67279B" w14:textId="6B1B9108" w:rsidR="006E0A53" w:rsidRDefault="00FD4B0E" w:rsidP="006E0A53">
      <w:pPr>
        <w:pStyle w:val="Brdtext"/>
      </w:pPr>
      <w:bookmarkStart w:id="2" w:name="_Hlk42157066"/>
      <w:r>
        <w:t>Regeringen fatta</w:t>
      </w:r>
      <w:r w:rsidR="00A73C1E">
        <w:t>r i dag</w:t>
      </w:r>
      <w:r>
        <w:t xml:space="preserve"> beslut om en </w:t>
      </w:r>
      <w:r w:rsidR="003F1565">
        <w:t>extra ändringsbudget</w:t>
      </w:r>
      <w:r>
        <w:t xml:space="preserve"> </w:t>
      </w:r>
      <w:r w:rsidR="00C130E3">
        <w:t xml:space="preserve">med </w:t>
      </w:r>
      <w:r>
        <w:t xml:space="preserve">förslag </w:t>
      </w:r>
      <w:r w:rsidR="00890917">
        <w:t>om</w:t>
      </w:r>
      <w:r w:rsidR="00B527A8" w:rsidDel="0079657B">
        <w:t xml:space="preserve"> </w:t>
      </w:r>
      <w:r w:rsidR="003F1565">
        <w:t xml:space="preserve">ett </w:t>
      </w:r>
      <w:r w:rsidR="00B527A8" w:rsidDel="0079657B">
        <w:t>omställningsstöd</w:t>
      </w:r>
      <w:r w:rsidR="00C130E3">
        <w:t>.</w:t>
      </w:r>
      <w:r w:rsidR="00B527A8" w:rsidDel="0079657B">
        <w:t xml:space="preserve"> </w:t>
      </w:r>
      <w:r w:rsidR="006E0A53">
        <w:t xml:space="preserve">Utöver den nya lagen avser regeringen även att besluta om en ny förordning, där den huvudsakliga materiella regleringen av stödet kommer att finnas. </w:t>
      </w:r>
      <w:r w:rsidR="00A73C1E">
        <w:t xml:space="preserve"> </w:t>
      </w:r>
    </w:p>
    <w:bookmarkEnd w:id="2"/>
    <w:p w14:paraId="1DB10D64" w14:textId="77777777" w:rsidR="00B527A8" w:rsidRDefault="00B527A8" w:rsidP="00B527A8">
      <w:pPr>
        <w:pStyle w:val="Brdtext"/>
      </w:pPr>
      <w:r>
        <w:t xml:space="preserve">Syftet med förslaget är att kompensera företag som drabbats av stora omsättningstapp till följd av spridningen av sjukdomen covid-19. Det var just under månaderna mars och april som effekterna av pandemin först uppstod. Det är därför rimligt att utgå från dessa månader vid bedömningen </w:t>
      </w:r>
      <w:r>
        <w:lastRenderedPageBreak/>
        <w:t xml:space="preserve">av omsättningstappet och jämföra dessa mot omsättningen för motsvarande period året innan. </w:t>
      </w:r>
    </w:p>
    <w:p w14:paraId="4C03DF29" w14:textId="508AF32B" w:rsidR="008B7C07" w:rsidRDefault="00B527A8" w:rsidP="00B527A8">
      <w:pPr>
        <w:pStyle w:val="Brdtext"/>
      </w:pPr>
      <w:bookmarkStart w:id="3" w:name="_Hlk42525074"/>
      <w:r>
        <w:t xml:space="preserve">När det gäller nystartade företag medför detta att de kan komma att falla utanför </w:t>
      </w:r>
      <w:r w:rsidR="002152AE">
        <w:t xml:space="preserve">tillämpningsområdet för </w:t>
      </w:r>
      <w:r w:rsidR="00BC6EDD">
        <w:t xml:space="preserve">just </w:t>
      </w:r>
      <w:r w:rsidR="002152AE">
        <w:t>omställningsstödet</w:t>
      </w:r>
      <w:r>
        <w:t>, bland annat eftersom de inte har en rättvisande jämförelseperiod under 2019</w:t>
      </w:r>
      <w:r w:rsidR="00027D31">
        <w:t>. Däremot finns en lång rad andra stöd de kan ta del av</w:t>
      </w:r>
      <w:r>
        <w:t xml:space="preserve">. </w:t>
      </w:r>
      <w:bookmarkEnd w:id="3"/>
      <w:r>
        <w:t>Det råder stor osäkerhet kring utvecklingen av coronaviruset och hur stora effekterna blir. Regeringen följer utvecklingen noga och avser att fortsätta fatta de beslut som krävs för att begränsa smittspridningen och att motverka krisens negativa effekter på samhället.</w:t>
      </w:r>
    </w:p>
    <w:p w14:paraId="0204A534" w14:textId="77777777" w:rsidR="008B7C07" w:rsidRDefault="008B7C07" w:rsidP="0079657B">
      <w:pPr>
        <w:pStyle w:val="Brdtext"/>
      </w:pPr>
      <w:r>
        <w:t xml:space="preserve">Stockholm den </w:t>
      </w:r>
      <w:sdt>
        <w:sdtPr>
          <w:id w:val="-1225218591"/>
          <w:placeholder>
            <w:docPart w:val="19692A4B92CD4554922536E002DF70F6"/>
          </w:placeholder>
          <w:dataBinding w:prefixMappings="xmlns:ns0='http://lp/documentinfo/RK' " w:xpath="/ns0:DocumentInfo[1]/ns0:BaseInfo[1]/ns0:HeaderDate[1]" w:storeItemID="{DE698CEA-9DFF-4587-B962-FA1812E2FFFC}"/>
          <w:date w:fullDate="2020-06-10T00:00:00Z">
            <w:dateFormat w:val="d MMMM yyyy"/>
            <w:lid w:val="sv-SE"/>
            <w:storeMappedDataAs w:val="dateTime"/>
            <w:calendar w:val="gregorian"/>
          </w:date>
        </w:sdtPr>
        <w:sdtEndPr/>
        <w:sdtContent>
          <w:r w:rsidR="00B527A8">
            <w:t>10 juni 2020</w:t>
          </w:r>
        </w:sdtContent>
      </w:sdt>
    </w:p>
    <w:p w14:paraId="07427D62" w14:textId="77777777" w:rsidR="008B7C07" w:rsidRDefault="008B7C07" w:rsidP="0079657B">
      <w:pPr>
        <w:pStyle w:val="Brdtextutanavstnd"/>
      </w:pPr>
    </w:p>
    <w:p w14:paraId="1CD0C2A4" w14:textId="77777777" w:rsidR="008B7C07" w:rsidRDefault="008B7C07" w:rsidP="0079657B">
      <w:pPr>
        <w:pStyle w:val="Brdtextutanavstnd"/>
      </w:pPr>
    </w:p>
    <w:p w14:paraId="0FC7D43B" w14:textId="77777777" w:rsidR="008B7C07" w:rsidRDefault="008B7C07" w:rsidP="0079657B">
      <w:pPr>
        <w:pStyle w:val="Brdtextutanavstnd"/>
      </w:pPr>
    </w:p>
    <w:p w14:paraId="00258AAE" w14:textId="77777777" w:rsidR="008B7C07" w:rsidRDefault="008B7C07" w:rsidP="0079657B">
      <w:pPr>
        <w:pStyle w:val="Brdtext"/>
      </w:pPr>
      <w:r>
        <w:t>Magdalena Andersson</w:t>
      </w:r>
    </w:p>
    <w:sectPr w:rsidR="008B7C07"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C35D" w14:textId="77777777" w:rsidR="00087B57" w:rsidRDefault="00087B57" w:rsidP="00A87A54">
      <w:pPr>
        <w:spacing w:after="0" w:line="240" w:lineRule="auto"/>
      </w:pPr>
      <w:r>
        <w:separator/>
      </w:r>
    </w:p>
  </w:endnote>
  <w:endnote w:type="continuationSeparator" w:id="0">
    <w:p w14:paraId="6F094E62" w14:textId="77777777" w:rsidR="00087B57" w:rsidRDefault="00087B57" w:rsidP="00A87A54">
      <w:pPr>
        <w:spacing w:after="0" w:line="240" w:lineRule="auto"/>
      </w:pPr>
      <w:r>
        <w:continuationSeparator/>
      </w:r>
    </w:p>
  </w:endnote>
  <w:endnote w:type="continuationNotice" w:id="1">
    <w:p w14:paraId="4D4116CB" w14:textId="77777777" w:rsidR="00087B57" w:rsidRDefault="00087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87B57" w:rsidRPr="00347E11" w14:paraId="395232CA" w14:textId="77777777" w:rsidTr="0079657B">
      <w:trPr>
        <w:trHeight w:val="227"/>
        <w:jc w:val="right"/>
      </w:trPr>
      <w:tc>
        <w:tcPr>
          <w:tcW w:w="708" w:type="dxa"/>
          <w:vAlign w:val="bottom"/>
        </w:tcPr>
        <w:p w14:paraId="2AEBF63C" w14:textId="77777777" w:rsidR="00087B57" w:rsidRPr="00B62610" w:rsidRDefault="00087B57"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087B57" w:rsidRPr="00347E11" w14:paraId="5E234902" w14:textId="77777777" w:rsidTr="0079657B">
      <w:trPr>
        <w:trHeight w:val="850"/>
        <w:jc w:val="right"/>
      </w:trPr>
      <w:tc>
        <w:tcPr>
          <w:tcW w:w="708" w:type="dxa"/>
          <w:vAlign w:val="bottom"/>
        </w:tcPr>
        <w:p w14:paraId="217344CE" w14:textId="77777777" w:rsidR="00087B57" w:rsidRPr="00347E11" w:rsidRDefault="00087B57" w:rsidP="005606BC">
          <w:pPr>
            <w:pStyle w:val="Sidfot"/>
            <w:spacing w:line="276" w:lineRule="auto"/>
            <w:jc w:val="right"/>
          </w:pPr>
        </w:p>
      </w:tc>
    </w:tr>
  </w:tbl>
  <w:p w14:paraId="0AB4B815" w14:textId="77777777" w:rsidR="00087B57" w:rsidRPr="005606BC" w:rsidRDefault="00087B57"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87B57" w:rsidRPr="00347E11" w14:paraId="56942A47" w14:textId="77777777" w:rsidTr="001F4302">
      <w:trPr>
        <w:trHeight w:val="510"/>
      </w:trPr>
      <w:tc>
        <w:tcPr>
          <w:tcW w:w="8525" w:type="dxa"/>
          <w:gridSpan w:val="2"/>
          <w:vAlign w:val="bottom"/>
        </w:tcPr>
        <w:p w14:paraId="12E0D691" w14:textId="77777777" w:rsidR="00087B57" w:rsidRPr="00347E11" w:rsidRDefault="00087B57" w:rsidP="00347E11">
          <w:pPr>
            <w:pStyle w:val="Sidfot"/>
            <w:rPr>
              <w:sz w:val="8"/>
            </w:rPr>
          </w:pPr>
        </w:p>
      </w:tc>
    </w:tr>
    <w:tr w:rsidR="00087B57" w:rsidRPr="00EE3C0F" w14:paraId="2F41BB4B" w14:textId="77777777" w:rsidTr="00C26068">
      <w:trPr>
        <w:trHeight w:val="227"/>
      </w:trPr>
      <w:tc>
        <w:tcPr>
          <w:tcW w:w="4074" w:type="dxa"/>
        </w:tcPr>
        <w:p w14:paraId="0D26C914" w14:textId="77777777" w:rsidR="00087B57" w:rsidRPr="00F53AEA" w:rsidRDefault="00087B57" w:rsidP="00C26068">
          <w:pPr>
            <w:pStyle w:val="Sidfot"/>
            <w:spacing w:line="276" w:lineRule="auto"/>
          </w:pPr>
        </w:p>
      </w:tc>
      <w:tc>
        <w:tcPr>
          <w:tcW w:w="4451" w:type="dxa"/>
        </w:tcPr>
        <w:p w14:paraId="23FCAB3B" w14:textId="77777777" w:rsidR="00087B57" w:rsidRPr="00F53AEA" w:rsidRDefault="00087B57" w:rsidP="00F53AEA">
          <w:pPr>
            <w:pStyle w:val="Sidfot"/>
            <w:spacing w:line="276" w:lineRule="auto"/>
          </w:pPr>
        </w:p>
      </w:tc>
    </w:tr>
  </w:tbl>
  <w:p w14:paraId="07BB0351" w14:textId="77777777" w:rsidR="00087B57" w:rsidRPr="00EE3C0F" w:rsidRDefault="00087B57">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E562" w14:textId="77777777" w:rsidR="00087B57" w:rsidRDefault="00087B57" w:rsidP="00A87A54">
      <w:pPr>
        <w:spacing w:after="0" w:line="240" w:lineRule="auto"/>
      </w:pPr>
      <w:r>
        <w:separator/>
      </w:r>
    </w:p>
  </w:footnote>
  <w:footnote w:type="continuationSeparator" w:id="0">
    <w:p w14:paraId="190EC9E0" w14:textId="77777777" w:rsidR="00087B57" w:rsidRDefault="00087B57" w:rsidP="00A87A54">
      <w:pPr>
        <w:spacing w:after="0" w:line="240" w:lineRule="auto"/>
      </w:pPr>
      <w:r>
        <w:continuationSeparator/>
      </w:r>
    </w:p>
  </w:footnote>
  <w:footnote w:type="continuationNotice" w:id="1">
    <w:p w14:paraId="68541383" w14:textId="77777777" w:rsidR="00087B57" w:rsidRDefault="00087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87B57" w14:paraId="1CE0EB9F" w14:textId="77777777" w:rsidTr="00C93EBA">
      <w:trPr>
        <w:trHeight w:val="227"/>
      </w:trPr>
      <w:tc>
        <w:tcPr>
          <w:tcW w:w="5534" w:type="dxa"/>
        </w:tcPr>
        <w:p w14:paraId="66776276" w14:textId="77777777" w:rsidR="00087B57" w:rsidRPr="007D73AB" w:rsidRDefault="00087B57">
          <w:pPr>
            <w:pStyle w:val="Sidhuvud"/>
          </w:pPr>
        </w:p>
      </w:tc>
      <w:tc>
        <w:tcPr>
          <w:tcW w:w="3170" w:type="dxa"/>
          <w:vAlign w:val="bottom"/>
        </w:tcPr>
        <w:p w14:paraId="0D092F4C" w14:textId="77777777" w:rsidR="00087B57" w:rsidRPr="007D73AB" w:rsidRDefault="00087B57" w:rsidP="00340DE0">
          <w:pPr>
            <w:pStyle w:val="Sidhuvud"/>
          </w:pPr>
        </w:p>
      </w:tc>
      <w:tc>
        <w:tcPr>
          <w:tcW w:w="1134" w:type="dxa"/>
        </w:tcPr>
        <w:p w14:paraId="346835B3" w14:textId="77777777" w:rsidR="00087B57" w:rsidRDefault="00087B57" w:rsidP="0079657B">
          <w:pPr>
            <w:pStyle w:val="Sidhuvud"/>
          </w:pPr>
        </w:p>
      </w:tc>
    </w:tr>
    <w:tr w:rsidR="00087B57" w14:paraId="289859B7" w14:textId="77777777" w:rsidTr="00C93EBA">
      <w:trPr>
        <w:trHeight w:val="1928"/>
      </w:trPr>
      <w:tc>
        <w:tcPr>
          <w:tcW w:w="5534" w:type="dxa"/>
        </w:tcPr>
        <w:p w14:paraId="7BBBF332" w14:textId="77777777" w:rsidR="00087B57" w:rsidRPr="00340DE0" w:rsidRDefault="00087B57" w:rsidP="00340DE0">
          <w:pPr>
            <w:pStyle w:val="Sidhuvud"/>
          </w:pPr>
          <w:r>
            <w:rPr>
              <w:noProof/>
            </w:rPr>
            <w:drawing>
              <wp:inline distT="0" distB="0" distL="0" distR="0" wp14:anchorId="4C399D79" wp14:editId="595B088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46DCD75" w14:textId="77777777" w:rsidR="00087B57" w:rsidRPr="00710A6C" w:rsidRDefault="00087B57" w:rsidP="00EE3C0F">
          <w:pPr>
            <w:pStyle w:val="Sidhuvud"/>
            <w:rPr>
              <w:b/>
            </w:rPr>
          </w:pPr>
        </w:p>
        <w:p w14:paraId="336FEAEE" w14:textId="77777777" w:rsidR="00087B57" w:rsidRDefault="00087B57" w:rsidP="00EE3C0F">
          <w:pPr>
            <w:pStyle w:val="Sidhuvud"/>
          </w:pPr>
        </w:p>
        <w:p w14:paraId="679475D0" w14:textId="77777777" w:rsidR="00087B57" w:rsidRDefault="00087B57" w:rsidP="00EE3C0F">
          <w:pPr>
            <w:pStyle w:val="Sidhuvud"/>
          </w:pPr>
        </w:p>
        <w:p w14:paraId="4578A619" w14:textId="77777777" w:rsidR="00087B57" w:rsidRDefault="00087B57" w:rsidP="00EE3C0F">
          <w:pPr>
            <w:pStyle w:val="Sidhuvud"/>
          </w:pPr>
        </w:p>
        <w:sdt>
          <w:sdtPr>
            <w:alias w:val="Dnr"/>
            <w:tag w:val="ccRKShow_Dnr"/>
            <w:id w:val="-829283628"/>
            <w:placeholder>
              <w:docPart w:val="620F9D54E6E941A38920747435C8D9A9"/>
            </w:placeholder>
            <w:dataBinding w:prefixMappings="xmlns:ns0='http://lp/documentinfo/RK' " w:xpath="/ns0:DocumentInfo[1]/ns0:BaseInfo[1]/ns0:Dnr[1]" w:storeItemID="{DE698CEA-9DFF-4587-B962-FA1812E2FFFC}"/>
            <w:text/>
          </w:sdtPr>
          <w:sdtEndPr/>
          <w:sdtContent>
            <w:p w14:paraId="4088D863" w14:textId="77777777" w:rsidR="00087B57" w:rsidRDefault="00087B57" w:rsidP="00EE3C0F">
              <w:pPr>
                <w:pStyle w:val="Sidhuvud"/>
              </w:pPr>
              <w:r>
                <w:t>Fi2020/02571/S2</w:t>
              </w:r>
            </w:p>
          </w:sdtContent>
        </w:sdt>
        <w:sdt>
          <w:sdtPr>
            <w:alias w:val="DocNumber"/>
            <w:tag w:val="DocNumber"/>
            <w:id w:val="1726028884"/>
            <w:placeholder>
              <w:docPart w:val="4761ADF6FAA74066BD433AAF92041F3D"/>
            </w:placeholder>
            <w:showingPlcHdr/>
            <w:dataBinding w:prefixMappings="xmlns:ns0='http://lp/documentinfo/RK' " w:xpath="/ns0:DocumentInfo[1]/ns0:BaseInfo[1]/ns0:DocNumber[1]" w:storeItemID="{DE698CEA-9DFF-4587-B962-FA1812E2FFFC}"/>
            <w:text/>
          </w:sdtPr>
          <w:sdtEndPr/>
          <w:sdtContent>
            <w:p w14:paraId="5CE2167E" w14:textId="77777777" w:rsidR="00087B57" w:rsidRDefault="00087B57" w:rsidP="00EE3C0F">
              <w:pPr>
                <w:pStyle w:val="Sidhuvud"/>
              </w:pPr>
              <w:r>
                <w:rPr>
                  <w:rStyle w:val="Platshllartext"/>
                </w:rPr>
                <w:t xml:space="preserve"> </w:t>
              </w:r>
            </w:p>
          </w:sdtContent>
        </w:sdt>
        <w:p w14:paraId="6885D961" w14:textId="77777777" w:rsidR="00087B57" w:rsidRDefault="00087B57" w:rsidP="00EE3C0F">
          <w:pPr>
            <w:pStyle w:val="Sidhuvud"/>
          </w:pPr>
        </w:p>
      </w:tc>
      <w:tc>
        <w:tcPr>
          <w:tcW w:w="1134" w:type="dxa"/>
        </w:tcPr>
        <w:p w14:paraId="71F156DF" w14:textId="77777777" w:rsidR="00087B57" w:rsidRDefault="00087B57" w:rsidP="0094502D">
          <w:pPr>
            <w:pStyle w:val="Sidhuvud"/>
          </w:pPr>
        </w:p>
        <w:p w14:paraId="529E93C9" w14:textId="77777777" w:rsidR="00087B57" w:rsidRPr="0094502D" w:rsidRDefault="00087B57" w:rsidP="00EC71A6">
          <w:pPr>
            <w:pStyle w:val="Sidhuvud"/>
          </w:pPr>
        </w:p>
      </w:tc>
    </w:tr>
    <w:tr w:rsidR="00087B57" w14:paraId="0D8C5F26" w14:textId="77777777" w:rsidTr="00C93EBA">
      <w:trPr>
        <w:trHeight w:val="2268"/>
      </w:trPr>
      <w:sdt>
        <w:sdtPr>
          <w:rPr>
            <w:b/>
          </w:rPr>
          <w:alias w:val="SenderText"/>
          <w:tag w:val="ccRKShow_SenderText"/>
          <w:id w:val="1374046025"/>
          <w:placeholder>
            <w:docPart w:val="404D29578E3F4A168B7DE7DAC36C30C7"/>
          </w:placeholder>
        </w:sdtPr>
        <w:sdtEndPr>
          <w:rPr>
            <w:b w:val="0"/>
          </w:rPr>
        </w:sdtEndPr>
        <w:sdtContent>
          <w:tc>
            <w:tcPr>
              <w:tcW w:w="5534" w:type="dxa"/>
              <w:tcMar>
                <w:right w:w="1134" w:type="dxa"/>
              </w:tcMar>
            </w:tcPr>
            <w:p w14:paraId="77B69732" w14:textId="77777777" w:rsidR="00087B57" w:rsidRPr="008B7C07" w:rsidRDefault="00087B57" w:rsidP="00340DE0">
              <w:pPr>
                <w:pStyle w:val="Sidhuvud"/>
                <w:rPr>
                  <w:b/>
                </w:rPr>
              </w:pPr>
              <w:r w:rsidRPr="008B7C07">
                <w:rPr>
                  <w:b/>
                </w:rPr>
                <w:t>Finansdepartementet</w:t>
              </w:r>
            </w:p>
            <w:p w14:paraId="32D35193" w14:textId="77777777" w:rsidR="00087B57" w:rsidRDefault="00087B57" w:rsidP="00340DE0">
              <w:pPr>
                <w:pStyle w:val="Sidhuvud"/>
              </w:pPr>
              <w:r w:rsidRPr="008B7C07">
                <w:t>Finansministern</w:t>
              </w:r>
            </w:p>
            <w:p w14:paraId="6FED4A58" w14:textId="77777777" w:rsidR="00087B57" w:rsidRDefault="00087B57" w:rsidP="00340DE0">
              <w:pPr>
                <w:pStyle w:val="Sidhuvud"/>
              </w:pPr>
            </w:p>
            <w:p w14:paraId="7D49F8EB" w14:textId="77777777" w:rsidR="00087B57" w:rsidRDefault="00087B57" w:rsidP="00340DE0">
              <w:pPr>
                <w:pStyle w:val="Sidhuvud"/>
              </w:pPr>
            </w:p>
            <w:p w14:paraId="6DC05F90" w14:textId="02010D4F" w:rsidR="00087B57" w:rsidRPr="00340DE0" w:rsidRDefault="00087B57" w:rsidP="00340DE0">
              <w:pPr>
                <w:pStyle w:val="Sidhuvud"/>
              </w:pPr>
            </w:p>
          </w:tc>
        </w:sdtContent>
      </w:sdt>
      <w:sdt>
        <w:sdtPr>
          <w:alias w:val="Recipient"/>
          <w:tag w:val="ccRKShow_Recipient"/>
          <w:id w:val="-28344517"/>
          <w:placeholder>
            <w:docPart w:val="33382AAF5FA149AB80C575AB9F70FC8C"/>
          </w:placeholder>
          <w:dataBinding w:prefixMappings="xmlns:ns0='http://lp/documentinfo/RK' " w:xpath="/ns0:DocumentInfo[1]/ns0:BaseInfo[1]/ns0:Recipient[1]" w:storeItemID="{DE698CEA-9DFF-4587-B962-FA1812E2FFFC}"/>
          <w:text w:multiLine="1"/>
        </w:sdtPr>
        <w:sdtEndPr/>
        <w:sdtContent>
          <w:tc>
            <w:tcPr>
              <w:tcW w:w="3170" w:type="dxa"/>
            </w:tcPr>
            <w:p w14:paraId="081F0337" w14:textId="77777777" w:rsidR="00087B57" w:rsidRDefault="00087B57" w:rsidP="00547B89">
              <w:pPr>
                <w:pStyle w:val="Sidhuvud"/>
              </w:pPr>
              <w:r>
                <w:t>Till riksdagen</w:t>
              </w:r>
            </w:p>
          </w:tc>
        </w:sdtContent>
      </w:sdt>
      <w:tc>
        <w:tcPr>
          <w:tcW w:w="1134" w:type="dxa"/>
        </w:tcPr>
        <w:p w14:paraId="28CAF7AD" w14:textId="77777777" w:rsidR="00087B57" w:rsidRDefault="00087B57" w:rsidP="003E6020">
          <w:pPr>
            <w:pStyle w:val="Sidhuvud"/>
          </w:pPr>
        </w:p>
      </w:tc>
    </w:tr>
  </w:tbl>
  <w:p w14:paraId="5D2AEA3A" w14:textId="77777777" w:rsidR="00087B57" w:rsidRDefault="00087B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07"/>
    <w:rsid w:val="00000290"/>
    <w:rsid w:val="00001068"/>
    <w:rsid w:val="0000412C"/>
    <w:rsid w:val="00004975"/>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27D31"/>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87B57"/>
    <w:rsid w:val="00093408"/>
    <w:rsid w:val="00093BBF"/>
    <w:rsid w:val="0009435C"/>
    <w:rsid w:val="000A13CA"/>
    <w:rsid w:val="000A456A"/>
    <w:rsid w:val="000A5E43"/>
    <w:rsid w:val="000B56A9"/>
    <w:rsid w:val="000B754B"/>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2192"/>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2BD2"/>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19B"/>
    <w:rsid w:val="001F0629"/>
    <w:rsid w:val="001F0736"/>
    <w:rsid w:val="001F10B4"/>
    <w:rsid w:val="001F4302"/>
    <w:rsid w:val="001F50BE"/>
    <w:rsid w:val="001F525B"/>
    <w:rsid w:val="001F6BBE"/>
    <w:rsid w:val="00201498"/>
    <w:rsid w:val="00204079"/>
    <w:rsid w:val="002102FD"/>
    <w:rsid w:val="00210914"/>
    <w:rsid w:val="002116FE"/>
    <w:rsid w:val="00211B4E"/>
    <w:rsid w:val="00213204"/>
    <w:rsid w:val="00213258"/>
    <w:rsid w:val="002152AE"/>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6C7F"/>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3F8F"/>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565"/>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19D4"/>
    <w:rsid w:val="00472EBA"/>
    <w:rsid w:val="004735B6"/>
    <w:rsid w:val="004735F0"/>
    <w:rsid w:val="004745D7"/>
    <w:rsid w:val="00474676"/>
    <w:rsid w:val="0047511B"/>
    <w:rsid w:val="00475B99"/>
    <w:rsid w:val="00480A8A"/>
    <w:rsid w:val="00480EC3"/>
    <w:rsid w:val="00482A30"/>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A82"/>
    <w:rsid w:val="004B7DFF"/>
    <w:rsid w:val="004C3A3F"/>
    <w:rsid w:val="004C52AA"/>
    <w:rsid w:val="004C5686"/>
    <w:rsid w:val="004C70EE"/>
    <w:rsid w:val="004D0CB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0CF"/>
    <w:rsid w:val="005E2F29"/>
    <w:rsid w:val="005E400D"/>
    <w:rsid w:val="005E49D4"/>
    <w:rsid w:val="005E4E79"/>
    <w:rsid w:val="005E5CE7"/>
    <w:rsid w:val="005E790C"/>
    <w:rsid w:val="005F08C5"/>
    <w:rsid w:val="00604782"/>
    <w:rsid w:val="00605718"/>
    <w:rsid w:val="00605C66"/>
    <w:rsid w:val="00605F0A"/>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2DF9"/>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0A53"/>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3AFA"/>
    <w:rsid w:val="00764FA6"/>
    <w:rsid w:val="00765294"/>
    <w:rsid w:val="00773075"/>
    <w:rsid w:val="00773F36"/>
    <w:rsid w:val="00775BF6"/>
    <w:rsid w:val="00776254"/>
    <w:rsid w:val="007769FC"/>
    <w:rsid w:val="00777CFF"/>
    <w:rsid w:val="007815BC"/>
    <w:rsid w:val="00782B3F"/>
    <w:rsid w:val="00782E3C"/>
    <w:rsid w:val="007834F0"/>
    <w:rsid w:val="007900CC"/>
    <w:rsid w:val="00794B3D"/>
    <w:rsid w:val="0079641B"/>
    <w:rsid w:val="0079657B"/>
    <w:rsid w:val="00797A90"/>
    <w:rsid w:val="007A1856"/>
    <w:rsid w:val="007A1887"/>
    <w:rsid w:val="007A629C"/>
    <w:rsid w:val="007A6348"/>
    <w:rsid w:val="007B023C"/>
    <w:rsid w:val="007B03CC"/>
    <w:rsid w:val="007B2F08"/>
    <w:rsid w:val="007C4476"/>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981"/>
    <w:rsid w:val="00815A8F"/>
    <w:rsid w:val="00817098"/>
    <w:rsid w:val="008178E6"/>
    <w:rsid w:val="0082249C"/>
    <w:rsid w:val="00824CCE"/>
    <w:rsid w:val="00830B7B"/>
    <w:rsid w:val="00832661"/>
    <w:rsid w:val="008349AA"/>
    <w:rsid w:val="008375D5"/>
    <w:rsid w:val="00841486"/>
    <w:rsid w:val="00842AB5"/>
    <w:rsid w:val="00842BC9"/>
    <w:rsid w:val="008431AF"/>
    <w:rsid w:val="0084476E"/>
    <w:rsid w:val="00845137"/>
    <w:rsid w:val="008470A0"/>
    <w:rsid w:val="008504F6"/>
    <w:rsid w:val="0085218B"/>
    <w:rsid w:val="0085240E"/>
    <w:rsid w:val="00852484"/>
    <w:rsid w:val="008573B9"/>
    <w:rsid w:val="0085782D"/>
    <w:rsid w:val="00863BB7"/>
    <w:rsid w:val="008730FD"/>
    <w:rsid w:val="00873DA1"/>
    <w:rsid w:val="00875DDD"/>
    <w:rsid w:val="00881BC6"/>
    <w:rsid w:val="008860CC"/>
    <w:rsid w:val="00886EEE"/>
    <w:rsid w:val="00887F86"/>
    <w:rsid w:val="00890876"/>
    <w:rsid w:val="00890917"/>
    <w:rsid w:val="00891929"/>
    <w:rsid w:val="00893029"/>
    <w:rsid w:val="0089514A"/>
    <w:rsid w:val="00895C2A"/>
    <w:rsid w:val="008A03E9"/>
    <w:rsid w:val="008A0A0D"/>
    <w:rsid w:val="008A3961"/>
    <w:rsid w:val="008A4CEA"/>
    <w:rsid w:val="008A7506"/>
    <w:rsid w:val="008B1603"/>
    <w:rsid w:val="008B20ED"/>
    <w:rsid w:val="008B6135"/>
    <w:rsid w:val="008B7BEB"/>
    <w:rsid w:val="008B7C07"/>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477FE"/>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1E3E"/>
    <w:rsid w:val="009D43F3"/>
    <w:rsid w:val="009D4E9F"/>
    <w:rsid w:val="009D5D40"/>
    <w:rsid w:val="009D636F"/>
    <w:rsid w:val="009D6B1B"/>
    <w:rsid w:val="009E107B"/>
    <w:rsid w:val="009E18D6"/>
    <w:rsid w:val="009E4DCA"/>
    <w:rsid w:val="009E53C8"/>
    <w:rsid w:val="009E7B92"/>
    <w:rsid w:val="009F19C0"/>
    <w:rsid w:val="009F505F"/>
    <w:rsid w:val="00A00AE4"/>
    <w:rsid w:val="00A00D24"/>
    <w:rsid w:val="00A0129C"/>
    <w:rsid w:val="00A01F5C"/>
    <w:rsid w:val="00A11F64"/>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55D"/>
    <w:rsid w:val="00A548EA"/>
    <w:rsid w:val="00A56667"/>
    <w:rsid w:val="00A56824"/>
    <w:rsid w:val="00A572DA"/>
    <w:rsid w:val="00A60D45"/>
    <w:rsid w:val="00A61F6D"/>
    <w:rsid w:val="00A65996"/>
    <w:rsid w:val="00A67276"/>
    <w:rsid w:val="00A67588"/>
    <w:rsid w:val="00A67840"/>
    <w:rsid w:val="00A7164F"/>
    <w:rsid w:val="00A71A9E"/>
    <w:rsid w:val="00A7382D"/>
    <w:rsid w:val="00A73C1E"/>
    <w:rsid w:val="00A743AC"/>
    <w:rsid w:val="00A75AB7"/>
    <w:rsid w:val="00A8483F"/>
    <w:rsid w:val="00A870B0"/>
    <w:rsid w:val="00A8728A"/>
    <w:rsid w:val="00A87A54"/>
    <w:rsid w:val="00A97B8F"/>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27A8"/>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C6EDD"/>
    <w:rsid w:val="00BD0826"/>
    <w:rsid w:val="00BD15AB"/>
    <w:rsid w:val="00BD181D"/>
    <w:rsid w:val="00BD4D7E"/>
    <w:rsid w:val="00BE0567"/>
    <w:rsid w:val="00BE0A91"/>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910"/>
    <w:rsid w:val="00C01585"/>
    <w:rsid w:val="00C0764A"/>
    <w:rsid w:val="00C12B74"/>
    <w:rsid w:val="00C130E3"/>
    <w:rsid w:val="00C1410E"/>
    <w:rsid w:val="00C141C6"/>
    <w:rsid w:val="00C15663"/>
    <w:rsid w:val="00C16508"/>
    <w:rsid w:val="00C16F5A"/>
    <w:rsid w:val="00C2071A"/>
    <w:rsid w:val="00C20ACB"/>
    <w:rsid w:val="00C23703"/>
    <w:rsid w:val="00C26068"/>
    <w:rsid w:val="00C26DF9"/>
    <w:rsid w:val="00C271A8"/>
    <w:rsid w:val="00C27BE1"/>
    <w:rsid w:val="00C3050C"/>
    <w:rsid w:val="00C31F15"/>
    <w:rsid w:val="00C32067"/>
    <w:rsid w:val="00C36E3A"/>
    <w:rsid w:val="00C37A77"/>
    <w:rsid w:val="00C41141"/>
    <w:rsid w:val="00C416EA"/>
    <w:rsid w:val="00C44030"/>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51EB"/>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021"/>
    <w:rsid w:val="00D13433"/>
    <w:rsid w:val="00D13D8A"/>
    <w:rsid w:val="00D20DA7"/>
    <w:rsid w:val="00D249A5"/>
    <w:rsid w:val="00D2793F"/>
    <w:rsid w:val="00D279D8"/>
    <w:rsid w:val="00D27C8E"/>
    <w:rsid w:val="00D3026A"/>
    <w:rsid w:val="00D32D62"/>
    <w:rsid w:val="00D3334F"/>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3D7"/>
    <w:rsid w:val="00DA2D7A"/>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27E18"/>
    <w:rsid w:val="00E30167"/>
    <w:rsid w:val="00E32C2B"/>
    <w:rsid w:val="00E33493"/>
    <w:rsid w:val="00E37922"/>
    <w:rsid w:val="00E406DF"/>
    <w:rsid w:val="00E40B64"/>
    <w:rsid w:val="00E415D3"/>
    <w:rsid w:val="00E469E4"/>
    <w:rsid w:val="00E475C3"/>
    <w:rsid w:val="00E509B0"/>
    <w:rsid w:val="00E50A49"/>
    <w:rsid w:val="00E50B11"/>
    <w:rsid w:val="00E54246"/>
    <w:rsid w:val="00E55D8E"/>
    <w:rsid w:val="00E6641E"/>
    <w:rsid w:val="00E66F18"/>
    <w:rsid w:val="00E70856"/>
    <w:rsid w:val="00E727DE"/>
    <w:rsid w:val="00E74A30"/>
    <w:rsid w:val="00E77778"/>
    <w:rsid w:val="00E77B7E"/>
    <w:rsid w:val="00E77BA8"/>
    <w:rsid w:val="00E82DF1"/>
    <w:rsid w:val="00E90CAA"/>
    <w:rsid w:val="00E915E4"/>
    <w:rsid w:val="00E93339"/>
    <w:rsid w:val="00E964DC"/>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B0E"/>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63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482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0F9D54E6E941A38920747435C8D9A9"/>
        <w:category>
          <w:name w:val="Allmänt"/>
          <w:gallery w:val="placeholder"/>
        </w:category>
        <w:types>
          <w:type w:val="bbPlcHdr"/>
        </w:types>
        <w:behaviors>
          <w:behavior w:val="content"/>
        </w:behaviors>
        <w:guid w:val="{716B9BCA-386B-48C0-8BE8-C2174A2D923B}"/>
      </w:docPartPr>
      <w:docPartBody>
        <w:p w:rsidR="002C55EF" w:rsidRDefault="00EE66C0" w:rsidP="00EE66C0">
          <w:pPr>
            <w:pStyle w:val="620F9D54E6E941A38920747435C8D9A9"/>
          </w:pPr>
          <w:r>
            <w:rPr>
              <w:rStyle w:val="Platshllartext"/>
            </w:rPr>
            <w:t xml:space="preserve"> </w:t>
          </w:r>
        </w:p>
      </w:docPartBody>
    </w:docPart>
    <w:docPart>
      <w:docPartPr>
        <w:name w:val="4761ADF6FAA74066BD433AAF92041F3D"/>
        <w:category>
          <w:name w:val="Allmänt"/>
          <w:gallery w:val="placeholder"/>
        </w:category>
        <w:types>
          <w:type w:val="bbPlcHdr"/>
        </w:types>
        <w:behaviors>
          <w:behavior w:val="content"/>
        </w:behaviors>
        <w:guid w:val="{846CCD6E-6992-4795-8B6C-A195E3CB3EC2}"/>
      </w:docPartPr>
      <w:docPartBody>
        <w:p w:rsidR="002C55EF" w:rsidRDefault="00EE66C0" w:rsidP="00EE66C0">
          <w:pPr>
            <w:pStyle w:val="4761ADF6FAA74066BD433AAF92041F3D1"/>
          </w:pPr>
          <w:r>
            <w:rPr>
              <w:rStyle w:val="Platshllartext"/>
            </w:rPr>
            <w:t xml:space="preserve"> </w:t>
          </w:r>
        </w:p>
      </w:docPartBody>
    </w:docPart>
    <w:docPart>
      <w:docPartPr>
        <w:name w:val="404D29578E3F4A168B7DE7DAC36C30C7"/>
        <w:category>
          <w:name w:val="Allmänt"/>
          <w:gallery w:val="placeholder"/>
        </w:category>
        <w:types>
          <w:type w:val="bbPlcHdr"/>
        </w:types>
        <w:behaviors>
          <w:behavior w:val="content"/>
        </w:behaviors>
        <w:guid w:val="{28F1AFEC-9EC3-4201-91B2-E6AA6732B3B7}"/>
      </w:docPartPr>
      <w:docPartBody>
        <w:p w:rsidR="002C55EF" w:rsidRDefault="00EE66C0" w:rsidP="00EE66C0">
          <w:pPr>
            <w:pStyle w:val="404D29578E3F4A168B7DE7DAC36C30C71"/>
          </w:pPr>
          <w:r>
            <w:rPr>
              <w:rStyle w:val="Platshllartext"/>
            </w:rPr>
            <w:t xml:space="preserve"> </w:t>
          </w:r>
        </w:p>
      </w:docPartBody>
    </w:docPart>
    <w:docPart>
      <w:docPartPr>
        <w:name w:val="33382AAF5FA149AB80C575AB9F70FC8C"/>
        <w:category>
          <w:name w:val="Allmänt"/>
          <w:gallery w:val="placeholder"/>
        </w:category>
        <w:types>
          <w:type w:val="bbPlcHdr"/>
        </w:types>
        <w:behaviors>
          <w:behavior w:val="content"/>
        </w:behaviors>
        <w:guid w:val="{6A12483B-5090-4C2E-AB7E-16CA10CA6551}"/>
      </w:docPartPr>
      <w:docPartBody>
        <w:p w:rsidR="002C55EF" w:rsidRDefault="00EE66C0" w:rsidP="00EE66C0">
          <w:pPr>
            <w:pStyle w:val="33382AAF5FA149AB80C575AB9F70FC8C"/>
          </w:pPr>
          <w:r>
            <w:rPr>
              <w:rStyle w:val="Platshllartext"/>
            </w:rPr>
            <w:t xml:space="preserve"> </w:t>
          </w:r>
        </w:p>
      </w:docPartBody>
    </w:docPart>
    <w:docPart>
      <w:docPartPr>
        <w:name w:val="19692A4B92CD4554922536E002DF70F6"/>
        <w:category>
          <w:name w:val="Allmänt"/>
          <w:gallery w:val="placeholder"/>
        </w:category>
        <w:types>
          <w:type w:val="bbPlcHdr"/>
        </w:types>
        <w:behaviors>
          <w:behavior w:val="content"/>
        </w:behaviors>
        <w:guid w:val="{8A35D4EC-01A6-44E8-B1B4-0F7F090C80B0}"/>
      </w:docPartPr>
      <w:docPartBody>
        <w:p w:rsidR="002C55EF" w:rsidRDefault="00EE66C0" w:rsidP="00EE66C0">
          <w:pPr>
            <w:pStyle w:val="19692A4B92CD4554922536E002DF70F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C0"/>
    <w:rsid w:val="002C55EF"/>
    <w:rsid w:val="00781F01"/>
    <w:rsid w:val="00841266"/>
    <w:rsid w:val="00EE66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0927FB341647748C98C637186FE54F">
    <w:name w:val="960927FB341647748C98C637186FE54F"/>
    <w:rsid w:val="00EE66C0"/>
  </w:style>
  <w:style w:type="character" w:styleId="Platshllartext">
    <w:name w:val="Placeholder Text"/>
    <w:basedOn w:val="Standardstycketeckensnitt"/>
    <w:uiPriority w:val="99"/>
    <w:semiHidden/>
    <w:rsid w:val="00EE66C0"/>
    <w:rPr>
      <w:noProof w:val="0"/>
      <w:color w:val="808080"/>
    </w:rPr>
  </w:style>
  <w:style w:type="paragraph" w:customStyle="1" w:styleId="4CA9AD7A8A1E4658A020B21E3B2C4A7A">
    <w:name w:val="4CA9AD7A8A1E4658A020B21E3B2C4A7A"/>
    <w:rsid w:val="00EE66C0"/>
  </w:style>
  <w:style w:type="paragraph" w:customStyle="1" w:styleId="6E4588F7B7CE4DE39A2760BEA7F4A4C8">
    <w:name w:val="6E4588F7B7CE4DE39A2760BEA7F4A4C8"/>
    <w:rsid w:val="00EE66C0"/>
  </w:style>
  <w:style w:type="paragraph" w:customStyle="1" w:styleId="344300C854E249A5890817E24A9DACF8">
    <w:name w:val="344300C854E249A5890817E24A9DACF8"/>
    <w:rsid w:val="00EE66C0"/>
  </w:style>
  <w:style w:type="paragraph" w:customStyle="1" w:styleId="620F9D54E6E941A38920747435C8D9A9">
    <w:name w:val="620F9D54E6E941A38920747435C8D9A9"/>
    <w:rsid w:val="00EE66C0"/>
  </w:style>
  <w:style w:type="paragraph" w:customStyle="1" w:styleId="4761ADF6FAA74066BD433AAF92041F3D">
    <w:name w:val="4761ADF6FAA74066BD433AAF92041F3D"/>
    <w:rsid w:val="00EE66C0"/>
  </w:style>
  <w:style w:type="paragraph" w:customStyle="1" w:styleId="CDB4185B9D8F4C64A1C34C542BEBCE1B">
    <w:name w:val="CDB4185B9D8F4C64A1C34C542BEBCE1B"/>
    <w:rsid w:val="00EE66C0"/>
  </w:style>
  <w:style w:type="paragraph" w:customStyle="1" w:styleId="869AB45454E846B98A4672269E9C2A76">
    <w:name w:val="869AB45454E846B98A4672269E9C2A76"/>
    <w:rsid w:val="00EE66C0"/>
  </w:style>
  <w:style w:type="paragraph" w:customStyle="1" w:styleId="D617BBF597E946119AE2C9E6F59272BD">
    <w:name w:val="D617BBF597E946119AE2C9E6F59272BD"/>
    <w:rsid w:val="00EE66C0"/>
  </w:style>
  <w:style w:type="paragraph" w:customStyle="1" w:styleId="404D29578E3F4A168B7DE7DAC36C30C7">
    <w:name w:val="404D29578E3F4A168B7DE7DAC36C30C7"/>
    <w:rsid w:val="00EE66C0"/>
  </w:style>
  <w:style w:type="paragraph" w:customStyle="1" w:styleId="33382AAF5FA149AB80C575AB9F70FC8C">
    <w:name w:val="33382AAF5FA149AB80C575AB9F70FC8C"/>
    <w:rsid w:val="00EE66C0"/>
  </w:style>
  <w:style w:type="paragraph" w:customStyle="1" w:styleId="4761ADF6FAA74066BD433AAF92041F3D1">
    <w:name w:val="4761ADF6FAA74066BD433AAF92041F3D1"/>
    <w:rsid w:val="00EE66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4D29578E3F4A168B7DE7DAC36C30C71">
    <w:name w:val="404D29578E3F4A168B7DE7DAC36C30C71"/>
    <w:rsid w:val="00EE66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D2DF8FFA18A4A59A2928CE7C5310F1F">
    <w:name w:val="ED2DF8FFA18A4A59A2928CE7C5310F1F"/>
    <w:rsid w:val="00EE66C0"/>
  </w:style>
  <w:style w:type="paragraph" w:customStyle="1" w:styleId="D57E898D0AF446A6BA6BA5984116DB60">
    <w:name w:val="D57E898D0AF446A6BA6BA5984116DB60"/>
    <w:rsid w:val="00EE66C0"/>
  </w:style>
  <w:style w:type="paragraph" w:customStyle="1" w:styleId="9033FB259257445FAB2162611C22D681">
    <w:name w:val="9033FB259257445FAB2162611C22D681"/>
    <w:rsid w:val="00EE66C0"/>
  </w:style>
  <w:style w:type="paragraph" w:customStyle="1" w:styleId="080DA054E9EE411CAF9B182ABB7F2410">
    <w:name w:val="080DA054E9EE411CAF9B182ABB7F2410"/>
    <w:rsid w:val="00EE66C0"/>
  </w:style>
  <w:style w:type="paragraph" w:customStyle="1" w:styleId="2EA643C4A42C496C83541C352022B2BD">
    <w:name w:val="2EA643C4A42C496C83541C352022B2BD"/>
    <w:rsid w:val="00EE66C0"/>
  </w:style>
  <w:style w:type="paragraph" w:customStyle="1" w:styleId="19692A4B92CD4554922536E002DF70F6">
    <w:name w:val="19692A4B92CD4554922536E002DF70F6"/>
    <w:rsid w:val="00EE66C0"/>
  </w:style>
  <w:style w:type="paragraph" w:customStyle="1" w:styleId="4686840C4F964504B7AC11D8E37290EB">
    <w:name w:val="4686840C4F964504B7AC11D8E37290EB"/>
    <w:rsid w:val="00EE6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2020-06-10T00:00:00</HeaderDate>
    <Office/>
    <Dnr>Fi2020/02571/S2</Dnr>
    <ParagrafNr/>
    <DocumentTitle/>
    <VisitingAddress/>
    <Extra1/>
    <Extra2/>
    <Extra3>Lars Hjälmared</Extra3>
    <Number/>
    <Recipient>Till riksdagen</Recipient>
    <SenderText/>
    <DocNumber/>
    <Doclanguage>1053</Doclanguage>
    <Appendix/>
    <LogotypeName>RK_LOGO_SV_BW.emf</LogotypeName>
  </BaseInfo>
</DocumentInfo>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2020-06-10T00:00:00</HeaderDate>
    <Office/>
    <Dnr>Fi2020/02571/S2</Dnr>
    <ParagrafNr/>
    <DocumentTitle/>
    <VisitingAddress/>
    <Extra1/>
    <Extra2/>
    <Extra3>Lars Hjälmared</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3" ma:contentTypeDescription="Skapa ett nytt dokument." ma:contentTypeScope="" ma:versionID="ac23f9c1e18bc0e503e190b95e23156f">
  <xsd:schema xmlns:xsd="http://www.w3.org/2001/XMLSchema" xmlns:xs="http://www.w3.org/2001/XMLSchema" xmlns:p="http://schemas.microsoft.com/office/2006/metadata/properties" xmlns:ns2="84a146bb-e433-4be7-93e4-049a36845c6a" xmlns:ns3="cc625d36-bb37-4650-91b9-0c96159295ba" xmlns:ns5="4e9c2f0c-7bf8-49af-8356-cbf363fc78a7" xmlns:ns6="18f3d968-6251-40b0-9f11-012b293496c2" targetNamespace="http://schemas.microsoft.com/office/2006/metadata/properties" ma:root="true" ma:fieldsID="f2ca2379630c84be98383cfbe01c437e" ns2:_="" ns3:_="" ns5:_="" ns6:_="">
    <xsd:import namespace="84a146bb-e433-4be7-93e4-049a36845c6a"/>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243ef143-d61e-4664-a081-5df02b1f850a</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98CEA-9DFF-4587-B962-FA1812E2FFFC}">
  <ds:schemaRefs>
    <ds:schemaRef ds:uri="http://lp/documentinfo/RK"/>
  </ds:schemaRefs>
</ds:datastoreItem>
</file>

<file path=customXml/itemProps2.xml><?xml version="1.0" encoding="utf-8"?>
<ds:datastoreItem xmlns:ds="http://schemas.openxmlformats.org/officeDocument/2006/customXml" ds:itemID="{DE698CEA-9DFF-4587-B962-FA1812E2FFFC}"/>
</file>

<file path=customXml/itemProps3.xml><?xml version="1.0" encoding="utf-8"?>
<ds:datastoreItem xmlns:ds="http://schemas.openxmlformats.org/officeDocument/2006/customXml" ds:itemID="{E12E1C63-E60A-4552-A6D2-C12617DFD5EC}"/>
</file>

<file path=customXml/itemProps4.xml><?xml version="1.0" encoding="utf-8"?>
<ds:datastoreItem xmlns:ds="http://schemas.openxmlformats.org/officeDocument/2006/customXml" ds:itemID="{FBBD7829-E458-47D0-A049-E8248D8BFC98}"/>
</file>

<file path=customXml/itemProps5.xml><?xml version="1.0" encoding="utf-8"?>
<ds:datastoreItem xmlns:ds="http://schemas.openxmlformats.org/officeDocument/2006/customXml" ds:itemID="{093D4C1C-2720-43D2-BC06-C274EEDC5E64}"/>
</file>

<file path=customXml/itemProps6.xml><?xml version="1.0" encoding="utf-8"?>
<ds:datastoreItem xmlns:ds="http://schemas.openxmlformats.org/officeDocument/2006/customXml" ds:itemID="{317619BA-24FE-4942-9F0A-5F449EBC6C89}"/>
</file>

<file path=customXml/itemProps7.xml><?xml version="1.0" encoding="utf-8"?>
<ds:datastoreItem xmlns:ds="http://schemas.openxmlformats.org/officeDocument/2006/customXml" ds:itemID="{FBBD7829-E458-47D0-A049-E8248D8BFC98}"/>
</file>

<file path=customXml/itemProps8.xml><?xml version="1.0" encoding="utf-8"?>
<ds:datastoreItem xmlns:ds="http://schemas.openxmlformats.org/officeDocument/2006/customXml" ds:itemID="{59129BF4-5597-42D5-81A2-3EDE0E4CBC66}"/>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1482.docx</dc:title>
  <dc:subject/>
  <dc:creator/>
  <cp:keywords/>
  <dc:description/>
  <cp:lastModifiedBy/>
  <cp:revision>1</cp:revision>
  <dcterms:created xsi:type="dcterms:W3CDTF">2020-06-10T08:44:00Z</dcterms:created>
  <dcterms:modified xsi:type="dcterms:W3CDTF">2020-06-10T09:04:00Z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2a819d1c-3a8a-44df-bfc9-b040eb882f5d</vt:lpwstr>
  </property>
</Properties>
</file>