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47E" w14:textId="77D1670A" w:rsidR="007A05DC" w:rsidRDefault="002D6169" w:rsidP="00D602F2">
      <w:pPr>
        <w:pStyle w:val="Rubrik"/>
        <w:spacing w:after="480"/>
      </w:pPr>
      <w:r>
        <w:t>Svar på fråga 2017/18</w:t>
      </w:r>
      <w:r w:rsidR="00E8691E">
        <w:t>:</w:t>
      </w:r>
      <w:r w:rsidR="00C5635F">
        <w:t>5</w:t>
      </w:r>
      <w:r>
        <w:t xml:space="preserve"> </w:t>
      </w:r>
      <w:r w:rsidR="007A05DC">
        <w:t xml:space="preserve">av </w:t>
      </w:r>
      <w:r w:rsidR="00C5635F">
        <w:t>Christina Örnebjär (L)</w:t>
      </w:r>
      <w:r w:rsidR="009050E9">
        <w:t xml:space="preserve"> Polisens prioriteringar och barnkonventionen</w:t>
      </w:r>
      <w:bookmarkStart w:id="0" w:name="_GoBack"/>
      <w:bookmarkEnd w:id="0"/>
    </w:p>
    <w:p w14:paraId="3F4111A3" w14:textId="14A1C979" w:rsidR="00C81ED1" w:rsidRDefault="00C5635F" w:rsidP="002D6169">
      <w:pPr>
        <w:pStyle w:val="Brdtext"/>
      </w:pPr>
      <w:r>
        <w:t>Christina Örnebjär</w:t>
      </w:r>
      <w:r w:rsidR="00EA7280">
        <w:t xml:space="preserve"> har frågat </w:t>
      </w:r>
      <w:r w:rsidR="00400231">
        <w:t xml:space="preserve">statsrådet </w:t>
      </w:r>
      <w:r>
        <w:t>Åsa Regnér</w:t>
      </w:r>
      <w:r w:rsidR="00EA7280">
        <w:t xml:space="preserve"> </w:t>
      </w:r>
      <w:r w:rsidR="00400231">
        <w:t>hur hon</w:t>
      </w:r>
      <w:r>
        <w:t xml:space="preserve"> och regeringen arbetar för att säkerställa att </w:t>
      </w:r>
      <w:r w:rsidR="00C93BB5">
        <w:t>principen</w:t>
      </w:r>
      <w:r>
        <w:t xml:space="preserve"> om att barnets bästa ska sättas i främsta rummet kommer till </w:t>
      </w:r>
      <w:r w:rsidR="00C93BB5">
        <w:t>uttryck</w:t>
      </w:r>
      <w:r>
        <w:t xml:space="preserve"> i polisens prioriteringar. Frågan har överlämnats till mig att besvara. </w:t>
      </w:r>
    </w:p>
    <w:p w14:paraId="7D4EE13D" w14:textId="181D03D2" w:rsidR="00C5635F" w:rsidRPr="005A637D" w:rsidRDefault="00C5635F" w:rsidP="005A637D">
      <w:pPr>
        <w:shd w:val="clear" w:color="auto" w:fill="FFFFFF"/>
        <w:spacing w:after="312"/>
      </w:pPr>
      <w:r w:rsidRPr="00C5635F">
        <w:t xml:space="preserve">Regeringen tar sexualbrott mot barn på största allvar. </w:t>
      </w:r>
      <w:r w:rsidR="00E234F6">
        <w:t xml:space="preserve">Det är givetvis viktigt att rättsväsendet gör sitt yttersta för att utreda anmälda våldtäkter och andra sexualbrott. </w:t>
      </w:r>
      <w:r w:rsidR="00400231">
        <w:t xml:space="preserve">Lagstiftningen </w:t>
      </w:r>
      <w:r w:rsidR="00400231" w:rsidRPr="008C5D5E">
        <w:t xml:space="preserve">som finns kring brott mot barn </w:t>
      </w:r>
      <w:r w:rsidR="00E234F6" w:rsidRPr="008C5D5E">
        <w:t xml:space="preserve">är tydlig i fråga </w:t>
      </w:r>
      <w:r w:rsidR="00E234F6">
        <w:t>om</w:t>
      </w:r>
      <w:r w:rsidR="00400231">
        <w:t xml:space="preserve"> att </w:t>
      </w:r>
      <w:r w:rsidR="00E234F6">
        <w:t xml:space="preserve">dessa </w:t>
      </w:r>
      <w:r w:rsidR="005A637D">
        <w:t xml:space="preserve">ärenden ska hanteras skyndsamt. </w:t>
      </w:r>
      <w:r w:rsidR="008C5D5E" w:rsidRPr="008C5D5E">
        <w:t>Förundersökning ska genomföras så snabbt som möjligt och vara klar senast inom tre månader</w:t>
      </w:r>
      <w:r w:rsidR="008C5D5E">
        <w:rPr>
          <w:color w:val="4F81BD"/>
        </w:rPr>
        <w:t xml:space="preserve">. </w:t>
      </w:r>
      <w:r w:rsidR="005A637D" w:rsidRPr="005A637D">
        <w:t xml:space="preserve">Det finns särskilt utbildade poliser som utreder brott mot barn </w:t>
      </w:r>
      <w:r w:rsidR="005A637D">
        <w:t>och det är </w:t>
      </w:r>
      <w:r w:rsidR="00117B02">
        <w:t xml:space="preserve">alltid </w:t>
      </w:r>
      <w:r w:rsidR="005A637D">
        <w:t>åklagare</w:t>
      </w:r>
      <w:r w:rsidR="005A637D" w:rsidRPr="005A637D">
        <w:t xml:space="preserve"> som leder </w:t>
      </w:r>
      <w:r w:rsidR="00117B02">
        <w:t xml:space="preserve">denna typ av </w:t>
      </w:r>
      <w:r w:rsidR="005A637D" w:rsidRPr="005A637D">
        <w:t>förundersökning</w:t>
      </w:r>
      <w:r w:rsidR="00117B02">
        <w:t>ar</w:t>
      </w:r>
      <w:r w:rsidR="005A637D" w:rsidRPr="005A637D">
        <w:t>.</w:t>
      </w:r>
    </w:p>
    <w:p w14:paraId="55A1687E" w14:textId="49696253" w:rsidR="00400231" w:rsidRDefault="00C5635F" w:rsidP="005A637D">
      <w:pPr>
        <w:pStyle w:val="Brdtext"/>
      </w:pPr>
      <w:r>
        <w:t xml:space="preserve">Inflödet av våldtäktsärenden till polisen har under 2017 ökat med ungefär 400 ärenden, eller 13 procent. Även antalet ärenden som redovisats till åklagare har ökat, om än inte i lika stor utsträckning som inflödet. </w:t>
      </w:r>
      <w:r w:rsidR="00400231">
        <w:t xml:space="preserve">I Polismyndighetens verksamhetsplan för 2017 och 2018 pekas mängdbrott, brott i nära relationer och våldtäkter ut som prioriterade områden i Polismyndighetens utvecklingsarbete. </w:t>
      </w:r>
    </w:p>
    <w:p w14:paraId="70E16A50" w14:textId="5C585D71" w:rsidR="00C5635F" w:rsidRDefault="00C5635F" w:rsidP="002D6169">
      <w:pPr>
        <w:pStyle w:val="Brdtext"/>
      </w:pPr>
      <w:r>
        <w:t xml:space="preserve">Genom uppdrag i Polismyndighetens regleringsbrev följer regeringen hur myndigheten arbetar med att utveckla arbetsmetoderna vid utredning av våldtäkt och andra sexualbrott i syfte att öka lagföringen. Polismyndigheten har vidare regeringens uppdrag att identifiera och genomföra åtgärder för att förstärka och utveckla förmågan att upptäcka, utreda, förhindra och </w:t>
      </w:r>
      <w:r>
        <w:lastRenderedPageBreak/>
        <w:t>förebygga sexualbrott mot barn. Uppdraget ska redovisas senast den 15 april 2018.</w:t>
      </w:r>
    </w:p>
    <w:p w14:paraId="50457BDE" w14:textId="4963FFC4" w:rsidR="00F40C76" w:rsidRDefault="00843AF4" w:rsidP="002D6169">
      <w:pPr>
        <w:pStyle w:val="Brdtext"/>
      </w:pPr>
      <w:r>
        <w:t xml:space="preserve">De senaste årens </w:t>
      </w:r>
      <w:r w:rsidRPr="0000099B">
        <w:t>utveckling</w:t>
      </w:r>
      <w:r>
        <w:t xml:space="preserve"> i Sverige och omvärlden</w:t>
      </w:r>
      <w:r w:rsidRPr="0000099B">
        <w:t xml:space="preserve"> har ställt Polismyndig</w:t>
      </w:r>
      <w:r>
        <w:softHyphen/>
      </w:r>
      <w:r w:rsidRPr="0000099B">
        <w:t>heten inför en lång rad krävande utmaningar</w:t>
      </w:r>
      <w:r>
        <w:t xml:space="preserve">. </w:t>
      </w:r>
      <w:r w:rsidRPr="00843AF4">
        <w:t xml:space="preserve">För att kunna möta kraven och samtidigt öka ambitionsnivån i arbetet behöver Polismyndigheten väsentligt fler anställda. </w:t>
      </w:r>
      <w:r>
        <w:t>R</w:t>
      </w:r>
      <w:r w:rsidRPr="00843AF4">
        <w:t xml:space="preserve">egeringen </w:t>
      </w:r>
      <w:r>
        <w:t xml:space="preserve">har </w:t>
      </w:r>
      <w:r w:rsidRPr="00843AF4">
        <w:t>tidigare beslutat och aviserat tillskott till Polismyndigheten på drygt 2,7 miljarder kronor under perioden 2017–2020. Utö</w:t>
      </w:r>
      <w:r>
        <w:t xml:space="preserve">ver det avser </w:t>
      </w:r>
      <w:r w:rsidRPr="00843AF4">
        <w:t>regeringen att i budgetpropositionen för 2018 föreslå</w:t>
      </w:r>
      <w:r w:rsidR="00584511">
        <w:t xml:space="preserve"> och avisera</w:t>
      </w:r>
      <w:r w:rsidRPr="00843AF4">
        <w:t xml:space="preserve"> ytterligare tillskott om drygt 7 miljarder kronor till Polismyndigheten de kommande tre åren.</w:t>
      </w:r>
    </w:p>
    <w:p w14:paraId="1EBCA762" w14:textId="77E6B127" w:rsidR="002D6169" w:rsidRDefault="005A637D" w:rsidP="005A637D">
      <w:pPr>
        <w:pStyle w:val="Brdtext"/>
        <w:spacing w:after="0"/>
      </w:pPr>
      <w:r w:rsidRPr="001A4BEE">
        <w:t xml:space="preserve">Jag </w:t>
      </w:r>
      <w:r>
        <w:t xml:space="preserve">kommer </w:t>
      </w:r>
      <w:r w:rsidR="00F12185">
        <w:t xml:space="preserve">fortsatt att </w:t>
      </w:r>
      <w:r>
        <w:t>noga</w:t>
      </w:r>
      <w:r w:rsidR="00F12185">
        <w:t xml:space="preserve"> </w:t>
      </w:r>
      <w:r>
        <w:t xml:space="preserve">följa hur Polismyndigheten använder sina resursförstärkningar och hur myndigheten </w:t>
      </w:r>
      <w:r w:rsidRPr="001A4BEE">
        <w:t>arbet</w:t>
      </w:r>
      <w:r>
        <w:t>ar</w:t>
      </w:r>
      <w:r w:rsidRPr="001A4BEE">
        <w:t xml:space="preserve"> </w:t>
      </w:r>
      <w:r>
        <w:t xml:space="preserve">med ett effektivt resurs-utnyttjande för att de ska klara av sina uppgifter. </w:t>
      </w:r>
    </w:p>
    <w:p w14:paraId="6FDE5795" w14:textId="77777777" w:rsidR="00400231" w:rsidRDefault="00400231" w:rsidP="00D602F2">
      <w:pPr>
        <w:pStyle w:val="Brdtext"/>
        <w:spacing w:after="120"/>
      </w:pPr>
    </w:p>
    <w:p w14:paraId="2CB67AC1" w14:textId="3FD2DBB3" w:rsidR="0098368D" w:rsidRPr="00072D77" w:rsidRDefault="00420953" w:rsidP="00D602F2">
      <w:pPr>
        <w:pStyle w:val="Brdtext"/>
        <w:spacing w:after="120"/>
      </w:pPr>
      <w:r w:rsidRPr="00072D77">
        <w:t xml:space="preserve">Stockholm den </w:t>
      </w:r>
      <w:r w:rsidR="00C5635F">
        <w:t>21</w:t>
      </w:r>
      <w:r w:rsidR="00EA7280">
        <w:t xml:space="preserve"> september</w:t>
      </w:r>
      <w:r w:rsidR="00567542">
        <w:t xml:space="preserve"> 2017</w:t>
      </w:r>
    </w:p>
    <w:p w14:paraId="6F900152" w14:textId="77777777" w:rsidR="002A1FDA" w:rsidRPr="00072D77" w:rsidRDefault="002A1FDA" w:rsidP="00D602F2">
      <w:pPr>
        <w:pStyle w:val="Brdtext"/>
        <w:spacing w:after="240"/>
      </w:pPr>
    </w:p>
    <w:p w14:paraId="028FA45F" w14:textId="45652454" w:rsidR="002A1FDA" w:rsidRDefault="00EA7280" w:rsidP="00573BB1">
      <w:pPr>
        <w:pStyle w:val="Brdtext"/>
      </w:pPr>
      <w:r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D412" w14:textId="77777777" w:rsidR="004274A7" w:rsidRDefault="004274A7" w:rsidP="00A87A54">
      <w:pPr>
        <w:spacing w:after="0" w:line="240" w:lineRule="auto"/>
      </w:pPr>
      <w:r>
        <w:separator/>
      </w:r>
    </w:p>
  </w:endnote>
  <w:endnote w:type="continuationSeparator" w:id="0">
    <w:p w14:paraId="7B549520" w14:textId="77777777" w:rsidR="004274A7" w:rsidRDefault="004274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173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5A929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050E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050E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47F5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EBA5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A872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66520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4B361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EF72A0" w14:textId="77777777" w:rsidTr="00C26068">
      <w:trPr>
        <w:trHeight w:val="227"/>
      </w:trPr>
      <w:tc>
        <w:tcPr>
          <w:tcW w:w="4074" w:type="dxa"/>
        </w:tcPr>
        <w:p w14:paraId="5965387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3540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10D62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550E" w14:textId="77777777" w:rsidR="004274A7" w:rsidRDefault="004274A7" w:rsidP="00A87A54">
      <w:pPr>
        <w:spacing w:after="0" w:line="240" w:lineRule="auto"/>
      </w:pPr>
      <w:r>
        <w:separator/>
      </w:r>
    </w:p>
  </w:footnote>
  <w:footnote w:type="continuationSeparator" w:id="0">
    <w:p w14:paraId="2875BDBC" w14:textId="77777777" w:rsidR="004274A7" w:rsidRDefault="004274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0D4BF5F3" w14:textId="77777777" w:rsidTr="00C93EBA">
      <w:trPr>
        <w:trHeight w:val="227"/>
      </w:trPr>
      <w:tc>
        <w:tcPr>
          <w:tcW w:w="5534" w:type="dxa"/>
        </w:tcPr>
        <w:p w14:paraId="28739FF1" w14:textId="68BB8AC6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6CBAC4D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E9DF84F" w14:textId="77777777" w:rsidR="007A05DC" w:rsidRDefault="007A05DC" w:rsidP="005A703A">
          <w:pPr>
            <w:pStyle w:val="Sidhuvud"/>
          </w:pPr>
        </w:p>
      </w:tc>
    </w:tr>
    <w:tr w:rsidR="007A05DC" w14:paraId="5D3D2E27" w14:textId="77777777" w:rsidTr="00C93EBA">
      <w:trPr>
        <w:trHeight w:val="1928"/>
      </w:trPr>
      <w:tc>
        <w:tcPr>
          <w:tcW w:w="5534" w:type="dxa"/>
        </w:tcPr>
        <w:p w14:paraId="36271982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7B02D97" wp14:editId="4CD1DEA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A6CD7" w14:textId="77777777" w:rsidR="007A05DC" w:rsidRDefault="007A05DC" w:rsidP="00EE3C0F">
          <w:pPr>
            <w:pStyle w:val="Sidhuvud"/>
          </w:pPr>
        </w:p>
        <w:p w14:paraId="4BFE3B10" w14:textId="77777777" w:rsidR="007A05DC" w:rsidRDefault="007A05DC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32CAF2C" w14:textId="0EB5A91A" w:rsidR="007A05DC" w:rsidRDefault="005E3DF8" w:rsidP="00EE3C0F">
              <w:pPr>
                <w:pStyle w:val="Sidhuvud"/>
              </w:pPr>
              <w:r w:rsidRPr="005E3DF8">
                <w:rPr>
                  <w:rFonts w:eastAsia="Times New Roman"/>
                  <w:sz w:val="20"/>
                  <w:szCs w:val="20"/>
                </w:rPr>
                <w:t>Ju2017/07278/POL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14492D7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5660DE4E" w14:textId="77777777" w:rsidR="007A05DC" w:rsidRPr="0094502D" w:rsidRDefault="007A05DC" w:rsidP="0094502D">
          <w:pPr>
            <w:pStyle w:val="Sidhuvud"/>
          </w:pPr>
        </w:p>
      </w:tc>
    </w:tr>
    <w:tr w:rsidR="007A05DC" w14:paraId="272F8C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206384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68966E28" w14:textId="2E912BC7" w:rsidR="007A05DC" w:rsidRPr="00340DE0" w:rsidRDefault="00EA7280" w:rsidP="00EA7280">
              <w:pPr>
                <w:pStyle w:val="Sidhuvud"/>
              </w:pPr>
              <w:r>
                <w:t>Justitie- och i</w:t>
              </w:r>
              <w:r w:rsidR="007A05DC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6E0CDF00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D40778" w14:textId="77777777" w:rsidR="007A05DC" w:rsidRDefault="007A05DC" w:rsidP="003E6020">
          <w:pPr>
            <w:pStyle w:val="Sidhuvud"/>
          </w:pPr>
        </w:p>
      </w:tc>
    </w:tr>
  </w:tbl>
  <w:p w14:paraId="6622088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C6F0A2C"/>
    <w:multiLevelType w:val="hybridMultilevel"/>
    <w:tmpl w:val="C67E7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D19B3"/>
    <w:multiLevelType w:val="hybridMultilevel"/>
    <w:tmpl w:val="52D075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5060"/>
    <w:rsid w:val="000559B4"/>
    <w:rsid w:val="00057FE0"/>
    <w:rsid w:val="000651A4"/>
    <w:rsid w:val="00066BC9"/>
    <w:rsid w:val="0007033C"/>
    <w:rsid w:val="00072D77"/>
    <w:rsid w:val="000757FC"/>
    <w:rsid w:val="000862E0"/>
    <w:rsid w:val="000873C3"/>
    <w:rsid w:val="000930B5"/>
    <w:rsid w:val="00093408"/>
    <w:rsid w:val="0009435C"/>
    <w:rsid w:val="000B0C75"/>
    <w:rsid w:val="000C61D1"/>
    <w:rsid w:val="000D278F"/>
    <w:rsid w:val="000E12D9"/>
    <w:rsid w:val="000E3E18"/>
    <w:rsid w:val="000F00B8"/>
    <w:rsid w:val="000F6B0D"/>
    <w:rsid w:val="0011413E"/>
    <w:rsid w:val="00117B02"/>
    <w:rsid w:val="00121002"/>
    <w:rsid w:val="001428E2"/>
    <w:rsid w:val="00151049"/>
    <w:rsid w:val="00161180"/>
    <w:rsid w:val="00167C9D"/>
    <w:rsid w:val="00170CE4"/>
    <w:rsid w:val="0017300E"/>
    <w:rsid w:val="00173126"/>
    <w:rsid w:val="00173A36"/>
    <w:rsid w:val="00174D56"/>
    <w:rsid w:val="00192E34"/>
    <w:rsid w:val="001A2A61"/>
    <w:rsid w:val="001B7E75"/>
    <w:rsid w:val="001C25DA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590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A7967"/>
    <w:rsid w:val="002C5B48"/>
    <w:rsid w:val="002C6659"/>
    <w:rsid w:val="002C76AB"/>
    <w:rsid w:val="002D4298"/>
    <w:rsid w:val="002D4829"/>
    <w:rsid w:val="002D6169"/>
    <w:rsid w:val="002E4D3F"/>
    <w:rsid w:val="002F3694"/>
    <w:rsid w:val="002F59E0"/>
    <w:rsid w:val="002F66A6"/>
    <w:rsid w:val="003050DB"/>
    <w:rsid w:val="00310561"/>
    <w:rsid w:val="00311237"/>
    <w:rsid w:val="00311D8C"/>
    <w:rsid w:val="003128E2"/>
    <w:rsid w:val="003240E1"/>
    <w:rsid w:val="00326C03"/>
    <w:rsid w:val="00327474"/>
    <w:rsid w:val="003368BC"/>
    <w:rsid w:val="00340DE0"/>
    <w:rsid w:val="00341F47"/>
    <w:rsid w:val="00342073"/>
    <w:rsid w:val="00342327"/>
    <w:rsid w:val="00347E11"/>
    <w:rsid w:val="00350696"/>
    <w:rsid w:val="00350C92"/>
    <w:rsid w:val="00357F19"/>
    <w:rsid w:val="00365461"/>
    <w:rsid w:val="0036594E"/>
    <w:rsid w:val="00366040"/>
    <w:rsid w:val="00370311"/>
    <w:rsid w:val="00372AA6"/>
    <w:rsid w:val="0037405E"/>
    <w:rsid w:val="003760C4"/>
    <w:rsid w:val="00380663"/>
    <w:rsid w:val="003825CD"/>
    <w:rsid w:val="003853E3"/>
    <w:rsid w:val="0038587E"/>
    <w:rsid w:val="00392ED4"/>
    <w:rsid w:val="003A1DA5"/>
    <w:rsid w:val="003A2E73"/>
    <w:rsid w:val="003A5969"/>
    <w:rsid w:val="003A5C58"/>
    <w:rsid w:val="003B7BCD"/>
    <w:rsid w:val="003C7BE0"/>
    <w:rsid w:val="003D0DD3"/>
    <w:rsid w:val="003D17EF"/>
    <w:rsid w:val="003D3535"/>
    <w:rsid w:val="003E6020"/>
    <w:rsid w:val="00400231"/>
    <w:rsid w:val="00400C02"/>
    <w:rsid w:val="00401722"/>
    <w:rsid w:val="0041223B"/>
    <w:rsid w:val="00413A4E"/>
    <w:rsid w:val="00415163"/>
    <w:rsid w:val="004157BE"/>
    <w:rsid w:val="0042068E"/>
    <w:rsid w:val="00420953"/>
    <w:rsid w:val="00422030"/>
    <w:rsid w:val="00422A7F"/>
    <w:rsid w:val="00424659"/>
    <w:rsid w:val="00425225"/>
    <w:rsid w:val="004274A7"/>
    <w:rsid w:val="00441D70"/>
    <w:rsid w:val="00454BFF"/>
    <w:rsid w:val="004660C8"/>
    <w:rsid w:val="0047084A"/>
    <w:rsid w:val="00472EBA"/>
    <w:rsid w:val="00474676"/>
    <w:rsid w:val="0047511B"/>
    <w:rsid w:val="004808A8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4851"/>
    <w:rsid w:val="004B63BF"/>
    <w:rsid w:val="004B66DA"/>
    <w:rsid w:val="004B7A2D"/>
    <w:rsid w:val="004B7DFF"/>
    <w:rsid w:val="004C1402"/>
    <w:rsid w:val="004C5686"/>
    <w:rsid w:val="004C70EE"/>
    <w:rsid w:val="004E25CD"/>
    <w:rsid w:val="004F0448"/>
    <w:rsid w:val="004F1EA0"/>
    <w:rsid w:val="004F2E64"/>
    <w:rsid w:val="004F6525"/>
    <w:rsid w:val="00505905"/>
    <w:rsid w:val="0051089D"/>
    <w:rsid w:val="00511A1B"/>
    <w:rsid w:val="00511A68"/>
    <w:rsid w:val="0052127C"/>
    <w:rsid w:val="005302E0"/>
    <w:rsid w:val="00544738"/>
    <w:rsid w:val="005456E4"/>
    <w:rsid w:val="0054699D"/>
    <w:rsid w:val="00547B89"/>
    <w:rsid w:val="005606BC"/>
    <w:rsid w:val="00567542"/>
    <w:rsid w:val="00567799"/>
    <w:rsid w:val="00571A0B"/>
    <w:rsid w:val="00573BB1"/>
    <w:rsid w:val="005747D0"/>
    <w:rsid w:val="00583B60"/>
    <w:rsid w:val="00584511"/>
    <w:rsid w:val="005850D7"/>
    <w:rsid w:val="0058522F"/>
    <w:rsid w:val="00596E2B"/>
    <w:rsid w:val="005A5193"/>
    <w:rsid w:val="005A637D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3DF8"/>
    <w:rsid w:val="005E4E79"/>
    <w:rsid w:val="005E5CE7"/>
    <w:rsid w:val="00605C43"/>
    <w:rsid w:val="00606330"/>
    <w:rsid w:val="00613A40"/>
    <w:rsid w:val="006175D7"/>
    <w:rsid w:val="006208E5"/>
    <w:rsid w:val="00625A7C"/>
    <w:rsid w:val="00631F82"/>
    <w:rsid w:val="00650080"/>
    <w:rsid w:val="00654B4D"/>
    <w:rsid w:val="0065559D"/>
    <w:rsid w:val="0066378C"/>
    <w:rsid w:val="00665614"/>
    <w:rsid w:val="00665C23"/>
    <w:rsid w:val="00670A48"/>
    <w:rsid w:val="00672F6F"/>
    <w:rsid w:val="006773DA"/>
    <w:rsid w:val="006839EC"/>
    <w:rsid w:val="0069523C"/>
    <w:rsid w:val="006962CA"/>
    <w:rsid w:val="006A52CA"/>
    <w:rsid w:val="006B4A30"/>
    <w:rsid w:val="006B7569"/>
    <w:rsid w:val="006C28EE"/>
    <w:rsid w:val="006C3ACF"/>
    <w:rsid w:val="006C5B7C"/>
    <w:rsid w:val="006D05BA"/>
    <w:rsid w:val="006D1F84"/>
    <w:rsid w:val="006D2998"/>
    <w:rsid w:val="006D3188"/>
    <w:rsid w:val="006E08FC"/>
    <w:rsid w:val="006E192B"/>
    <w:rsid w:val="006E6D12"/>
    <w:rsid w:val="006F2588"/>
    <w:rsid w:val="00710A6C"/>
    <w:rsid w:val="00710D98"/>
    <w:rsid w:val="00712266"/>
    <w:rsid w:val="00712593"/>
    <w:rsid w:val="00714476"/>
    <w:rsid w:val="00724A1C"/>
    <w:rsid w:val="00726FFF"/>
    <w:rsid w:val="007351D9"/>
    <w:rsid w:val="00743E09"/>
    <w:rsid w:val="00750C93"/>
    <w:rsid w:val="00754E24"/>
    <w:rsid w:val="00757B3B"/>
    <w:rsid w:val="00764ADF"/>
    <w:rsid w:val="00765B8A"/>
    <w:rsid w:val="00767E1F"/>
    <w:rsid w:val="007714F8"/>
    <w:rsid w:val="00773075"/>
    <w:rsid w:val="00773F36"/>
    <w:rsid w:val="00776254"/>
    <w:rsid w:val="00777CFF"/>
    <w:rsid w:val="00782B3F"/>
    <w:rsid w:val="00782E3C"/>
    <w:rsid w:val="00786E25"/>
    <w:rsid w:val="0079641B"/>
    <w:rsid w:val="007A05DC"/>
    <w:rsid w:val="007A1887"/>
    <w:rsid w:val="007A252B"/>
    <w:rsid w:val="007A629C"/>
    <w:rsid w:val="007A6348"/>
    <w:rsid w:val="007C34FB"/>
    <w:rsid w:val="007C44FF"/>
    <w:rsid w:val="007C65FD"/>
    <w:rsid w:val="007C6B23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43AF4"/>
    <w:rsid w:val="008504F6"/>
    <w:rsid w:val="00853035"/>
    <w:rsid w:val="008539DF"/>
    <w:rsid w:val="00860EC4"/>
    <w:rsid w:val="00863BB7"/>
    <w:rsid w:val="00874ABF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C5D5E"/>
    <w:rsid w:val="008D3090"/>
    <w:rsid w:val="008D4306"/>
    <w:rsid w:val="008D4508"/>
    <w:rsid w:val="008D4DC4"/>
    <w:rsid w:val="008D7CAF"/>
    <w:rsid w:val="008E31A3"/>
    <w:rsid w:val="008E34FB"/>
    <w:rsid w:val="008E65A8"/>
    <w:rsid w:val="008E77D6"/>
    <w:rsid w:val="009036E7"/>
    <w:rsid w:val="009050E9"/>
    <w:rsid w:val="0091053B"/>
    <w:rsid w:val="00914CCE"/>
    <w:rsid w:val="0093062D"/>
    <w:rsid w:val="0094502D"/>
    <w:rsid w:val="00947013"/>
    <w:rsid w:val="00952F78"/>
    <w:rsid w:val="0097293C"/>
    <w:rsid w:val="00976D76"/>
    <w:rsid w:val="0098368D"/>
    <w:rsid w:val="00984EA2"/>
    <w:rsid w:val="00986CC3"/>
    <w:rsid w:val="0099068E"/>
    <w:rsid w:val="009920AA"/>
    <w:rsid w:val="009A4D0A"/>
    <w:rsid w:val="009B2EDD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03ABA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295"/>
    <w:rsid w:val="00A676AF"/>
    <w:rsid w:val="00A67840"/>
    <w:rsid w:val="00A71A9E"/>
    <w:rsid w:val="00A7382D"/>
    <w:rsid w:val="00A743AC"/>
    <w:rsid w:val="00A8483F"/>
    <w:rsid w:val="00A870B0"/>
    <w:rsid w:val="00A8717D"/>
    <w:rsid w:val="00A8793D"/>
    <w:rsid w:val="00A87A54"/>
    <w:rsid w:val="00A96FA5"/>
    <w:rsid w:val="00AA1809"/>
    <w:rsid w:val="00AB376C"/>
    <w:rsid w:val="00AB5519"/>
    <w:rsid w:val="00AB6313"/>
    <w:rsid w:val="00AB71DD"/>
    <w:rsid w:val="00AC15C5"/>
    <w:rsid w:val="00AC5593"/>
    <w:rsid w:val="00AD0E75"/>
    <w:rsid w:val="00AF0AF2"/>
    <w:rsid w:val="00AF0BB7"/>
    <w:rsid w:val="00AF0BDE"/>
    <w:rsid w:val="00AF0EDE"/>
    <w:rsid w:val="00AF4B93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35C2C"/>
    <w:rsid w:val="00B41F72"/>
    <w:rsid w:val="00B44E90"/>
    <w:rsid w:val="00B47956"/>
    <w:rsid w:val="00B517E1"/>
    <w:rsid w:val="00B55E70"/>
    <w:rsid w:val="00B55F66"/>
    <w:rsid w:val="00B60238"/>
    <w:rsid w:val="00B64962"/>
    <w:rsid w:val="00B66AC0"/>
    <w:rsid w:val="00B77FD1"/>
    <w:rsid w:val="00B84409"/>
    <w:rsid w:val="00B90390"/>
    <w:rsid w:val="00BB5683"/>
    <w:rsid w:val="00BC09DC"/>
    <w:rsid w:val="00BC17DF"/>
    <w:rsid w:val="00BC63AD"/>
    <w:rsid w:val="00BD0826"/>
    <w:rsid w:val="00BD15AB"/>
    <w:rsid w:val="00BD2578"/>
    <w:rsid w:val="00BE1897"/>
    <w:rsid w:val="00BE3210"/>
    <w:rsid w:val="00BF4F06"/>
    <w:rsid w:val="00BF534E"/>
    <w:rsid w:val="00BF5717"/>
    <w:rsid w:val="00C12575"/>
    <w:rsid w:val="00C141C6"/>
    <w:rsid w:val="00C2071A"/>
    <w:rsid w:val="00C20ACB"/>
    <w:rsid w:val="00C20CB6"/>
    <w:rsid w:val="00C23703"/>
    <w:rsid w:val="00C2582D"/>
    <w:rsid w:val="00C2592E"/>
    <w:rsid w:val="00C26068"/>
    <w:rsid w:val="00C271A8"/>
    <w:rsid w:val="00C37A77"/>
    <w:rsid w:val="00C41141"/>
    <w:rsid w:val="00C43BDF"/>
    <w:rsid w:val="00C44301"/>
    <w:rsid w:val="00C461E6"/>
    <w:rsid w:val="00C5635F"/>
    <w:rsid w:val="00C63EC4"/>
    <w:rsid w:val="00C76C3D"/>
    <w:rsid w:val="00C81ED1"/>
    <w:rsid w:val="00C9061B"/>
    <w:rsid w:val="00C93BB5"/>
    <w:rsid w:val="00C93EBA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1E72"/>
    <w:rsid w:val="00CC41BA"/>
    <w:rsid w:val="00CD1C6C"/>
    <w:rsid w:val="00CD3E4D"/>
    <w:rsid w:val="00CD6169"/>
    <w:rsid w:val="00CD6D76"/>
    <w:rsid w:val="00CD706C"/>
    <w:rsid w:val="00CE20BC"/>
    <w:rsid w:val="00CE5AE0"/>
    <w:rsid w:val="00CE7364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14BF4"/>
    <w:rsid w:val="00D217F2"/>
    <w:rsid w:val="00D279D8"/>
    <w:rsid w:val="00D27C8E"/>
    <w:rsid w:val="00D34769"/>
    <w:rsid w:val="00D4141B"/>
    <w:rsid w:val="00D4145D"/>
    <w:rsid w:val="00D5467F"/>
    <w:rsid w:val="00D55837"/>
    <w:rsid w:val="00D57932"/>
    <w:rsid w:val="00D602F2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A7C4A"/>
    <w:rsid w:val="00DB714B"/>
    <w:rsid w:val="00DC0009"/>
    <w:rsid w:val="00DD0722"/>
    <w:rsid w:val="00DE3B6C"/>
    <w:rsid w:val="00DF5BFB"/>
    <w:rsid w:val="00E00ED6"/>
    <w:rsid w:val="00E022DA"/>
    <w:rsid w:val="00E027BB"/>
    <w:rsid w:val="00E03BCB"/>
    <w:rsid w:val="00E124DC"/>
    <w:rsid w:val="00E16DFF"/>
    <w:rsid w:val="00E234F6"/>
    <w:rsid w:val="00E25C77"/>
    <w:rsid w:val="00E30307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2E2F"/>
    <w:rsid w:val="00E8691E"/>
    <w:rsid w:val="00EA1688"/>
    <w:rsid w:val="00EA2C8C"/>
    <w:rsid w:val="00EA2D00"/>
    <w:rsid w:val="00EA4C83"/>
    <w:rsid w:val="00EA728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102"/>
    <w:rsid w:val="00F12185"/>
    <w:rsid w:val="00F1289E"/>
    <w:rsid w:val="00F14024"/>
    <w:rsid w:val="00F25761"/>
    <w:rsid w:val="00F259D7"/>
    <w:rsid w:val="00F30A45"/>
    <w:rsid w:val="00F32D05"/>
    <w:rsid w:val="00F35263"/>
    <w:rsid w:val="00F403BF"/>
    <w:rsid w:val="00F40C76"/>
    <w:rsid w:val="00F4342F"/>
    <w:rsid w:val="00F45227"/>
    <w:rsid w:val="00F46AB4"/>
    <w:rsid w:val="00F5045C"/>
    <w:rsid w:val="00F53AEA"/>
    <w:rsid w:val="00F551FE"/>
    <w:rsid w:val="00F5663B"/>
    <w:rsid w:val="00F6392C"/>
    <w:rsid w:val="00F64256"/>
    <w:rsid w:val="00F66093"/>
    <w:rsid w:val="00F70848"/>
    <w:rsid w:val="00F73220"/>
    <w:rsid w:val="00F73DFD"/>
    <w:rsid w:val="00F834AA"/>
    <w:rsid w:val="00F848D6"/>
    <w:rsid w:val="00F943C8"/>
    <w:rsid w:val="00F96B28"/>
    <w:rsid w:val="00FA41B4"/>
    <w:rsid w:val="00FA5DDD"/>
    <w:rsid w:val="00FA7158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FD4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494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548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7141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5078C8"/>
    <w:rsid w:val="00AA0D4F"/>
    <w:rsid w:val="00E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4b3bacf7-3b36-47b0-b3cd-3f101e2f0a4e</RD_Svarsid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Ju2017/07278/POL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F0599-F2BF-4CB4-9983-C89E92DB0EEA}"/>
</file>

<file path=customXml/itemProps4.xml><?xml version="1.0" encoding="utf-8"?>
<ds:datastoreItem xmlns:ds="http://schemas.openxmlformats.org/officeDocument/2006/customXml" ds:itemID="{C1BD4F1B-E075-4FA2-8C83-5D05F7EB78B8}">
  <ds:schemaRefs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33DE2742-796B-4D1F-B782-B0759D67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Sophia Busk</cp:lastModifiedBy>
  <cp:revision>4</cp:revision>
  <dcterms:created xsi:type="dcterms:W3CDTF">2017-09-20T07:50:00Z</dcterms:created>
  <dcterms:modified xsi:type="dcterms:W3CDTF">2017-09-20T07:51:00Z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be199409-f6ce-4eb1-a518-10f38d55ec13</vt:lpwstr>
  </property>
</Properties>
</file>