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17B05" w14:textId="77777777" w:rsidR="00BE06A9" w:rsidRDefault="00BE06A9" w:rsidP="00DA0661">
      <w:pPr>
        <w:pStyle w:val="Rubrik"/>
      </w:pPr>
      <w:bookmarkStart w:id="0" w:name="Start"/>
      <w:bookmarkEnd w:id="0"/>
      <w:r>
        <w:t xml:space="preserve">Svar på fråga 2019/20:111 av Håkan </w:t>
      </w:r>
      <w:proofErr w:type="spellStart"/>
      <w:r>
        <w:t>Svenneling</w:t>
      </w:r>
      <w:proofErr w:type="spellEnd"/>
      <w:r>
        <w:t xml:space="preserve"> (V)</w:t>
      </w:r>
      <w:r>
        <w:br/>
        <w:t>Hemförande av barn från nordöstra Syrien</w:t>
      </w:r>
    </w:p>
    <w:p w14:paraId="3B1936F9" w14:textId="77777777" w:rsidR="00BE06A9" w:rsidRDefault="00BE06A9" w:rsidP="00BE06A9">
      <w:pPr>
        <w:pStyle w:val="Brdtext"/>
      </w:pPr>
      <w:r>
        <w:t xml:space="preserve">Håkan </w:t>
      </w:r>
      <w:proofErr w:type="spellStart"/>
      <w:r>
        <w:t>Svenneling</w:t>
      </w:r>
      <w:proofErr w:type="spellEnd"/>
      <w:r>
        <w:t xml:space="preserve"> har frågat mig om Sverige har fått ett erbjudande av USA att ta hem kvinnor och barn från nordöstra Syrien. </w:t>
      </w:r>
    </w:p>
    <w:p w14:paraId="515EC539" w14:textId="77777777" w:rsidR="00BE06A9" w:rsidRDefault="00BE06A9" w:rsidP="00BE06A9">
      <w:pPr>
        <w:pStyle w:val="Brdtext"/>
      </w:pPr>
      <w:r>
        <w:t xml:space="preserve">Regeringen prioriterar arbetet med att försöka hjälpa barn i nordöstra Syrien med koppling till Sverige. Målet är att dessa barn ska kunna föras till Sverige om och när det är möjligt. Arbetet sker i samarbete med andra aktörer, bland annat med kurderna </w:t>
      </w:r>
      <w:r w:rsidR="00B62B26">
        <w:t>i</w:t>
      </w:r>
      <w:r>
        <w:t xml:space="preserve"> området. Det är dock ett mycket komplicerat arbete – inte minst att identifiera barn med koppling till Sverige.</w:t>
      </w:r>
      <w:r w:rsidR="004A649B">
        <w:t xml:space="preserve"> Den ökade instabiliteten </w:t>
      </w:r>
      <w:r w:rsidR="00754347">
        <w:t xml:space="preserve">i regionen gör det än svårare. </w:t>
      </w:r>
    </w:p>
    <w:p w14:paraId="3BC10296" w14:textId="77777777" w:rsidR="00BE06A9" w:rsidRDefault="00BE06A9" w:rsidP="00BE06A9">
      <w:pPr>
        <w:pStyle w:val="Brdtext"/>
      </w:pPr>
      <w:r>
        <w:t>Frågan om hanteringen av barn till IS-anhängare diskuteras intensivt internationellt. Vi har nära kontakt med andra EU-medlemsländer och nordiska länder, och kan konstatera att de möter samma problem och hinder. Det finns inga enkla svar i denna komplexa situation. Även andra länder hanterar varje fall utifrån sina individuella förutsättningar. Sverige har inte fått något erbjudande av USA att repatriera kvinnor och barn från nordöstra Syrien.</w:t>
      </w:r>
      <w:r>
        <w:tab/>
      </w:r>
    </w:p>
    <w:p w14:paraId="768CF707" w14:textId="77777777" w:rsidR="00BE06A9" w:rsidRDefault="00BE06A9" w:rsidP="00BE06A9">
      <w:pPr>
        <w:pStyle w:val="Brdtext"/>
      </w:pPr>
      <w:r>
        <w:t>Stockholm den 16 oktober</w:t>
      </w:r>
    </w:p>
    <w:p w14:paraId="18EDACC6" w14:textId="77777777" w:rsidR="00BE06A9" w:rsidRDefault="00BE06A9" w:rsidP="00BE06A9">
      <w:pPr>
        <w:pStyle w:val="Brdtext"/>
      </w:pPr>
      <w:bookmarkStart w:id="1" w:name="_GoBack"/>
      <w:bookmarkEnd w:id="1"/>
    </w:p>
    <w:p w14:paraId="7109EAB0" w14:textId="77777777" w:rsidR="00BE06A9" w:rsidRDefault="00BE06A9" w:rsidP="00E96532">
      <w:pPr>
        <w:pStyle w:val="Brdtext"/>
      </w:pPr>
      <w:r>
        <w:t>Ann Linde</w:t>
      </w:r>
      <w:r>
        <w:tab/>
      </w:r>
      <w:r>
        <w:tab/>
      </w:r>
    </w:p>
    <w:sectPr w:rsidR="00BE06A9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C5E72" w14:textId="77777777" w:rsidR="00BE06A9" w:rsidRDefault="00BE06A9" w:rsidP="00A87A54">
      <w:pPr>
        <w:spacing w:after="0" w:line="240" w:lineRule="auto"/>
      </w:pPr>
      <w:r>
        <w:separator/>
      </w:r>
    </w:p>
  </w:endnote>
  <w:endnote w:type="continuationSeparator" w:id="0">
    <w:p w14:paraId="1CAC0F2E" w14:textId="77777777" w:rsidR="00BE06A9" w:rsidRDefault="00BE06A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43A2E3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7BBA1C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CEF132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70C463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ABDE70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F794E1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F32EB4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2C06DD4" w14:textId="77777777" w:rsidTr="00C26068">
      <w:trPr>
        <w:trHeight w:val="227"/>
      </w:trPr>
      <w:tc>
        <w:tcPr>
          <w:tcW w:w="4074" w:type="dxa"/>
        </w:tcPr>
        <w:p w14:paraId="7BB500B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9E9A08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B42317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42B72" w14:textId="77777777" w:rsidR="00BE06A9" w:rsidRDefault="00BE06A9" w:rsidP="00A87A54">
      <w:pPr>
        <w:spacing w:after="0" w:line="240" w:lineRule="auto"/>
      </w:pPr>
      <w:r>
        <w:separator/>
      </w:r>
    </w:p>
  </w:footnote>
  <w:footnote w:type="continuationSeparator" w:id="0">
    <w:p w14:paraId="6EEF446F" w14:textId="77777777" w:rsidR="00BE06A9" w:rsidRDefault="00BE06A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E06A9" w14:paraId="1CD25D10" w14:textId="77777777" w:rsidTr="00C93EBA">
      <w:trPr>
        <w:trHeight w:val="227"/>
      </w:trPr>
      <w:tc>
        <w:tcPr>
          <w:tcW w:w="5534" w:type="dxa"/>
        </w:tcPr>
        <w:p w14:paraId="1FAEC71F" w14:textId="77777777" w:rsidR="00BE06A9" w:rsidRPr="007D73AB" w:rsidRDefault="00BE06A9">
          <w:pPr>
            <w:pStyle w:val="Sidhuvud"/>
          </w:pPr>
        </w:p>
      </w:tc>
      <w:tc>
        <w:tcPr>
          <w:tcW w:w="3170" w:type="dxa"/>
          <w:vAlign w:val="bottom"/>
        </w:tcPr>
        <w:p w14:paraId="0F19B713" w14:textId="77777777" w:rsidR="00BE06A9" w:rsidRPr="007D73AB" w:rsidRDefault="00BE06A9" w:rsidP="00340DE0">
          <w:pPr>
            <w:pStyle w:val="Sidhuvud"/>
          </w:pPr>
        </w:p>
      </w:tc>
      <w:tc>
        <w:tcPr>
          <w:tcW w:w="1134" w:type="dxa"/>
        </w:tcPr>
        <w:p w14:paraId="6890F9F7" w14:textId="77777777" w:rsidR="00BE06A9" w:rsidRDefault="00BE06A9" w:rsidP="005A703A">
          <w:pPr>
            <w:pStyle w:val="Sidhuvud"/>
          </w:pPr>
        </w:p>
      </w:tc>
    </w:tr>
    <w:tr w:rsidR="00BE06A9" w14:paraId="6C3D57F7" w14:textId="77777777" w:rsidTr="00C93EBA">
      <w:trPr>
        <w:trHeight w:val="1928"/>
      </w:trPr>
      <w:tc>
        <w:tcPr>
          <w:tcW w:w="5534" w:type="dxa"/>
        </w:tcPr>
        <w:p w14:paraId="4D48EA9B" w14:textId="77777777" w:rsidR="00BE06A9" w:rsidRPr="00340DE0" w:rsidRDefault="00BE06A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F48A983" wp14:editId="019BED0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15D1434" w14:textId="77777777" w:rsidR="00BE06A9" w:rsidRPr="00710A6C" w:rsidRDefault="00BE06A9" w:rsidP="00EE3C0F">
          <w:pPr>
            <w:pStyle w:val="Sidhuvud"/>
            <w:rPr>
              <w:b/>
            </w:rPr>
          </w:pPr>
        </w:p>
        <w:p w14:paraId="6ADCC4D6" w14:textId="77777777" w:rsidR="00BE06A9" w:rsidRDefault="00BE06A9" w:rsidP="00EE3C0F">
          <w:pPr>
            <w:pStyle w:val="Sidhuvud"/>
          </w:pPr>
        </w:p>
        <w:p w14:paraId="32783D8E" w14:textId="77777777" w:rsidR="00BE06A9" w:rsidRDefault="00BE06A9" w:rsidP="00EE3C0F">
          <w:pPr>
            <w:pStyle w:val="Sidhuvud"/>
          </w:pPr>
        </w:p>
        <w:p w14:paraId="49DE40AF" w14:textId="77777777" w:rsidR="00BE06A9" w:rsidRDefault="00BE06A9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76BEFA153E2E40EEA4D225AA9E82E12C"/>
            </w:placeholder>
            <w:showingPlcHdr/>
            <w:dataBinding w:prefixMappings="xmlns:ns0='http://lp/documentinfo/RK' " w:xpath="/ns0:DocumentInfo[1]/ns0:BaseInfo[1]/ns0:DocNumber[1]" w:storeItemID="{189B9FA1-E789-4B11-9304-C1F3280B0E8A}"/>
            <w:text/>
          </w:sdtPr>
          <w:sdtEndPr/>
          <w:sdtContent>
            <w:p w14:paraId="6E645A14" w14:textId="77777777" w:rsidR="00BE06A9" w:rsidRDefault="00BE06A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AE0AFAC" w14:textId="77777777" w:rsidR="00BE06A9" w:rsidRDefault="00BE06A9" w:rsidP="00EE3C0F">
          <w:pPr>
            <w:pStyle w:val="Sidhuvud"/>
          </w:pPr>
        </w:p>
      </w:tc>
      <w:tc>
        <w:tcPr>
          <w:tcW w:w="1134" w:type="dxa"/>
        </w:tcPr>
        <w:p w14:paraId="38C01D72" w14:textId="77777777" w:rsidR="00BE06A9" w:rsidRDefault="00BE06A9" w:rsidP="0094502D">
          <w:pPr>
            <w:pStyle w:val="Sidhuvud"/>
          </w:pPr>
        </w:p>
        <w:p w14:paraId="3D366E96" w14:textId="77777777" w:rsidR="00BE06A9" w:rsidRPr="0094502D" w:rsidRDefault="00BE06A9" w:rsidP="00EC71A6">
          <w:pPr>
            <w:pStyle w:val="Sidhuvud"/>
          </w:pPr>
        </w:p>
      </w:tc>
    </w:tr>
    <w:tr w:rsidR="00BE06A9" w14:paraId="2829C2BF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60A60DAC1C9D4BE79C1F78191A8DE9A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8649904" w14:textId="77777777" w:rsidR="00255AA1" w:rsidDel="00255AA1" w:rsidRDefault="001F0510" w:rsidP="00255AA1">
              <w:pPr>
                <w:pStyle w:val="Sidhuvud"/>
              </w:pPr>
              <w:r w:rsidRPr="001F0510">
                <w:rPr>
                  <w:b/>
                </w:rPr>
                <w:t>Utrikesdepartementet</w:t>
              </w:r>
              <w:r>
                <w:br/>
                <w:t>Utrikesministern</w:t>
              </w:r>
              <w:r>
                <w:br/>
              </w:r>
              <w:r>
                <w:br/>
              </w:r>
            </w:p>
            <w:p w14:paraId="164EF2B7" w14:textId="77777777" w:rsidR="00BE06A9" w:rsidRPr="001F0510" w:rsidRDefault="001F0510" w:rsidP="00255AA1">
              <w:pPr>
                <w:pStyle w:val="Sidhuvud"/>
              </w:pPr>
              <w:r w:rsidRPr="001F0510"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4B2E8150B4A4EB69D7C306FDE7CAEE8"/>
          </w:placeholder>
          <w:dataBinding w:prefixMappings="xmlns:ns0='http://lp/documentinfo/RK' " w:xpath="/ns0:DocumentInfo[1]/ns0:BaseInfo[1]/ns0:Recipient[1]" w:storeItemID="{189B9FA1-E789-4B11-9304-C1F3280B0E8A}"/>
          <w:text w:multiLine="1"/>
        </w:sdtPr>
        <w:sdtContent>
          <w:tc>
            <w:tcPr>
              <w:tcW w:w="3170" w:type="dxa"/>
            </w:tcPr>
            <w:p w14:paraId="6DC21C29" w14:textId="77777777" w:rsidR="00BE06A9" w:rsidRDefault="00255AA1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4ABF4E40" w14:textId="77777777" w:rsidR="00BE06A9" w:rsidRDefault="00BE06A9" w:rsidP="003E6020">
          <w:pPr>
            <w:pStyle w:val="Sidhuvud"/>
          </w:pPr>
        </w:p>
      </w:tc>
    </w:tr>
  </w:tbl>
  <w:p w14:paraId="6520D68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A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510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5AA1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49B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347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630"/>
    <w:rsid w:val="00B44E90"/>
    <w:rsid w:val="00B45324"/>
    <w:rsid w:val="00B47018"/>
    <w:rsid w:val="00B47956"/>
    <w:rsid w:val="00B517E1"/>
    <w:rsid w:val="00B556E8"/>
    <w:rsid w:val="00B55E70"/>
    <w:rsid w:val="00B60238"/>
    <w:rsid w:val="00B62B26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06A9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3076E0"/>
  <w15:docId w15:val="{5C9ACE17-9AE0-4244-BF09-8B26F53F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BEFA153E2E40EEA4D225AA9E82E1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CE09AA-F108-4516-8B44-BA9BF9613194}"/>
      </w:docPartPr>
      <w:docPartBody>
        <w:p w:rsidR="00B12F83" w:rsidRDefault="00E11A40" w:rsidP="00E11A40">
          <w:pPr>
            <w:pStyle w:val="76BEFA153E2E40EEA4D225AA9E82E1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A60DAC1C9D4BE79C1F78191A8DE9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D81CD3-FA16-4254-9704-625404BFFB92}"/>
      </w:docPartPr>
      <w:docPartBody>
        <w:p w:rsidR="00B12F83" w:rsidRDefault="00E11A40" w:rsidP="00E11A40">
          <w:pPr>
            <w:pStyle w:val="60A60DAC1C9D4BE79C1F78191A8DE9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B2E8150B4A4EB69D7C306FDE7CAE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559A2-CC22-4E52-8524-86BF78C4A3F3}"/>
      </w:docPartPr>
      <w:docPartBody>
        <w:p w:rsidR="00B12F83" w:rsidRDefault="00E11A40" w:rsidP="00E11A40">
          <w:pPr>
            <w:pStyle w:val="74B2E8150B4A4EB69D7C306FDE7CAEE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40"/>
    <w:rsid w:val="00B12F83"/>
    <w:rsid w:val="00E1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9E12649B6DC4642891841F8B8DCF86E">
    <w:name w:val="99E12649B6DC4642891841F8B8DCF86E"/>
    <w:rsid w:val="00E11A40"/>
  </w:style>
  <w:style w:type="character" w:styleId="Platshllartext">
    <w:name w:val="Placeholder Text"/>
    <w:basedOn w:val="Standardstycketeckensnitt"/>
    <w:uiPriority w:val="99"/>
    <w:semiHidden/>
    <w:rsid w:val="00E11A40"/>
    <w:rPr>
      <w:noProof w:val="0"/>
      <w:color w:val="808080"/>
    </w:rPr>
  </w:style>
  <w:style w:type="paragraph" w:customStyle="1" w:styleId="FB284F90C86F4AB9962650DA4DB86B9C">
    <w:name w:val="FB284F90C86F4AB9962650DA4DB86B9C"/>
    <w:rsid w:val="00E11A40"/>
  </w:style>
  <w:style w:type="paragraph" w:customStyle="1" w:styleId="0E004C8CC8AF41D483B9F5AA611C9E18">
    <w:name w:val="0E004C8CC8AF41D483B9F5AA611C9E18"/>
    <w:rsid w:val="00E11A40"/>
  </w:style>
  <w:style w:type="paragraph" w:customStyle="1" w:styleId="CF99A5EBA0AA400BB765D312E6CC5B47">
    <w:name w:val="CF99A5EBA0AA400BB765D312E6CC5B47"/>
    <w:rsid w:val="00E11A40"/>
  </w:style>
  <w:style w:type="paragraph" w:customStyle="1" w:styleId="8513E3405E0D47E2B5A33DDE6030B4E4">
    <w:name w:val="8513E3405E0D47E2B5A33DDE6030B4E4"/>
    <w:rsid w:val="00E11A40"/>
  </w:style>
  <w:style w:type="paragraph" w:customStyle="1" w:styleId="76BEFA153E2E40EEA4D225AA9E82E12C">
    <w:name w:val="76BEFA153E2E40EEA4D225AA9E82E12C"/>
    <w:rsid w:val="00E11A40"/>
  </w:style>
  <w:style w:type="paragraph" w:customStyle="1" w:styleId="33AA5F854D0048BDA8FC1C214AC8CB24">
    <w:name w:val="33AA5F854D0048BDA8FC1C214AC8CB24"/>
    <w:rsid w:val="00E11A40"/>
  </w:style>
  <w:style w:type="paragraph" w:customStyle="1" w:styleId="B2677BF6205B471B86B20FD21EDB8628">
    <w:name w:val="B2677BF6205B471B86B20FD21EDB8628"/>
    <w:rsid w:val="00E11A40"/>
  </w:style>
  <w:style w:type="paragraph" w:customStyle="1" w:styleId="7418FCD9FC7A4B8E8AD49F319D3778D6">
    <w:name w:val="7418FCD9FC7A4B8E8AD49F319D3778D6"/>
    <w:rsid w:val="00E11A40"/>
  </w:style>
  <w:style w:type="paragraph" w:customStyle="1" w:styleId="60A60DAC1C9D4BE79C1F78191A8DE9A8">
    <w:name w:val="60A60DAC1C9D4BE79C1F78191A8DE9A8"/>
    <w:rsid w:val="00E11A40"/>
  </w:style>
  <w:style w:type="paragraph" w:customStyle="1" w:styleId="74B2E8150B4A4EB69D7C306FDE7CAEE8">
    <w:name w:val="74B2E8150B4A4EB69D7C306FDE7CAEE8"/>
    <w:rsid w:val="00E11A40"/>
  </w:style>
  <w:style w:type="paragraph" w:customStyle="1" w:styleId="ACD7DDD6D07B49C09FCF584B8B505D7D">
    <w:name w:val="ACD7DDD6D07B49C09FCF584B8B505D7D"/>
    <w:rsid w:val="00E11A40"/>
  </w:style>
  <w:style w:type="paragraph" w:customStyle="1" w:styleId="66C07A4FBB5F4761BB3755B4CDC73250">
    <w:name w:val="66C07A4FBB5F4761BB3755B4CDC73250"/>
    <w:rsid w:val="00E11A40"/>
  </w:style>
  <w:style w:type="paragraph" w:customStyle="1" w:styleId="0316DC460DC046CBAEC740C853418358">
    <w:name w:val="0316DC460DC046CBAEC740C853418358"/>
    <w:rsid w:val="00E11A40"/>
  </w:style>
  <w:style w:type="paragraph" w:customStyle="1" w:styleId="21B7C2A994274BB3AACBEE2018F39DAC">
    <w:name w:val="21B7C2A994274BB3AACBEE2018F39DAC"/>
    <w:rsid w:val="00E11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f02eb093-7a42-4eab-991c-94ec9e503d31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2019-10-09</HeaderDate>
    <Office/>
    <Dnr>UD2019/</Dnr>
    <ParagrafNr/>
    <DocumentTitle/>
    <VisitingAddress/>
    <Extra1/>
    <Extra2/>
    <Extra3>Håkan Svenneling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A3D4-D2B4-45FE-8DD8-FB5745EFD05B}"/>
</file>

<file path=customXml/itemProps2.xml><?xml version="1.0" encoding="utf-8"?>
<ds:datastoreItem xmlns:ds="http://schemas.openxmlformats.org/officeDocument/2006/customXml" ds:itemID="{E79FCF84-96D4-40E1-BD62-CAD6EF186364}"/>
</file>

<file path=customXml/itemProps3.xml><?xml version="1.0" encoding="utf-8"?>
<ds:datastoreItem xmlns:ds="http://schemas.openxmlformats.org/officeDocument/2006/customXml" ds:itemID="{73041E6B-D1FC-4067-A398-715CA2E78EBC}"/>
</file>

<file path=customXml/itemProps4.xml><?xml version="1.0" encoding="utf-8"?>
<ds:datastoreItem xmlns:ds="http://schemas.openxmlformats.org/officeDocument/2006/customXml" ds:itemID="{BFABF147-AAFD-42E2-8B3F-FE2473E55A98}"/>
</file>

<file path=customXml/itemProps5.xml><?xml version="1.0" encoding="utf-8"?>
<ds:datastoreItem xmlns:ds="http://schemas.openxmlformats.org/officeDocument/2006/customXml" ds:itemID="{032E13FC-2871-42CF-AA0E-CE5E297C5B25}"/>
</file>

<file path=customXml/itemProps6.xml><?xml version="1.0" encoding="utf-8"?>
<ds:datastoreItem xmlns:ds="http://schemas.openxmlformats.org/officeDocument/2006/customXml" ds:itemID="{E79FCF84-96D4-40E1-BD62-CAD6EF186364}"/>
</file>

<file path=customXml/itemProps7.xml><?xml version="1.0" encoding="utf-8"?>
<ds:datastoreItem xmlns:ds="http://schemas.openxmlformats.org/officeDocument/2006/customXml" ds:itemID="{189B9FA1-E789-4B11-9304-C1F3280B0E8A}"/>
</file>

<file path=customXml/itemProps8.xml><?xml version="1.0" encoding="utf-8"?>
<ds:datastoreItem xmlns:ds="http://schemas.openxmlformats.org/officeDocument/2006/customXml" ds:itemID="{89852E2E-1C91-4C48-A574-0DFA48DFF65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179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111 av Håkan Svenneling (V) Hemförande av barn från nordöstra Syrien.docx</dc:title>
  <dc:subject/>
  <dc:creator>Fredrik Florén</dc:creator>
  <cp:keywords/>
  <dc:description/>
  <cp:lastModifiedBy>Eva-Lena Gustafsson</cp:lastModifiedBy>
  <cp:revision>2</cp:revision>
  <cp:lastPrinted>2019-10-10T08:37:00Z</cp:lastPrinted>
  <dcterms:created xsi:type="dcterms:W3CDTF">2019-10-16T09:10:00Z</dcterms:created>
  <dcterms:modified xsi:type="dcterms:W3CDTF">2019-10-16T09:10:00Z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d9d9d70d-78a3-4578-ad68-6b63fcda8c18</vt:lpwstr>
  </property>
</Properties>
</file>