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6C7" w:rsidRDefault="008A16C7" w:rsidP="00DA0661">
      <w:pPr>
        <w:pStyle w:val="Rubrik"/>
      </w:pPr>
      <w:bookmarkStart w:id="0" w:name="Start"/>
      <w:bookmarkEnd w:id="0"/>
      <w:r>
        <w:t>Svar på fråga 2017/18:</w:t>
      </w:r>
      <w:r w:rsidR="00DB4F61">
        <w:t>7</w:t>
      </w:r>
      <w:r>
        <w:t xml:space="preserve">48 av </w:t>
      </w:r>
      <w:sdt>
        <w:sdtPr>
          <w:alias w:val="Frågeställare"/>
          <w:tag w:val="delete"/>
          <w:id w:val="-211816850"/>
          <w:placeholder>
            <w:docPart w:val="CCE8F7F6C35B475C9BAA730C7E0C5407"/>
          </w:placeholder>
          <w:dataBinding w:prefixMappings="xmlns:ns0='http://lp/documentinfo/RK' " w:xpath="/ns0:DocumentInfo[1]/ns0:BaseInfo[1]/ns0:Extra3[1]" w:storeItemID="{4FD33691-688A-43A6-92FB-98DEB040E37A}"/>
          <w:text/>
        </w:sdtPr>
        <w:sdtEndPr/>
        <w:sdtContent>
          <w:r>
            <w:t xml:space="preserve">Sten Bergheden </w:t>
          </w:r>
        </w:sdtContent>
      </w:sdt>
      <w:r>
        <w:t xml:space="preserve"> (</w:t>
      </w:r>
      <w:sdt>
        <w:sdtPr>
          <w:alias w:val="Parti"/>
          <w:tag w:val="Parti_delete"/>
          <w:id w:val="1620417071"/>
          <w:placeholder>
            <w:docPart w:val="8347D4F9B2D941EC875401E22D7AFF6A"/>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Växande vårdköer</w:t>
      </w:r>
    </w:p>
    <w:p w:rsidR="008A16C7" w:rsidRDefault="00360908" w:rsidP="002749F7">
      <w:pPr>
        <w:pStyle w:val="Brdtext"/>
      </w:pPr>
      <w:sdt>
        <w:sdtPr>
          <w:alias w:val="Frågeställare"/>
          <w:tag w:val="delete"/>
          <w:id w:val="-1635256365"/>
          <w:placeholder>
            <w:docPart w:val="495EB948212040B29425912E910416BD"/>
          </w:placeholder>
          <w:dataBinding w:prefixMappings="xmlns:ns0='http://lp/documentinfo/RK' " w:xpath="/ns0:DocumentInfo[1]/ns0:BaseInfo[1]/ns0:Extra3[1]" w:storeItemID="{4FD33691-688A-43A6-92FB-98DEB040E37A}"/>
          <w:text/>
        </w:sdtPr>
        <w:sdtEndPr/>
        <w:sdtContent>
          <w:r w:rsidR="008A16C7">
            <w:t xml:space="preserve">Sten Bergheden </w:t>
          </w:r>
        </w:sdtContent>
      </w:sdt>
      <w:r w:rsidR="008A16C7">
        <w:t xml:space="preserve"> har frågat mig</w:t>
      </w:r>
      <w:r w:rsidR="00DB4F61">
        <w:t xml:space="preserve"> vad jag avser göra för att människor som är sjuka i Sverige ska få vård i tid.</w:t>
      </w:r>
    </w:p>
    <w:p w:rsidR="00784643" w:rsidRDefault="00784643" w:rsidP="00784643">
      <w:pPr>
        <w:pStyle w:val="Brdtext"/>
      </w:pPr>
      <w:r>
        <w:t>Tillgänglighet i vården är en prioriterad fråga för regeringen och det är en fråga som jag följer nära. S</w:t>
      </w:r>
      <w:r w:rsidR="00930852">
        <w:t xml:space="preserve">om Sten Bergheden nämner </w:t>
      </w:r>
      <w:r>
        <w:t xml:space="preserve">finns en oroväckande utveckling kopplat till tillgänglighetsmåtten i vårdgarantin. Det är dock värt att notera att denna utveckling startade redan under den tid som den tidigare prestationsbaserade </w:t>
      </w:r>
      <w:proofErr w:type="spellStart"/>
      <w:r>
        <w:t>kömiljarden</w:t>
      </w:r>
      <w:proofErr w:type="spellEnd"/>
      <w:r>
        <w:t xml:space="preserve"> fanns. Myndigheten för vård- och omsorgsanalys </w:t>
      </w:r>
      <w:r w:rsidR="00930852">
        <w:t xml:space="preserve">rapporterar att </w:t>
      </w:r>
      <w:r w:rsidR="008A3BA9">
        <w:t>de köer vi ser idag har byggts</w:t>
      </w:r>
      <w:r w:rsidR="00930852">
        <w:t xml:space="preserve"> upp över tid ända sedan 2013 och att </w:t>
      </w:r>
      <w:proofErr w:type="spellStart"/>
      <w:r w:rsidR="00930852">
        <w:t>k</w:t>
      </w:r>
      <w:r>
        <w:t>ömiljarden</w:t>
      </w:r>
      <w:proofErr w:type="spellEnd"/>
      <w:r>
        <w:t xml:space="preserve"> </w:t>
      </w:r>
      <w:r w:rsidR="00930852">
        <w:t xml:space="preserve">inte bidrog till att lösa problemen långsiktigt. </w:t>
      </w:r>
      <w:proofErr w:type="spellStart"/>
      <w:r>
        <w:t>Kömiljarden</w:t>
      </w:r>
      <w:proofErr w:type="spellEnd"/>
      <w:r>
        <w:t xml:space="preserve"> kritiserades dessutom för att leda till undan</w:t>
      </w:r>
      <w:r w:rsidR="00E82890">
        <w:t>-</w:t>
      </w:r>
      <w:r>
        <w:t xml:space="preserve">trängningseffekter och kreativ registrering av väntetiderna. </w:t>
      </w:r>
      <w:proofErr w:type="spellStart"/>
      <w:r>
        <w:t>Tillgänglighets</w:t>
      </w:r>
      <w:r w:rsidR="00E82890">
        <w:t>-</w:t>
      </w:r>
      <w:r>
        <w:t>frågan</w:t>
      </w:r>
      <w:proofErr w:type="spellEnd"/>
      <w:r>
        <w:t xml:space="preserve"> i vården låter sig inte lö</w:t>
      </w:r>
      <w:r w:rsidR="00930852">
        <w:t>sas med en enskild enkel åtgärd. P</w:t>
      </w:r>
      <w:r>
        <w:t>roblemet måste angripas från många olika håll eftersom det har flera olika orsaker i vårt komplexa hälso- och sjukvårdssystem.</w:t>
      </w:r>
    </w:p>
    <w:p w:rsidR="00FF271C" w:rsidRDefault="00E46CE4" w:rsidP="00784643">
      <w:pPr>
        <w:pStyle w:val="Brdtext"/>
      </w:pPr>
      <w:r>
        <w:t>Viktiga förklarings</w:t>
      </w:r>
      <w:r w:rsidR="003E2873">
        <w:t>faktor</w:t>
      </w:r>
      <w:r>
        <w:t>er</w:t>
      </w:r>
      <w:r w:rsidR="00B04794">
        <w:t xml:space="preserve"> för</w:t>
      </w:r>
      <w:r w:rsidR="00784643">
        <w:t xml:space="preserve"> tillgänglighetsproblem i vården är </w:t>
      </w:r>
      <w:r w:rsidR="003E2873">
        <w:t>verksamhetens</w:t>
      </w:r>
      <w:r w:rsidR="00B37ED6">
        <w:t xml:space="preserve"> organi</w:t>
      </w:r>
      <w:r w:rsidR="003E2873">
        <w:t xml:space="preserve">sering </w:t>
      </w:r>
      <w:r>
        <w:t>samt</w:t>
      </w:r>
      <w:r w:rsidR="00B37ED6">
        <w:t xml:space="preserve"> </w:t>
      </w:r>
      <w:r w:rsidR="00784643">
        <w:t>bemanning och kompetensförsörjning.</w:t>
      </w:r>
      <w:r w:rsidR="003E2873">
        <w:t xml:space="preserve"> </w:t>
      </w:r>
      <w:r w:rsidR="00784643">
        <w:t xml:space="preserve"> </w:t>
      </w:r>
      <w:r w:rsidR="00EC25B8">
        <w:t xml:space="preserve">Personalbrist </w:t>
      </w:r>
      <w:r w:rsidR="00784643">
        <w:t xml:space="preserve">kan exempelvis leda till stängda vårdplatser och inställda operationer. </w:t>
      </w:r>
      <w:r w:rsidR="00CC305E">
        <w:t>Genom att stötta landstingen</w:t>
      </w:r>
      <w:r w:rsidR="00574396">
        <w:t xml:space="preserve"> för en effektivt organiserad vård, digitalisering och bemanning med rätt kompetens </w:t>
      </w:r>
      <w:r w:rsidR="00B37ED6">
        <w:t xml:space="preserve">kan </w:t>
      </w:r>
      <w:r w:rsidR="00CC305E">
        <w:t>vi ge förutsättningar för att korta vårdköerna</w:t>
      </w:r>
      <w:r w:rsidR="003E2873">
        <w:t>.</w:t>
      </w:r>
    </w:p>
    <w:p w:rsidR="00CC305E" w:rsidRDefault="00C572F2" w:rsidP="00CC305E">
      <w:pPr>
        <w:pStyle w:val="Brdtext"/>
      </w:pPr>
      <w:r>
        <w:t>I regeringens satsning p</w:t>
      </w:r>
      <w:r w:rsidR="00CC305E">
        <w:t>rofessionsmiljard</w:t>
      </w:r>
      <w:r>
        <w:t xml:space="preserve">en finns </w:t>
      </w:r>
      <w:r w:rsidR="00CC305E">
        <w:t>bland annat öronmärk</w:t>
      </w:r>
      <w:r w:rsidR="00CE2F8D">
        <w:t>t</w:t>
      </w:r>
      <w:r w:rsidR="00CC305E">
        <w:t xml:space="preserve">a medel för att stimulera fler sjuksköterskor att vidareutbilda sig inom områden där </w:t>
      </w:r>
      <w:r>
        <w:t xml:space="preserve">de nationella behoven är stora. </w:t>
      </w:r>
      <w:r w:rsidR="00CC305E">
        <w:t>Regeringen har även tillfört medel för utbyggnad av antalet utbildningsplatser på barnmorske-, sjuksköterske- och specialistsjuksköterskeutbildningarna. I budget-propositionen för 2018 har regeringen också föreslagit en utbyggnad av antalet utbildningsplatser på läkarutbildningen.</w:t>
      </w:r>
      <w:r w:rsidR="0050222D">
        <w:t xml:space="preserve"> </w:t>
      </w:r>
      <w:r w:rsidR="0050222D" w:rsidRPr="0050222D">
        <w:t>Regeringen har dessutom infört en möjlighet till kompetensutveckling för tidsbegränsat anställda inom bland annat hälso- och sjukvården.</w:t>
      </w:r>
    </w:p>
    <w:p w:rsidR="00FF271C" w:rsidRDefault="00C572F2" w:rsidP="00CC305E">
      <w:pPr>
        <w:pStyle w:val="Brdtext"/>
      </w:pPr>
      <w:r>
        <w:t xml:space="preserve">Överenskommelsen Goda förutsättningar för vårdens medarbetare omfattar nästan två miljarder kronor och ska </w:t>
      </w:r>
      <w:r w:rsidR="00CC305E">
        <w:t>kunna användas till exempel till att se över arbetsvillkoren, öka bemanningen och utveckla arbetssätt i vården i syfte att vårdpersonal ska arbeta kvar i vården. Satsningen kompletterar professionsmiljarden på ett kraftfullt sätt.</w:t>
      </w:r>
      <w:r>
        <w:t xml:space="preserve"> </w:t>
      </w:r>
      <w:r w:rsidR="00FF271C" w:rsidRPr="00B04EC1">
        <w:t xml:space="preserve">Regeringen avsätter </w:t>
      </w:r>
      <w:r>
        <w:t xml:space="preserve">också </w:t>
      </w:r>
      <w:r w:rsidR="00FF271C" w:rsidRPr="00B04EC1">
        <w:t xml:space="preserve">500 </w:t>
      </w:r>
      <w:r>
        <w:t>miljoner kronor per år 2015</w:t>
      </w:r>
      <w:r w:rsidR="008A3BA9">
        <w:t xml:space="preserve"> - </w:t>
      </w:r>
      <w:r w:rsidR="00E76958">
        <w:t xml:space="preserve">2018 för att </w:t>
      </w:r>
      <w:r w:rsidR="00FF271C" w:rsidRPr="00B04EC1">
        <w:t>korta väntetiderna och minska de regionala skillnaderna</w:t>
      </w:r>
      <w:r w:rsidR="00E76958">
        <w:t xml:space="preserve"> inom cancervården</w:t>
      </w:r>
      <w:r w:rsidR="00FF271C">
        <w:t xml:space="preserve">. </w:t>
      </w:r>
      <w:r w:rsidR="00FF271C" w:rsidRPr="00B04EC1">
        <w:t xml:space="preserve">För att åstadkomma detta är </w:t>
      </w:r>
      <w:r w:rsidR="00E82890">
        <w:t>en av de</w:t>
      </w:r>
      <w:r w:rsidR="00FF271C" w:rsidRPr="00B04EC1">
        <w:t xml:space="preserve"> viktigaste åtgärde</w:t>
      </w:r>
      <w:r w:rsidR="00E82890">
        <w:t>rna</w:t>
      </w:r>
      <w:r w:rsidR="00FF271C" w:rsidRPr="00B04EC1">
        <w:t xml:space="preserve"> att införa standardiserade vårdförlopp.</w:t>
      </w:r>
    </w:p>
    <w:p w:rsidR="00784643" w:rsidRDefault="00C572F2" w:rsidP="00784643">
      <w:pPr>
        <w:pStyle w:val="Brdtext"/>
      </w:pPr>
      <w:r>
        <w:t xml:space="preserve">Regeringen </w:t>
      </w:r>
      <w:r w:rsidR="00B009A5">
        <w:t xml:space="preserve">lade </w:t>
      </w:r>
      <w:r>
        <w:t>dessutom</w:t>
      </w:r>
      <w:r w:rsidR="00784643">
        <w:t xml:space="preserve"> </w:t>
      </w:r>
      <w:r w:rsidR="00B009A5">
        <w:t xml:space="preserve">i januari </w:t>
      </w:r>
      <w:r w:rsidR="00784643">
        <w:t>fram en proposition om att vården ska ges nära befolkningen med en ökad tillgänglighet. Här föreslår vi bl.a. en förstärkt vårdgaranti i primärvården där den vårdsökande redan inom tre dagar ska få en medicinsk bedömning från legitimerad sjukvårdspersonal, utifrån de egna behoven. Med en snabb första medicinsk bedömning blir hela vårdkedjan både snabbare och enklare. En av regeringens nya satsningar, patientmiljarden syftar bl.a. till att stimulera införandet av en förstärkt vårdgaranti i primärvården. Regeringen har även gett Socialstyrelsen i uppdrag att utveckla uppföljningen av hälso- och sjukvårdens tillgänglighet.</w:t>
      </w:r>
    </w:p>
    <w:p w:rsidR="00784643" w:rsidRDefault="00784643" w:rsidP="00784643">
      <w:pPr>
        <w:pStyle w:val="Brdtext"/>
      </w:pPr>
      <w:r>
        <w:t xml:space="preserve">Jag bedömer att regeringen i dag, med de historiskt stora satsningar på vården som nu görs, gör omfattande insatser för att förbättra tillgängligheten i vården för patienterna. Vi har ett brett angreppssätt på </w:t>
      </w:r>
      <w:proofErr w:type="spellStart"/>
      <w:r>
        <w:t>tillgänglighets</w:t>
      </w:r>
      <w:r w:rsidR="00F35951">
        <w:t>-</w:t>
      </w:r>
      <w:r>
        <w:t>problemens</w:t>
      </w:r>
      <w:proofErr w:type="spellEnd"/>
      <w:r>
        <w:t xml:space="preserve"> bakomliggande orsaker. Det är insatser som på ett långsiktigt sätt stödjer landstingen att utföra sitt viktiga uppdrag och att ta sitt ansvar för att erbjuda en god hälso- och sjukvård. </w:t>
      </w:r>
    </w:p>
    <w:p w:rsidR="008A16C7" w:rsidRDefault="008A16C7" w:rsidP="006A12F1">
      <w:pPr>
        <w:pStyle w:val="Brdtext"/>
      </w:pPr>
      <w:r>
        <w:t xml:space="preserve">Stockholm den </w:t>
      </w:r>
      <w:sdt>
        <w:sdtPr>
          <w:id w:val="-1225218591"/>
          <w:placeholder>
            <w:docPart w:val="C6E624AB25B24DF599504A13D461116D"/>
          </w:placeholder>
          <w:dataBinding w:prefixMappings="xmlns:ns0='http://lp/documentinfo/RK' " w:xpath="/ns0:DocumentInfo[1]/ns0:BaseInfo[1]/ns0:HeaderDate[1]" w:storeItemID="{4FD33691-688A-43A6-92FB-98DEB040E37A}"/>
          <w:date w:fullDate="2018-02-21T00:00:00Z">
            <w:dateFormat w:val="d MMMM yyyy"/>
            <w:lid w:val="sv-SE"/>
            <w:storeMappedDataAs w:val="dateTime"/>
            <w:calendar w:val="gregorian"/>
          </w:date>
        </w:sdtPr>
        <w:sdtEndPr/>
        <w:sdtContent>
          <w:r>
            <w:t>21 februari 2018</w:t>
          </w:r>
        </w:sdtContent>
      </w:sdt>
    </w:p>
    <w:p w:rsidR="008A16C7" w:rsidRDefault="008A16C7" w:rsidP="004E7A8F">
      <w:pPr>
        <w:pStyle w:val="Brdtextutanavstnd"/>
      </w:pPr>
    </w:p>
    <w:p w:rsidR="008A16C7" w:rsidRDefault="008A16C7" w:rsidP="004E7A8F">
      <w:pPr>
        <w:pStyle w:val="Brdtextutanavstnd"/>
      </w:pPr>
    </w:p>
    <w:p w:rsidR="008A16C7" w:rsidRDefault="008A16C7" w:rsidP="004E7A8F">
      <w:pPr>
        <w:pStyle w:val="Brdtextutanavstnd"/>
      </w:pPr>
    </w:p>
    <w:sdt>
      <w:sdtPr>
        <w:alias w:val="Klicka på listpilen"/>
        <w:tag w:val="run-loadAllMinistersFromDep_control-cmdAvsandare_bindto-SenderTitle_delete"/>
        <w:id w:val="-122627287"/>
        <w:placeholder>
          <w:docPart w:val="22DCF5BA26B74383BF9D264A4B277F06"/>
        </w:placeholder>
        <w:dataBinding w:prefixMappings="xmlns:ns0='http://lp/documentinfo/RK' " w:xpath="/ns0:DocumentInfo[1]/ns0:BaseInfo[1]/ns0:TopSender[1]" w:storeItemID="{4FD33691-688A-43A6-92FB-98DEB040E37A}"/>
        <w:comboBox w:lastValue="Socialministern">
          <w:listItem w:displayText="Annika Strandhäll" w:value="Socialministern"/>
          <w:listItem w:displayText="Åsa Regnér" w:value="Barn-, äldre- och jämställdhetsministern"/>
        </w:comboBox>
      </w:sdtPr>
      <w:sdtEndPr/>
      <w:sdtContent>
        <w:p w:rsidR="008A16C7" w:rsidRDefault="00FF271C" w:rsidP="00422A41">
          <w:pPr>
            <w:pStyle w:val="Brdtext"/>
          </w:pPr>
          <w:r>
            <w:t>Annika Strandhäll</w:t>
          </w:r>
        </w:p>
      </w:sdtContent>
    </w:sdt>
    <w:sectPr w:rsidR="008A16C7" w:rsidSect="008A16C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08" w:rsidRDefault="00360908" w:rsidP="00A87A54">
      <w:pPr>
        <w:spacing w:after="0" w:line="240" w:lineRule="auto"/>
      </w:pPr>
      <w:r>
        <w:separator/>
      </w:r>
    </w:p>
  </w:endnote>
  <w:endnote w:type="continuationSeparator" w:id="0">
    <w:p w:rsidR="00360908" w:rsidRDefault="0036090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B372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B372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08" w:rsidRDefault="00360908" w:rsidP="00A87A54">
      <w:pPr>
        <w:spacing w:after="0" w:line="240" w:lineRule="auto"/>
      </w:pPr>
      <w:r>
        <w:separator/>
      </w:r>
    </w:p>
  </w:footnote>
  <w:footnote w:type="continuationSeparator" w:id="0">
    <w:p w:rsidR="00360908" w:rsidRDefault="0036090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16C7" w:rsidTr="00C93EBA">
      <w:trPr>
        <w:trHeight w:val="227"/>
      </w:trPr>
      <w:tc>
        <w:tcPr>
          <w:tcW w:w="5534" w:type="dxa"/>
        </w:tcPr>
        <w:p w:rsidR="008A16C7" w:rsidRPr="007D73AB" w:rsidRDefault="008A16C7">
          <w:pPr>
            <w:pStyle w:val="Sidhuvud"/>
          </w:pPr>
        </w:p>
      </w:tc>
      <w:tc>
        <w:tcPr>
          <w:tcW w:w="3170" w:type="dxa"/>
          <w:vAlign w:val="bottom"/>
        </w:tcPr>
        <w:p w:rsidR="008A16C7" w:rsidRPr="007D73AB" w:rsidRDefault="008A16C7" w:rsidP="00340DE0">
          <w:pPr>
            <w:pStyle w:val="Sidhuvud"/>
          </w:pPr>
        </w:p>
      </w:tc>
      <w:tc>
        <w:tcPr>
          <w:tcW w:w="1134" w:type="dxa"/>
        </w:tcPr>
        <w:p w:rsidR="008A16C7" w:rsidRDefault="008A16C7" w:rsidP="005A703A">
          <w:pPr>
            <w:pStyle w:val="Sidhuvud"/>
          </w:pPr>
        </w:p>
      </w:tc>
    </w:tr>
    <w:tr w:rsidR="008A16C7" w:rsidTr="00C93EBA">
      <w:trPr>
        <w:trHeight w:val="1928"/>
      </w:trPr>
      <w:tc>
        <w:tcPr>
          <w:tcW w:w="5534" w:type="dxa"/>
        </w:tcPr>
        <w:p w:rsidR="008A16C7" w:rsidRPr="00340DE0" w:rsidRDefault="008A16C7" w:rsidP="00340DE0">
          <w:pPr>
            <w:pStyle w:val="Sidhuvud"/>
          </w:pPr>
          <w:r>
            <w:rPr>
              <w:noProof/>
            </w:rPr>
            <w:drawing>
              <wp:inline distT="0" distB="0" distL="0" distR="0" wp14:anchorId="5C4A8E0C" wp14:editId="33385CD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8A16C7" w:rsidRPr="00710A6C" w:rsidRDefault="008A16C7" w:rsidP="00EE3C0F">
          <w:pPr>
            <w:pStyle w:val="Sidhuvud"/>
            <w:rPr>
              <w:b/>
            </w:rPr>
          </w:pPr>
        </w:p>
        <w:p w:rsidR="008A16C7" w:rsidRDefault="008A16C7" w:rsidP="00EE3C0F">
          <w:pPr>
            <w:pStyle w:val="Sidhuvud"/>
          </w:pPr>
        </w:p>
        <w:p w:rsidR="008A16C7" w:rsidRDefault="008A16C7" w:rsidP="00EE3C0F">
          <w:pPr>
            <w:pStyle w:val="Sidhuvud"/>
          </w:pPr>
        </w:p>
        <w:p w:rsidR="008A16C7" w:rsidRDefault="008A16C7" w:rsidP="00EE3C0F">
          <w:pPr>
            <w:pStyle w:val="Sidhuvud"/>
          </w:pPr>
        </w:p>
        <w:sdt>
          <w:sdtPr>
            <w:alias w:val="Dnr"/>
            <w:tag w:val="ccRKShow_Dnr"/>
            <w:id w:val="-829283628"/>
            <w:placeholder>
              <w:docPart w:val="9014A384B2DB48D8BD13EDC0113A1577"/>
            </w:placeholder>
            <w:dataBinding w:prefixMappings="xmlns:ns0='http://lp/documentinfo/RK' " w:xpath="/ns0:DocumentInfo[1]/ns0:BaseInfo[1]/ns0:Dnr[1]" w:storeItemID="{4FD33691-688A-43A6-92FB-98DEB040E37A}"/>
            <w:text/>
          </w:sdtPr>
          <w:sdtEndPr/>
          <w:sdtContent>
            <w:p w:rsidR="008A16C7" w:rsidRDefault="005E16D2" w:rsidP="00EE3C0F">
              <w:pPr>
                <w:pStyle w:val="Sidhuvud"/>
              </w:pPr>
              <w:r>
                <w:t>S2018/00924/FS</w:t>
              </w:r>
            </w:p>
          </w:sdtContent>
        </w:sdt>
        <w:sdt>
          <w:sdtPr>
            <w:alias w:val="DocNumber"/>
            <w:tag w:val="DocNumber"/>
            <w:id w:val="1726028884"/>
            <w:placeholder>
              <w:docPart w:val="4B2FFC8D3FC547EDB94C3C4AB81F3F5F"/>
            </w:placeholder>
            <w:showingPlcHdr/>
            <w:dataBinding w:prefixMappings="xmlns:ns0='http://lp/documentinfo/RK' " w:xpath="/ns0:DocumentInfo[1]/ns0:BaseInfo[1]/ns0:DocNumber[1]" w:storeItemID="{4FD33691-688A-43A6-92FB-98DEB040E37A}"/>
            <w:text/>
          </w:sdtPr>
          <w:sdtEndPr/>
          <w:sdtContent>
            <w:p w:rsidR="008A16C7" w:rsidRDefault="008A16C7" w:rsidP="00EE3C0F">
              <w:pPr>
                <w:pStyle w:val="Sidhuvud"/>
              </w:pPr>
              <w:r>
                <w:rPr>
                  <w:rStyle w:val="Platshllartext"/>
                </w:rPr>
                <w:t xml:space="preserve"> </w:t>
              </w:r>
            </w:p>
          </w:sdtContent>
        </w:sdt>
        <w:p w:rsidR="008A16C7" w:rsidRDefault="008A16C7" w:rsidP="00EE3C0F">
          <w:pPr>
            <w:pStyle w:val="Sidhuvud"/>
          </w:pPr>
        </w:p>
      </w:tc>
      <w:tc>
        <w:tcPr>
          <w:tcW w:w="1134" w:type="dxa"/>
        </w:tcPr>
        <w:p w:rsidR="008A16C7" w:rsidRDefault="008A16C7" w:rsidP="0094502D">
          <w:pPr>
            <w:pStyle w:val="Sidhuvud"/>
          </w:pPr>
        </w:p>
        <w:p w:rsidR="008A16C7" w:rsidRPr="0094502D" w:rsidRDefault="008A16C7" w:rsidP="00EC71A6">
          <w:pPr>
            <w:pStyle w:val="Sidhuvud"/>
          </w:pPr>
        </w:p>
      </w:tc>
    </w:tr>
    <w:tr w:rsidR="008A16C7" w:rsidTr="00C93EBA">
      <w:trPr>
        <w:trHeight w:val="2268"/>
      </w:trPr>
      <w:sdt>
        <w:sdtPr>
          <w:rPr>
            <w:b/>
          </w:rPr>
          <w:alias w:val="SenderText"/>
          <w:tag w:val="ccRKShow_SenderText"/>
          <w:id w:val="1374046025"/>
          <w:placeholder>
            <w:docPart w:val="2C994868E77F4ED59306C8AA5D4BA0F8"/>
          </w:placeholder>
        </w:sdtPr>
        <w:sdtEndPr/>
        <w:sdtContent>
          <w:tc>
            <w:tcPr>
              <w:tcW w:w="5534" w:type="dxa"/>
              <w:tcMar>
                <w:right w:w="1134" w:type="dxa"/>
              </w:tcMar>
            </w:tcPr>
            <w:p w:rsidR="00FF271C" w:rsidRPr="00FF271C" w:rsidRDefault="00FF271C" w:rsidP="00340DE0">
              <w:pPr>
                <w:pStyle w:val="Sidhuvud"/>
                <w:rPr>
                  <w:b/>
                </w:rPr>
              </w:pPr>
              <w:r w:rsidRPr="00FF271C">
                <w:rPr>
                  <w:b/>
                </w:rPr>
                <w:t>Socialdepartementet</w:t>
              </w:r>
            </w:p>
            <w:p w:rsidR="005B2913" w:rsidRDefault="00FF271C" w:rsidP="00340DE0">
              <w:pPr>
                <w:pStyle w:val="Sidhuvud"/>
              </w:pPr>
              <w:r w:rsidRPr="00FF271C">
                <w:t>Socialministern</w:t>
              </w:r>
            </w:p>
            <w:p w:rsidR="005B2913" w:rsidRDefault="005B2913" w:rsidP="00340DE0">
              <w:pPr>
                <w:pStyle w:val="Sidhuvud"/>
              </w:pPr>
            </w:p>
            <w:p w:rsidR="008A16C7" w:rsidRPr="008A16C7" w:rsidRDefault="008A16C7" w:rsidP="005B2913">
              <w:pPr>
                <w:pStyle w:val="Sidhuvud"/>
                <w:rPr>
                  <w:b/>
                </w:rPr>
              </w:pPr>
            </w:p>
          </w:tc>
        </w:sdtContent>
      </w:sdt>
      <w:sdt>
        <w:sdtPr>
          <w:alias w:val="Recipient"/>
          <w:tag w:val="ccRKShow_Recipient"/>
          <w:id w:val="-28344517"/>
          <w:placeholder>
            <w:docPart w:val="4D2BE15D71944FB799E3127F2BDA679E"/>
          </w:placeholder>
          <w:dataBinding w:prefixMappings="xmlns:ns0='http://lp/documentinfo/RK' " w:xpath="/ns0:DocumentInfo[1]/ns0:BaseInfo[1]/ns0:Recipient[1]" w:storeItemID="{4FD33691-688A-43A6-92FB-98DEB040E37A}"/>
          <w:text w:multiLine="1"/>
        </w:sdtPr>
        <w:sdtEndPr/>
        <w:sdtContent>
          <w:tc>
            <w:tcPr>
              <w:tcW w:w="3170" w:type="dxa"/>
            </w:tcPr>
            <w:p w:rsidR="008A16C7" w:rsidRDefault="008A16C7" w:rsidP="00547B89">
              <w:pPr>
                <w:pStyle w:val="Sidhuvud"/>
              </w:pPr>
              <w:r>
                <w:t>Till riksdagen</w:t>
              </w:r>
            </w:p>
          </w:tc>
        </w:sdtContent>
      </w:sdt>
      <w:tc>
        <w:tcPr>
          <w:tcW w:w="1134" w:type="dxa"/>
        </w:tcPr>
        <w:p w:rsidR="008A16C7" w:rsidRDefault="008A16C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C7"/>
    <w:rsid w:val="00000290"/>
    <w:rsid w:val="00004D5C"/>
    <w:rsid w:val="00005F68"/>
    <w:rsid w:val="00006CA7"/>
    <w:rsid w:val="00007E5D"/>
    <w:rsid w:val="00012B00"/>
    <w:rsid w:val="00014EF6"/>
    <w:rsid w:val="00017197"/>
    <w:rsid w:val="0001725B"/>
    <w:rsid w:val="000203B0"/>
    <w:rsid w:val="00025992"/>
    <w:rsid w:val="00026711"/>
    <w:rsid w:val="00030A37"/>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6B52"/>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1CA2"/>
    <w:rsid w:val="00292420"/>
    <w:rsid w:val="00296B7A"/>
    <w:rsid w:val="002A6820"/>
    <w:rsid w:val="002B6849"/>
    <w:rsid w:val="002C13D7"/>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908"/>
    <w:rsid w:val="00365461"/>
    <w:rsid w:val="00370311"/>
    <w:rsid w:val="00373F08"/>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287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668EE"/>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222D"/>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396"/>
    <w:rsid w:val="005747D0"/>
    <w:rsid w:val="005850D7"/>
    <w:rsid w:val="0058522F"/>
    <w:rsid w:val="00586266"/>
    <w:rsid w:val="00595EDE"/>
    <w:rsid w:val="00596E2B"/>
    <w:rsid w:val="005A0CBA"/>
    <w:rsid w:val="005A2022"/>
    <w:rsid w:val="005A5193"/>
    <w:rsid w:val="005B115A"/>
    <w:rsid w:val="005B2913"/>
    <w:rsid w:val="005B537F"/>
    <w:rsid w:val="005C0273"/>
    <w:rsid w:val="005C120D"/>
    <w:rsid w:val="005D07C2"/>
    <w:rsid w:val="005E16D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1C46"/>
    <w:rsid w:val="0066378C"/>
    <w:rsid w:val="006700F0"/>
    <w:rsid w:val="00670A48"/>
    <w:rsid w:val="00672F6F"/>
    <w:rsid w:val="006747D8"/>
    <w:rsid w:val="00674C2F"/>
    <w:rsid w:val="00674C8B"/>
    <w:rsid w:val="0069523C"/>
    <w:rsid w:val="006962CA"/>
    <w:rsid w:val="006A09DA"/>
    <w:rsid w:val="006A1835"/>
    <w:rsid w:val="006B1951"/>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4643"/>
    <w:rsid w:val="007900CC"/>
    <w:rsid w:val="0079641B"/>
    <w:rsid w:val="00797A90"/>
    <w:rsid w:val="007A1856"/>
    <w:rsid w:val="007A1887"/>
    <w:rsid w:val="007A629C"/>
    <w:rsid w:val="007A6348"/>
    <w:rsid w:val="007B023C"/>
    <w:rsid w:val="007B3728"/>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16C7"/>
    <w:rsid w:val="008A3BA9"/>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21B"/>
    <w:rsid w:val="008E77D6"/>
    <w:rsid w:val="009036E7"/>
    <w:rsid w:val="0091053B"/>
    <w:rsid w:val="00912945"/>
    <w:rsid w:val="00912D50"/>
    <w:rsid w:val="00915D4C"/>
    <w:rsid w:val="009279B2"/>
    <w:rsid w:val="0093085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4466"/>
    <w:rsid w:val="00A65996"/>
    <w:rsid w:val="00A67276"/>
    <w:rsid w:val="00A67588"/>
    <w:rsid w:val="00A67840"/>
    <w:rsid w:val="00A71A9E"/>
    <w:rsid w:val="00A7382D"/>
    <w:rsid w:val="00A743AC"/>
    <w:rsid w:val="00A8483F"/>
    <w:rsid w:val="00A870B0"/>
    <w:rsid w:val="00A87A54"/>
    <w:rsid w:val="00AA1809"/>
    <w:rsid w:val="00AB28D4"/>
    <w:rsid w:val="00AB5033"/>
    <w:rsid w:val="00AB5519"/>
    <w:rsid w:val="00AB6313"/>
    <w:rsid w:val="00AB71DD"/>
    <w:rsid w:val="00AC15C5"/>
    <w:rsid w:val="00AD0E75"/>
    <w:rsid w:val="00AE7BD8"/>
    <w:rsid w:val="00AE7D02"/>
    <w:rsid w:val="00AF0BB7"/>
    <w:rsid w:val="00AF0BDE"/>
    <w:rsid w:val="00AF0EDE"/>
    <w:rsid w:val="00AF4853"/>
    <w:rsid w:val="00B009A5"/>
    <w:rsid w:val="00B0234E"/>
    <w:rsid w:val="00B04794"/>
    <w:rsid w:val="00B04EC1"/>
    <w:rsid w:val="00B06751"/>
    <w:rsid w:val="00B149E2"/>
    <w:rsid w:val="00B2169D"/>
    <w:rsid w:val="00B21CBB"/>
    <w:rsid w:val="00B263C0"/>
    <w:rsid w:val="00B316CA"/>
    <w:rsid w:val="00B31BFB"/>
    <w:rsid w:val="00B3528F"/>
    <w:rsid w:val="00B357AB"/>
    <w:rsid w:val="00B37ED6"/>
    <w:rsid w:val="00B41F72"/>
    <w:rsid w:val="00B44E90"/>
    <w:rsid w:val="00B45324"/>
    <w:rsid w:val="00B47956"/>
    <w:rsid w:val="00B517E1"/>
    <w:rsid w:val="00B55E70"/>
    <w:rsid w:val="00B60238"/>
    <w:rsid w:val="00B64962"/>
    <w:rsid w:val="00B66AC0"/>
    <w:rsid w:val="00B71634"/>
    <w:rsid w:val="00B72137"/>
    <w:rsid w:val="00B73091"/>
    <w:rsid w:val="00B74EF2"/>
    <w:rsid w:val="00B80840"/>
    <w:rsid w:val="00B815FC"/>
    <w:rsid w:val="00B82A05"/>
    <w:rsid w:val="00B84409"/>
    <w:rsid w:val="00B84E2D"/>
    <w:rsid w:val="00B927C9"/>
    <w:rsid w:val="00B96EFA"/>
    <w:rsid w:val="00BB4AC0"/>
    <w:rsid w:val="00BB5683"/>
    <w:rsid w:val="00BC112B"/>
    <w:rsid w:val="00BC17DF"/>
    <w:rsid w:val="00BC7E9B"/>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2EF6"/>
    <w:rsid w:val="00C572F2"/>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305E"/>
    <w:rsid w:val="00CC41BA"/>
    <w:rsid w:val="00CD17C1"/>
    <w:rsid w:val="00CD1C6C"/>
    <w:rsid w:val="00CD37F1"/>
    <w:rsid w:val="00CD6169"/>
    <w:rsid w:val="00CD6D76"/>
    <w:rsid w:val="00CE20BC"/>
    <w:rsid w:val="00CE2F8D"/>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4F61"/>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6CE4"/>
    <w:rsid w:val="00E475C3"/>
    <w:rsid w:val="00E509B0"/>
    <w:rsid w:val="00E54246"/>
    <w:rsid w:val="00E55D8E"/>
    <w:rsid w:val="00E74A30"/>
    <w:rsid w:val="00E76958"/>
    <w:rsid w:val="00E77B7E"/>
    <w:rsid w:val="00E82890"/>
    <w:rsid w:val="00E82DF1"/>
    <w:rsid w:val="00E96532"/>
    <w:rsid w:val="00E973A0"/>
    <w:rsid w:val="00EA1688"/>
    <w:rsid w:val="00EA4C83"/>
    <w:rsid w:val="00EC1DA0"/>
    <w:rsid w:val="00EC25B8"/>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5951"/>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271C"/>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793FE-A9D1-4B76-97FE-4DFDA3DC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37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14A384B2DB48D8BD13EDC0113A1577"/>
        <w:category>
          <w:name w:val="Allmänt"/>
          <w:gallery w:val="placeholder"/>
        </w:category>
        <w:types>
          <w:type w:val="bbPlcHdr"/>
        </w:types>
        <w:behaviors>
          <w:behavior w:val="content"/>
        </w:behaviors>
        <w:guid w:val="{2DA11ABE-B195-4693-B4A9-4905B177535A}"/>
      </w:docPartPr>
      <w:docPartBody>
        <w:p w:rsidR="004021B7" w:rsidRDefault="009A7446" w:rsidP="009A7446">
          <w:pPr>
            <w:pStyle w:val="9014A384B2DB48D8BD13EDC0113A1577"/>
          </w:pPr>
          <w:r>
            <w:rPr>
              <w:rStyle w:val="Platshllartext"/>
            </w:rPr>
            <w:t xml:space="preserve"> </w:t>
          </w:r>
        </w:p>
      </w:docPartBody>
    </w:docPart>
    <w:docPart>
      <w:docPartPr>
        <w:name w:val="4B2FFC8D3FC547EDB94C3C4AB81F3F5F"/>
        <w:category>
          <w:name w:val="Allmänt"/>
          <w:gallery w:val="placeholder"/>
        </w:category>
        <w:types>
          <w:type w:val="bbPlcHdr"/>
        </w:types>
        <w:behaviors>
          <w:behavior w:val="content"/>
        </w:behaviors>
        <w:guid w:val="{D0DCE364-3A29-4CC1-8BBE-491CEAC98CF9}"/>
      </w:docPartPr>
      <w:docPartBody>
        <w:p w:rsidR="004021B7" w:rsidRDefault="009A7446" w:rsidP="009A7446">
          <w:pPr>
            <w:pStyle w:val="4B2FFC8D3FC547EDB94C3C4AB81F3F5F"/>
          </w:pPr>
          <w:r>
            <w:rPr>
              <w:rStyle w:val="Platshllartext"/>
            </w:rPr>
            <w:t xml:space="preserve"> </w:t>
          </w:r>
        </w:p>
      </w:docPartBody>
    </w:docPart>
    <w:docPart>
      <w:docPartPr>
        <w:name w:val="2C994868E77F4ED59306C8AA5D4BA0F8"/>
        <w:category>
          <w:name w:val="Allmänt"/>
          <w:gallery w:val="placeholder"/>
        </w:category>
        <w:types>
          <w:type w:val="bbPlcHdr"/>
        </w:types>
        <w:behaviors>
          <w:behavior w:val="content"/>
        </w:behaviors>
        <w:guid w:val="{7ADA82C1-5427-4EE2-9640-C9FDB0EA244B}"/>
      </w:docPartPr>
      <w:docPartBody>
        <w:p w:rsidR="004021B7" w:rsidRDefault="009A7446" w:rsidP="009A7446">
          <w:pPr>
            <w:pStyle w:val="2C994868E77F4ED59306C8AA5D4BA0F8"/>
          </w:pPr>
          <w:r>
            <w:rPr>
              <w:rStyle w:val="Platshllartext"/>
            </w:rPr>
            <w:t xml:space="preserve"> </w:t>
          </w:r>
        </w:p>
      </w:docPartBody>
    </w:docPart>
    <w:docPart>
      <w:docPartPr>
        <w:name w:val="4D2BE15D71944FB799E3127F2BDA679E"/>
        <w:category>
          <w:name w:val="Allmänt"/>
          <w:gallery w:val="placeholder"/>
        </w:category>
        <w:types>
          <w:type w:val="bbPlcHdr"/>
        </w:types>
        <w:behaviors>
          <w:behavior w:val="content"/>
        </w:behaviors>
        <w:guid w:val="{051A76E6-94BC-456A-9D95-5642FDFF6E8F}"/>
      </w:docPartPr>
      <w:docPartBody>
        <w:p w:rsidR="004021B7" w:rsidRDefault="009A7446" w:rsidP="009A7446">
          <w:pPr>
            <w:pStyle w:val="4D2BE15D71944FB799E3127F2BDA679E"/>
          </w:pPr>
          <w:r>
            <w:rPr>
              <w:rStyle w:val="Platshllartext"/>
            </w:rPr>
            <w:t xml:space="preserve"> </w:t>
          </w:r>
        </w:p>
      </w:docPartBody>
    </w:docPart>
    <w:docPart>
      <w:docPartPr>
        <w:name w:val="CCE8F7F6C35B475C9BAA730C7E0C5407"/>
        <w:category>
          <w:name w:val="Allmänt"/>
          <w:gallery w:val="placeholder"/>
        </w:category>
        <w:types>
          <w:type w:val="bbPlcHdr"/>
        </w:types>
        <w:behaviors>
          <w:behavior w:val="content"/>
        </w:behaviors>
        <w:guid w:val="{54150299-3061-4E34-8CEB-B70A4E6D33F4}"/>
      </w:docPartPr>
      <w:docPartBody>
        <w:p w:rsidR="004021B7" w:rsidRDefault="009A7446" w:rsidP="009A7446">
          <w:pPr>
            <w:pStyle w:val="CCE8F7F6C35B475C9BAA730C7E0C540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347D4F9B2D941EC875401E22D7AFF6A"/>
        <w:category>
          <w:name w:val="Allmänt"/>
          <w:gallery w:val="placeholder"/>
        </w:category>
        <w:types>
          <w:type w:val="bbPlcHdr"/>
        </w:types>
        <w:behaviors>
          <w:behavior w:val="content"/>
        </w:behaviors>
        <w:guid w:val="{8BE98EBC-60CC-413C-A3E7-D6018197FCA6}"/>
      </w:docPartPr>
      <w:docPartBody>
        <w:p w:rsidR="004021B7" w:rsidRDefault="009A7446" w:rsidP="009A7446">
          <w:pPr>
            <w:pStyle w:val="8347D4F9B2D941EC875401E22D7AFF6A"/>
          </w:pPr>
          <w:r>
            <w:t xml:space="preserve"> </w:t>
          </w:r>
          <w:r>
            <w:rPr>
              <w:rStyle w:val="Platshllartext"/>
            </w:rPr>
            <w:t>Välj ett parti.</w:t>
          </w:r>
        </w:p>
      </w:docPartBody>
    </w:docPart>
    <w:docPart>
      <w:docPartPr>
        <w:name w:val="495EB948212040B29425912E910416BD"/>
        <w:category>
          <w:name w:val="Allmänt"/>
          <w:gallery w:val="placeholder"/>
        </w:category>
        <w:types>
          <w:type w:val="bbPlcHdr"/>
        </w:types>
        <w:behaviors>
          <w:behavior w:val="content"/>
        </w:behaviors>
        <w:guid w:val="{C3B56688-31E8-4F07-8B2E-418BD940E12F}"/>
      </w:docPartPr>
      <w:docPartBody>
        <w:p w:rsidR="004021B7" w:rsidRDefault="009A7446" w:rsidP="009A7446">
          <w:pPr>
            <w:pStyle w:val="495EB948212040B29425912E910416B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6E624AB25B24DF599504A13D461116D"/>
        <w:category>
          <w:name w:val="Allmänt"/>
          <w:gallery w:val="placeholder"/>
        </w:category>
        <w:types>
          <w:type w:val="bbPlcHdr"/>
        </w:types>
        <w:behaviors>
          <w:behavior w:val="content"/>
        </w:behaviors>
        <w:guid w:val="{EDFCB02C-1B3B-4CB5-A6F5-94248BF11839}"/>
      </w:docPartPr>
      <w:docPartBody>
        <w:p w:rsidR="004021B7" w:rsidRDefault="009A7446" w:rsidP="009A7446">
          <w:pPr>
            <w:pStyle w:val="C6E624AB25B24DF599504A13D461116D"/>
          </w:pPr>
          <w:r>
            <w:rPr>
              <w:rStyle w:val="Platshllartext"/>
            </w:rPr>
            <w:t>Klicka här för att ange datum.</w:t>
          </w:r>
        </w:p>
      </w:docPartBody>
    </w:docPart>
    <w:docPart>
      <w:docPartPr>
        <w:name w:val="22DCF5BA26B74383BF9D264A4B277F06"/>
        <w:category>
          <w:name w:val="Allmänt"/>
          <w:gallery w:val="placeholder"/>
        </w:category>
        <w:types>
          <w:type w:val="bbPlcHdr"/>
        </w:types>
        <w:behaviors>
          <w:behavior w:val="content"/>
        </w:behaviors>
        <w:guid w:val="{180BC097-0272-4CEF-9B41-8212C2C98114}"/>
      </w:docPartPr>
      <w:docPartBody>
        <w:p w:rsidR="004021B7" w:rsidRDefault="009A7446" w:rsidP="009A7446">
          <w:pPr>
            <w:pStyle w:val="22DCF5BA26B74383BF9D264A4B277F0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46"/>
    <w:rsid w:val="00256BA2"/>
    <w:rsid w:val="004021B7"/>
    <w:rsid w:val="008732FB"/>
    <w:rsid w:val="008773E2"/>
    <w:rsid w:val="009A7446"/>
    <w:rsid w:val="00B33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D2CBF666C74BA3A33233D78BCBB64E">
    <w:name w:val="4AD2CBF666C74BA3A33233D78BCBB64E"/>
    <w:rsid w:val="009A7446"/>
  </w:style>
  <w:style w:type="character" w:styleId="Platshllartext">
    <w:name w:val="Placeholder Text"/>
    <w:basedOn w:val="Standardstycketeckensnitt"/>
    <w:uiPriority w:val="99"/>
    <w:semiHidden/>
    <w:rsid w:val="009A7446"/>
    <w:rPr>
      <w:noProof w:val="0"/>
      <w:color w:val="808080"/>
    </w:rPr>
  </w:style>
  <w:style w:type="paragraph" w:customStyle="1" w:styleId="EC9F140700F94A7A99556F8C06CB1707">
    <w:name w:val="EC9F140700F94A7A99556F8C06CB1707"/>
    <w:rsid w:val="009A7446"/>
  </w:style>
  <w:style w:type="paragraph" w:customStyle="1" w:styleId="FBCE26E9A5254123808BC3B2D693C161">
    <w:name w:val="FBCE26E9A5254123808BC3B2D693C161"/>
    <w:rsid w:val="009A7446"/>
  </w:style>
  <w:style w:type="paragraph" w:customStyle="1" w:styleId="9D48A55ED43640968E89687A18A48BA4">
    <w:name w:val="9D48A55ED43640968E89687A18A48BA4"/>
    <w:rsid w:val="009A7446"/>
  </w:style>
  <w:style w:type="paragraph" w:customStyle="1" w:styleId="9014A384B2DB48D8BD13EDC0113A1577">
    <w:name w:val="9014A384B2DB48D8BD13EDC0113A1577"/>
    <w:rsid w:val="009A7446"/>
  </w:style>
  <w:style w:type="paragraph" w:customStyle="1" w:styleId="4B2FFC8D3FC547EDB94C3C4AB81F3F5F">
    <w:name w:val="4B2FFC8D3FC547EDB94C3C4AB81F3F5F"/>
    <w:rsid w:val="009A7446"/>
  </w:style>
  <w:style w:type="paragraph" w:customStyle="1" w:styleId="EF4EF2BC0521491284CE617043B54D71">
    <w:name w:val="EF4EF2BC0521491284CE617043B54D71"/>
    <w:rsid w:val="009A7446"/>
  </w:style>
  <w:style w:type="paragraph" w:customStyle="1" w:styleId="D78C6C23644C46EAA6D1A448E3227C2E">
    <w:name w:val="D78C6C23644C46EAA6D1A448E3227C2E"/>
    <w:rsid w:val="009A7446"/>
  </w:style>
  <w:style w:type="paragraph" w:customStyle="1" w:styleId="ACE3292DCD9341C89A7B67DFE2FF22AF">
    <w:name w:val="ACE3292DCD9341C89A7B67DFE2FF22AF"/>
    <w:rsid w:val="009A7446"/>
  </w:style>
  <w:style w:type="paragraph" w:customStyle="1" w:styleId="2C994868E77F4ED59306C8AA5D4BA0F8">
    <w:name w:val="2C994868E77F4ED59306C8AA5D4BA0F8"/>
    <w:rsid w:val="009A7446"/>
  </w:style>
  <w:style w:type="paragraph" w:customStyle="1" w:styleId="4D2BE15D71944FB799E3127F2BDA679E">
    <w:name w:val="4D2BE15D71944FB799E3127F2BDA679E"/>
    <w:rsid w:val="009A7446"/>
  </w:style>
  <w:style w:type="paragraph" w:customStyle="1" w:styleId="CCE8F7F6C35B475C9BAA730C7E0C5407">
    <w:name w:val="CCE8F7F6C35B475C9BAA730C7E0C5407"/>
    <w:rsid w:val="009A7446"/>
  </w:style>
  <w:style w:type="paragraph" w:customStyle="1" w:styleId="8347D4F9B2D941EC875401E22D7AFF6A">
    <w:name w:val="8347D4F9B2D941EC875401E22D7AFF6A"/>
    <w:rsid w:val="009A7446"/>
  </w:style>
  <w:style w:type="paragraph" w:customStyle="1" w:styleId="A27C9E6124D74F52B21EB6958C5D5CCC">
    <w:name w:val="A27C9E6124D74F52B21EB6958C5D5CCC"/>
    <w:rsid w:val="009A7446"/>
  </w:style>
  <w:style w:type="paragraph" w:customStyle="1" w:styleId="801A9DD3B6F2490086670748EF416002">
    <w:name w:val="801A9DD3B6F2490086670748EF416002"/>
    <w:rsid w:val="009A7446"/>
  </w:style>
  <w:style w:type="paragraph" w:customStyle="1" w:styleId="495EB948212040B29425912E910416BD">
    <w:name w:val="495EB948212040B29425912E910416BD"/>
    <w:rsid w:val="009A7446"/>
  </w:style>
  <w:style w:type="paragraph" w:customStyle="1" w:styleId="C6E624AB25B24DF599504A13D461116D">
    <w:name w:val="C6E624AB25B24DF599504A13D461116D"/>
    <w:rsid w:val="009A7446"/>
  </w:style>
  <w:style w:type="paragraph" w:customStyle="1" w:styleId="22DCF5BA26B74383BF9D264A4B277F06">
    <w:name w:val="22DCF5BA26B74383BF9D264A4B277F06"/>
    <w:rsid w:val="009A7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S2018/00924/FS</Dnr>
    <ParagrafNr/>
    <DocumentTitle/>
    <VisitingAddress/>
    <Extra1/>
    <Extra2/>
    <Extra3>Sten Bergheden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2485f61e-d44c-4bfd-ba13-f987af7ec882</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S2018/00924/FS</Dnr>
    <ParagrafNr/>
    <DocumentTitle/>
    <VisitingAddress/>
    <Extra1/>
    <Extra2/>
    <Extra3>Sten Bergheden </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2018-02-21T00:00:00</HeaderDate>
    <Office/>
    <Dnr>S2018/00924/FS</Dnr>
    <ParagrafNr/>
    <DocumentTitle/>
    <VisitingAddress/>
    <Extra1/>
    <Extra2/>
    <Extra3>Sten Bergheden </Extra3>
    <Number/>
    <Recipient>Till riksdagen</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7233-956D-4433-8D5F-E2B0DE66385C}"/>
</file>

<file path=customXml/itemProps2.xml><?xml version="1.0" encoding="utf-8"?>
<ds:datastoreItem xmlns:ds="http://schemas.openxmlformats.org/officeDocument/2006/customXml" ds:itemID="{4FD33691-688A-43A6-92FB-98DEB040E37A}"/>
</file>

<file path=customXml/itemProps3.xml><?xml version="1.0" encoding="utf-8"?>
<ds:datastoreItem xmlns:ds="http://schemas.openxmlformats.org/officeDocument/2006/customXml" ds:itemID="{CCF02CF6-77B2-47BA-883F-55FC74E02071}"/>
</file>

<file path=customXml/itemProps4.xml><?xml version="1.0" encoding="utf-8"?>
<ds:datastoreItem xmlns:ds="http://schemas.openxmlformats.org/officeDocument/2006/customXml" ds:itemID="{4FD33691-688A-43A6-92FB-98DEB040E37A}">
  <ds:schemaRefs>
    <ds:schemaRef ds:uri="http://lp/documentinfo/RK"/>
  </ds:schemaRefs>
</ds:datastoreItem>
</file>

<file path=customXml/itemProps5.xml><?xml version="1.0" encoding="utf-8"?>
<ds:datastoreItem xmlns:ds="http://schemas.openxmlformats.org/officeDocument/2006/customXml" ds:itemID="{A569818E-9FD8-4AB5-9C2D-541988FDB11A}"/>
</file>

<file path=customXml/itemProps6.xml><?xml version="1.0" encoding="utf-8"?>
<ds:datastoreItem xmlns:ds="http://schemas.openxmlformats.org/officeDocument/2006/customXml" ds:itemID="{4FD33691-688A-43A6-92FB-98DEB040E37A}"/>
</file>

<file path=customXml/itemProps7.xml><?xml version="1.0" encoding="utf-8"?>
<ds:datastoreItem xmlns:ds="http://schemas.openxmlformats.org/officeDocument/2006/customXml" ds:itemID="{5DDE2567-7E54-4933-A059-342392F94C2B}"/>
</file>

<file path=customXml/itemProps8.xml><?xml version="1.0" encoding="utf-8"?>
<ds:datastoreItem xmlns:ds="http://schemas.openxmlformats.org/officeDocument/2006/customXml" ds:itemID="{809964EF-EC1F-4765-B722-ABE6AAA6DCCC}"/>
</file>

<file path=docProps/app.xml><?xml version="1.0" encoding="utf-8"?>
<Properties xmlns="http://schemas.openxmlformats.org/officeDocument/2006/extended-properties" xmlns:vt="http://schemas.openxmlformats.org/officeDocument/2006/docPropsVTypes">
  <Template>RK Basmall.dotx</Template>
  <TotalTime>0</TotalTime>
  <Pages>1</Pages>
  <Words>597</Words>
  <Characters>3167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Viberg</dc:creator>
  <cp:keywords/>
  <dc:description/>
  <cp:lastModifiedBy>Nina Viberg</cp:lastModifiedBy>
  <cp:revision>11</cp:revision>
  <cp:lastPrinted>2018-02-14T10:37:00Z</cp:lastPrinted>
  <dcterms:created xsi:type="dcterms:W3CDTF">2018-02-14T10:31:00Z</dcterms:created>
  <dcterms:modified xsi:type="dcterms:W3CDTF">2018-02-19T13:02:00Z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35c4be02-a3db-4210-ad3f-53d5e9a47bd0</vt:lpwstr>
  </property>
</Properties>
</file>