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94A98" w:rsidP="00DA0661">
      <w:pPr>
        <w:pStyle w:val="Title"/>
      </w:pPr>
      <w:bookmarkStart w:id="0" w:name="Start"/>
      <w:bookmarkEnd w:id="0"/>
      <w:r>
        <w:t>Svar på fråga 2020/21:</w:t>
      </w:r>
      <w:r w:rsidR="00147C54">
        <w:t>3085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7C53365E786349218B0F81625A59EA07"/>
          </w:placeholder>
          <w:dataBinding w:xpath="/ns0:DocumentInfo[1]/ns0:BaseInfo[1]/ns0:Extra3[1]" w:storeItemID="{F727C438-75C0-4D5F-9F31-5FBD336492E0}" w:prefixMappings="xmlns:ns0='http://lp/documentinfo/RK' "/>
          <w:text/>
        </w:sdtPr>
        <w:sdtContent>
          <w:r w:rsidR="00147C54">
            <w:t>Angelica Lundberg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80D51CA28999449E8FE6D5316AFB0C9D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br/>
      </w:r>
      <w:r w:rsidRPr="00147C54" w:rsidR="00147C54">
        <w:t>Möjligheten för konsumenter att nå företag</w:t>
      </w:r>
    </w:p>
    <w:p w:rsidR="00147C54" w:rsidRPr="00F56F7E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74266C0BB8264442A3EEBC2DE21E0AA8"/>
          </w:placeholder>
          <w:dataBinding w:xpath="/ns0:DocumentInfo[1]/ns0:BaseInfo[1]/ns0:Extra3[1]" w:storeItemID="{F727C438-75C0-4D5F-9F31-5FBD336492E0}" w:prefixMappings="xmlns:ns0='http://lp/documentinfo/RK' "/>
          <w:text/>
        </w:sdtPr>
        <w:sdtContent>
          <w:r>
            <w:t>Angelica Lundberg</w:t>
          </w:r>
        </w:sdtContent>
      </w:sdt>
      <w:r>
        <w:t xml:space="preserve"> har frågat mig </w:t>
      </w:r>
      <w:r w:rsidR="00B37343">
        <w:t>v</w:t>
      </w:r>
      <w:r w:rsidRPr="00F56F7E">
        <w:t>ad som kan göras åt problemet med att många företag saknar kontaktuppgifter</w:t>
      </w:r>
      <w:r w:rsidRPr="00F56F7E" w:rsidR="00B37343">
        <w:t>.</w:t>
      </w:r>
    </w:p>
    <w:p w:rsidR="009F6EC2" w:rsidP="009F6EC2">
      <w:pPr>
        <w:pStyle w:val="BodyText"/>
      </w:pPr>
      <w:r w:rsidRPr="00F56F7E">
        <w:t xml:space="preserve">Det </w:t>
      </w:r>
      <w:r w:rsidRPr="00F56F7E" w:rsidR="00147C54">
        <w:t xml:space="preserve">ställs i lagstiftningen </w:t>
      </w:r>
      <w:r w:rsidRPr="00F56F7E">
        <w:t xml:space="preserve">tydliga krav </w:t>
      </w:r>
      <w:r w:rsidRPr="00F56F7E" w:rsidR="00147C54">
        <w:t xml:space="preserve">på att företag som säljer varor och tjänster till konsumenter </w:t>
      </w:r>
      <w:r w:rsidRPr="00F56F7E" w:rsidR="00B37343">
        <w:t xml:space="preserve">ska </w:t>
      </w:r>
      <w:r w:rsidRPr="00F56F7E" w:rsidR="00147C54">
        <w:t>tillhandahåll</w:t>
      </w:r>
      <w:r w:rsidRPr="00F56F7E" w:rsidR="00B37343">
        <w:t>a</w:t>
      </w:r>
      <w:r w:rsidRPr="00F56F7E" w:rsidR="00147C54">
        <w:t xml:space="preserve"> kontaktuppgifter.</w:t>
      </w:r>
      <w:r w:rsidRPr="00F56F7E" w:rsidR="00FB77A8">
        <w:t xml:space="preserve"> </w:t>
      </w:r>
      <w:r w:rsidRPr="00F56F7E">
        <w:t xml:space="preserve">Tyvärr är </w:t>
      </w:r>
      <w:r w:rsidRPr="00F56F7E" w:rsidR="002740E1">
        <w:t xml:space="preserve">det </w:t>
      </w:r>
      <w:r w:rsidRPr="00F56F7E">
        <w:t>ändå</w:t>
      </w:r>
      <w:r w:rsidRPr="00F56F7E" w:rsidR="00FB77A8">
        <w:t xml:space="preserve"> inte ovanligt att konsumenter har svårt att nå företag när de drabbas av fel i en vara eller tjänst. </w:t>
      </w:r>
      <w:r w:rsidRPr="00F56F7E">
        <w:t xml:space="preserve">En sak som kan göras är </w:t>
      </w:r>
      <w:r w:rsidRPr="00F56F7E" w:rsidR="00DF1BD6">
        <w:t xml:space="preserve">att följa upp om reglerna följs och på så sätt främja bättre </w:t>
      </w:r>
      <w:r w:rsidRPr="00F56F7E">
        <w:t>regelefterlevnad</w:t>
      </w:r>
      <w:r w:rsidRPr="00F56F7E" w:rsidR="00DF1BD6">
        <w:t>.</w:t>
      </w:r>
      <w:r w:rsidRPr="00F56F7E">
        <w:t xml:space="preserve"> </w:t>
      </w:r>
      <w:r w:rsidRPr="00F56F7E" w:rsidR="00FB77A8">
        <w:t xml:space="preserve">Konsumentverket </w:t>
      </w:r>
      <w:r w:rsidRPr="00F56F7E" w:rsidR="003F36DE">
        <w:t>bedriver därför aktiv tillsyn på området</w:t>
      </w:r>
      <w:r w:rsidRPr="00F56F7E" w:rsidR="00B37343">
        <w:t xml:space="preserve">. </w:t>
      </w:r>
      <w:r w:rsidRPr="00F56F7E" w:rsidR="00DF1BD6">
        <w:t xml:space="preserve">Just nu pågår en granskning av de största aktörerna på telekommarknaden. Kundtjänst och tillgänglighet är centrala frågor i den pågående tillsynen. </w:t>
      </w:r>
      <w:r w:rsidRPr="00F56F7E">
        <w:t xml:space="preserve">Tillsynsmyndigheterna, </w:t>
      </w:r>
      <w:r w:rsidRPr="00F56F7E">
        <w:t>bl.a.</w:t>
      </w:r>
      <w:r w:rsidRPr="00F56F7E">
        <w:t xml:space="preserve"> Konsumentverket, gavs </w:t>
      </w:r>
      <w:r w:rsidRPr="00F56F7E" w:rsidR="00DF1BD6">
        <w:t xml:space="preserve">också </w:t>
      </w:r>
      <w:r w:rsidRPr="00F56F7E">
        <w:t>stärkta tillsynsbefogenheter genom ny lagstiftning förra året.</w:t>
      </w:r>
    </w:p>
    <w:p w:rsidR="00147C54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E75D84E6051044EEA026AC800F520067"/>
          </w:placeholder>
          <w:dataBinding w:xpath="/ns0:DocumentInfo[1]/ns0:BaseInfo[1]/ns0:HeaderDate[1]" w:storeItemID="{F727C438-75C0-4D5F-9F31-5FBD336492E0}" w:prefixMappings="xmlns:ns0='http://lp/documentinfo/RK' "/>
          <w:date w:fullDate="2021-06-0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BB0AA3">
            <w:t>9</w:t>
          </w:r>
          <w:r>
            <w:t xml:space="preserve"> juni 2021</w:t>
          </w:r>
        </w:sdtContent>
      </w:sdt>
    </w:p>
    <w:p w:rsidR="00147C54" w:rsidP="004E7A8F">
      <w:pPr>
        <w:pStyle w:val="Brdtextutanavstnd"/>
      </w:pPr>
    </w:p>
    <w:p w:rsidR="00147C54" w:rsidP="004E7A8F">
      <w:pPr>
        <w:pStyle w:val="Brdtextutanavstnd"/>
      </w:pPr>
    </w:p>
    <w:p w:rsidR="00147C54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21E8C0723F35450181E62EC5B6678BFD"/>
        </w:placeholder>
        <w:dataBinding w:xpath="/ns0:DocumentInfo[1]/ns0:BaseInfo[1]/ns0:TopSender[1]" w:storeItemID="{F727C438-75C0-4D5F-9F31-5FBD336492E0}" w:prefixMappings="xmlns:ns0='http://lp/documentinfo/RK' "/>
        <w:comboBox w:lastValue="Civilministern">
          <w:listItem w:value="Finansministern" w:displayText="Magdalena Andersson"/>
          <w:listItem w:value="Finansmarknadsminister och biträdande finansminister" w:displayText="Åsa Lindhagen"/>
          <w:listItem w:value="Civilministern" w:displayText="Lena Micko"/>
        </w:comboBox>
      </w:sdtPr>
      <w:sdtContent>
        <w:p w:rsidR="00147C54" w:rsidP="00422A41">
          <w:pPr>
            <w:pStyle w:val="BodyText"/>
          </w:pPr>
          <w:r>
            <w:rPr>
              <w:rStyle w:val="DefaultParagraphFont"/>
            </w:rPr>
            <w:t>Lena Micko</w:t>
          </w:r>
        </w:p>
      </w:sdtContent>
    </w:sdt>
    <w:p w:rsidR="00D94A98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8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8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8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94A9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94A98" w:rsidRPr="007D73AB" w:rsidP="00340DE0">
          <w:pPr>
            <w:pStyle w:val="Header"/>
          </w:pPr>
        </w:p>
      </w:tc>
      <w:tc>
        <w:tcPr>
          <w:tcW w:w="1134" w:type="dxa"/>
        </w:tcPr>
        <w:p w:rsidR="00D94A9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94A9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94A98" w:rsidRPr="00710A6C" w:rsidP="00EE3C0F">
          <w:pPr>
            <w:pStyle w:val="Header"/>
            <w:rPr>
              <w:b/>
            </w:rPr>
          </w:pPr>
        </w:p>
        <w:p w:rsidR="00D94A98" w:rsidP="00EE3C0F">
          <w:pPr>
            <w:pStyle w:val="Header"/>
          </w:pPr>
        </w:p>
        <w:p w:rsidR="00D94A98" w:rsidP="00EE3C0F">
          <w:pPr>
            <w:pStyle w:val="Header"/>
          </w:pPr>
        </w:p>
        <w:p w:rsidR="00D94A9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8431DF0F34246C39BBB98B948B110D4"/>
            </w:placeholder>
            <w:dataBinding w:xpath="/ns0:DocumentInfo[1]/ns0:BaseInfo[1]/ns0:Dnr[1]" w:storeItemID="{F727C438-75C0-4D5F-9F31-5FBD336492E0}" w:prefixMappings="xmlns:ns0='http://lp/documentinfo/RK' "/>
            <w:text/>
          </w:sdtPr>
          <w:sdtContent>
            <w:p w:rsidR="00D94A98" w:rsidP="00EE3C0F">
              <w:pPr>
                <w:pStyle w:val="Header"/>
              </w:pPr>
              <w:r>
                <w:t>Fi2021/</w:t>
              </w:r>
              <w:r w:rsidR="00492FD8">
                <w:t>02232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9C18D3789E14EE9ADBD7DD9EA2EF9B7"/>
            </w:placeholder>
            <w:showingPlcHdr/>
            <w:dataBinding w:xpath="/ns0:DocumentInfo[1]/ns0:BaseInfo[1]/ns0:DocNumber[1]" w:storeItemID="{F727C438-75C0-4D5F-9F31-5FBD336492E0}" w:prefixMappings="xmlns:ns0='http://lp/documentinfo/RK' "/>
            <w:text/>
          </w:sdtPr>
          <w:sdtContent>
            <w:p w:rsidR="00D94A9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94A98" w:rsidP="00EE3C0F">
          <w:pPr>
            <w:pStyle w:val="Header"/>
          </w:pPr>
        </w:p>
      </w:tc>
      <w:tc>
        <w:tcPr>
          <w:tcW w:w="1134" w:type="dxa"/>
        </w:tcPr>
        <w:p w:rsidR="00D94A98" w:rsidP="0094502D">
          <w:pPr>
            <w:pStyle w:val="Header"/>
          </w:pPr>
        </w:p>
        <w:p w:rsidR="00D94A9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A410F17613F540CFAEEE9E9F8A832004"/>
            </w:placeholder>
            <w:richText/>
          </w:sdtPr>
          <w:sdtEndPr>
            <w:rPr>
              <w:b w:val="0"/>
            </w:rPr>
          </w:sdtEndPr>
          <w:sdtContent>
            <w:p w:rsidR="00147C54" w:rsidRPr="00147C54" w:rsidP="00340DE0">
              <w:pPr>
                <w:pStyle w:val="Header"/>
                <w:rPr>
                  <w:b/>
                </w:rPr>
              </w:pPr>
              <w:r w:rsidRPr="00147C54">
                <w:rPr>
                  <w:b/>
                </w:rPr>
                <w:t>Finansdepartementet</w:t>
              </w:r>
            </w:p>
            <w:p w:rsidR="00D94A98" w:rsidP="00340DE0">
              <w:pPr>
                <w:pStyle w:val="Header"/>
              </w:pPr>
              <w:r w:rsidRPr="00147C54">
                <w:t>Civilministern</w:t>
              </w:r>
            </w:p>
          </w:sdtContent>
        </w:sdt>
        <w:p w:rsidR="00492FD8" w:rsidP="00492FD8">
          <w:pPr>
            <w:rPr>
              <w:rFonts w:asciiTheme="majorHAnsi" w:hAnsiTheme="majorHAnsi"/>
              <w:sz w:val="19"/>
            </w:rPr>
          </w:pPr>
        </w:p>
        <w:p w:rsidR="00492FD8" w:rsidRPr="00492FD8" w:rsidP="0072060B">
          <w:pPr>
            <w:pStyle w:val="Header"/>
          </w:pPr>
        </w:p>
      </w:tc>
      <w:sdt>
        <w:sdtPr>
          <w:alias w:val="Recipient"/>
          <w:tag w:val="ccRKShow_Recipient"/>
          <w:id w:val="-28344517"/>
          <w:placeholder>
            <w:docPart w:val="2BE2E5B8467B44A7BE286D588CFA57D6"/>
          </w:placeholder>
          <w:dataBinding w:xpath="/ns0:DocumentInfo[1]/ns0:BaseInfo[1]/ns0:Recipient[1]" w:storeItemID="{F727C438-75C0-4D5F-9F31-5FBD336492E0}" w:prefixMappings="xmlns:ns0='http://lp/documentinfo/RK' "/>
          <w:text w:multiLine="1"/>
        </w:sdtPr>
        <w:sdtContent>
          <w:tc>
            <w:tcPr>
              <w:tcW w:w="3170" w:type="dxa"/>
            </w:tcPr>
            <w:p w:rsidR="00D94A9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94A9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431DF0F34246C39BBB98B948B110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779B44-F7F5-47D6-BC1E-A842DF6EC681}"/>
      </w:docPartPr>
      <w:docPartBody>
        <w:p w:rsidR="00100A6B" w:rsidP="00422506">
          <w:pPr>
            <w:pStyle w:val="28431DF0F34246C39BBB98B948B110D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9C18D3789E14EE9ADBD7DD9EA2EF9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450DB1-7267-491A-904B-FA3C160C11B7}"/>
      </w:docPartPr>
      <w:docPartBody>
        <w:p w:rsidR="00100A6B" w:rsidP="00422506">
          <w:pPr>
            <w:pStyle w:val="59C18D3789E14EE9ADBD7DD9EA2EF9B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410F17613F540CFAEEE9E9F8A8320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736F49-D86F-4A57-812A-6E05C43A04D7}"/>
      </w:docPartPr>
      <w:docPartBody>
        <w:p w:rsidR="00100A6B" w:rsidP="00422506">
          <w:pPr>
            <w:pStyle w:val="A410F17613F540CFAEEE9E9F8A83200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BE2E5B8467B44A7BE286D588CFA57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D94A05-5B49-4943-9977-6A289BE8F1B5}"/>
      </w:docPartPr>
      <w:docPartBody>
        <w:p w:rsidR="00100A6B" w:rsidP="00422506">
          <w:pPr>
            <w:pStyle w:val="2BE2E5B8467B44A7BE286D588CFA57D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C53365E786349218B0F81625A59EA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600EEE-EAD0-4B0B-BF53-0A59C8DDDB5D}"/>
      </w:docPartPr>
      <w:docPartBody>
        <w:p w:rsidR="00100A6B" w:rsidP="00422506">
          <w:pPr>
            <w:pStyle w:val="7C53365E786349218B0F81625A59EA07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80D51CA28999449E8FE6D5316AFB0C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43D0CD-79FF-4AF1-9434-F4F02CB8A204}"/>
      </w:docPartPr>
      <w:docPartBody>
        <w:p w:rsidR="00100A6B" w:rsidP="00422506">
          <w:pPr>
            <w:pStyle w:val="80D51CA28999449E8FE6D5316AFB0C9D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74266C0BB8264442A3EEBC2DE21E0A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BE51F5-8498-4747-9962-211230F6B041}"/>
      </w:docPartPr>
      <w:docPartBody>
        <w:p w:rsidR="00100A6B" w:rsidP="00422506">
          <w:pPr>
            <w:pStyle w:val="74266C0BB8264442A3EEBC2DE21E0AA8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E75D84E6051044EEA026AC800F5200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0B3418-587D-4990-BC8E-D4A0FB1EB2BB}"/>
      </w:docPartPr>
      <w:docPartBody>
        <w:p w:rsidR="00100A6B" w:rsidP="00422506">
          <w:pPr>
            <w:pStyle w:val="E75D84E6051044EEA026AC800F520067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21E8C0723F35450181E62EC5B6678B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9BA88D-0578-4BEB-BB21-8EEA783D582C}"/>
      </w:docPartPr>
      <w:docPartBody>
        <w:p w:rsidR="00100A6B" w:rsidP="00422506">
          <w:pPr>
            <w:pStyle w:val="21E8C0723F35450181E62EC5B6678BFD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20B63DE6724703B2E13597F7147290">
    <w:name w:val="1B20B63DE6724703B2E13597F7147290"/>
    <w:rsid w:val="00422506"/>
  </w:style>
  <w:style w:type="character" w:styleId="PlaceholderText">
    <w:name w:val="Placeholder Text"/>
    <w:basedOn w:val="DefaultParagraphFont"/>
    <w:uiPriority w:val="99"/>
    <w:semiHidden/>
    <w:rsid w:val="00422506"/>
    <w:rPr>
      <w:noProof w:val="0"/>
      <w:color w:val="808080"/>
    </w:rPr>
  </w:style>
  <w:style w:type="paragraph" w:customStyle="1" w:styleId="B38F1248B426493C936EE432241E37D3">
    <w:name w:val="B38F1248B426493C936EE432241E37D3"/>
    <w:rsid w:val="00422506"/>
  </w:style>
  <w:style w:type="paragraph" w:customStyle="1" w:styleId="22F3AC123239460BA04EAC1AAC9F324B">
    <w:name w:val="22F3AC123239460BA04EAC1AAC9F324B"/>
    <w:rsid w:val="00422506"/>
  </w:style>
  <w:style w:type="paragraph" w:customStyle="1" w:styleId="5ACF0FC428584176A5AA200766288667">
    <w:name w:val="5ACF0FC428584176A5AA200766288667"/>
    <w:rsid w:val="00422506"/>
  </w:style>
  <w:style w:type="paragraph" w:customStyle="1" w:styleId="28431DF0F34246C39BBB98B948B110D4">
    <w:name w:val="28431DF0F34246C39BBB98B948B110D4"/>
    <w:rsid w:val="00422506"/>
  </w:style>
  <w:style w:type="paragraph" w:customStyle="1" w:styleId="59C18D3789E14EE9ADBD7DD9EA2EF9B7">
    <w:name w:val="59C18D3789E14EE9ADBD7DD9EA2EF9B7"/>
    <w:rsid w:val="00422506"/>
  </w:style>
  <w:style w:type="paragraph" w:customStyle="1" w:styleId="46B26D3CCED44AFF9318F51F18457A44">
    <w:name w:val="46B26D3CCED44AFF9318F51F18457A44"/>
    <w:rsid w:val="00422506"/>
  </w:style>
  <w:style w:type="paragraph" w:customStyle="1" w:styleId="001855E2C33B4181ACD39A7BA9935530">
    <w:name w:val="001855E2C33B4181ACD39A7BA9935530"/>
    <w:rsid w:val="00422506"/>
  </w:style>
  <w:style w:type="paragraph" w:customStyle="1" w:styleId="EB3BA278410D4AB2A31C5709D6E5B48B">
    <w:name w:val="EB3BA278410D4AB2A31C5709D6E5B48B"/>
    <w:rsid w:val="00422506"/>
  </w:style>
  <w:style w:type="paragraph" w:customStyle="1" w:styleId="A410F17613F540CFAEEE9E9F8A832004">
    <w:name w:val="A410F17613F540CFAEEE9E9F8A832004"/>
    <w:rsid w:val="00422506"/>
  </w:style>
  <w:style w:type="paragraph" w:customStyle="1" w:styleId="2BE2E5B8467B44A7BE286D588CFA57D6">
    <w:name w:val="2BE2E5B8467B44A7BE286D588CFA57D6"/>
    <w:rsid w:val="00422506"/>
  </w:style>
  <w:style w:type="paragraph" w:customStyle="1" w:styleId="59C18D3789E14EE9ADBD7DD9EA2EF9B71">
    <w:name w:val="59C18D3789E14EE9ADBD7DD9EA2EF9B71"/>
    <w:rsid w:val="0042250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410F17613F540CFAEEE9E9F8A8320041">
    <w:name w:val="A410F17613F540CFAEEE9E9F8A8320041"/>
    <w:rsid w:val="0042250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C53365E786349218B0F81625A59EA07">
    <w:name w:val="7C53365E786349218B0F81625A59EA07"/>
    <w:rsid w:val="00422506"/>
  </w:style>
  <w:style w:type="paragraph" w:customStyle="1" w:styleId="80D51CA28999449E8FE6D5316AFB0C9D">
    <w:name w:val="80D51CA28999449E8FE6D5316AFB0C9D"/>
    <w:rsid w:val="00422506"/>
  </w:style>
  <w:style w:type="paragraph" w:customStyle="1" w:styleId="40C824D2D342438CADA1B75907FDADC5">
    <w:name w:val="40C824D2D342438CADA1B75907FDADC5"/>
    <w:rsid w:val="00422506"/>
  </w:style>
  <w:style w:type="paragraph" w:customStyle="1" w:styleId="E5EE5C337197489E942C6D70323EEDEC">
    <w:name w:val="E5EE5C337197489E942C6D70323EEDEC"/>
    <w:rsid w:val="00422506"/>
  </w:style>
  <w:style w:type="paragraph" w:customStyle="1" w:styleId="74266C0BB8264442A3EEBC2DE21E0AA8">
    <w:name w:val="74266C0BB8264442A3EEBC2DE21E0AA8"/>
    <w:rsid w:val="00422506"/>
  </w:style>
  <w:style w:type="paragraph" w:customStyle="1" w:styleId="E75D84E6051044EEA026AC800F520067">
    <w:name w:val="E75D84E6051044EEA026AC800F520067"/>
    <w:rsid w:val="00422506"/>
  </w:style>
  <w:style w:type="paragraph" w:customStyle="1" w:styleId="21E8C0723F35450181E62EC5B6678BFD">
    <w:name w:val="21E8C0723F35450181E62EC5B6678BFD"/>
    <w:rsid w:val="0042250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2021-06-09T00:00:00</HeaderDate>
    <Office/>
    <Dnr>Fi2021/02232</Dnr>
    <ParagrafNr/>
    <DocumentTitle/>
    <VisitingAddress/>
    <Extra1/>
    <Extra2/>
    <Extra3>Angelica Lundberg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38bac3f9-f819-47b8-80ff-eaf05a98cc74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DA86B-0F72-4426-AB1C-25AD2F5048F9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F727C438-75C0-4D5F-9F31-5FBD336492E0}"/>
</file>

<file path=customXml/itemProps4.xml><?xml version="1.0" encoding="utf-8"?>
<ds:datastoreItem xmlns:ds="http://schemas.openxmlformats.org/officeDocument/2006/customXml" ds:itemID="{C3FD9F72-F669-4807-B056-82C6EB27DA81}"/>
</file>

<file path=customXml/itemProps5.xml><?xml version="1.0" encoding="utf-8"?>
<ds:datastoreItem xmlns:ds="http://schemas.openxmlformats.org/officeDocument/2006/customXml" ds:itemID="{5E45408D-E606-4B90-BDDC-2E90FE07A77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 21 3085 Möjligheten för konsumenter att nå företag av Angelica Lundberg (SD).docx</dc:title>
  <cp:revision>3</cp:revision>
  <cp:lastPrinted>2021-06-09T08:15:00Z</cp:lastPrinted>
  <dcterms:created xsi:type="dcterms:W3CDTF">2021-06-09T08:16:00Z</dcterms:created>
  <dcterms:modified xsi:type="dcterms:W3CDTF">2021-06-09T08:26:00Z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5d66f728-0e6b-4f69-ad74-bbb115292555</vt:lpwstr>
  </property>
</Properties>
</file>