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636" w:rsidRDefault="008E7636" w:rsidP="00DA0661">
      <w:pPr>
        <w:pStyle w:val="Rubrik"/>
      </w:pPr>
      <w:bookmarkStart w:id="0" w:name="Start"/>
      <w:bookmarkEnd w:id="0"/>
      <w:r>
        <w:t>Svar på fråga 2017/18:1114 av Anders Österberg (S)</w:t>
      </w:r>
      <w:r>
        <w:br/>
        <w:t>Utvecklingen i Bangladesh</w:t>
      </w:r>
    </w:p>
    <w:p w:rsidR="008E7636" w:rsidRPr="008E7636" w:rsidRDefault="008E7636" w:rsidP="008E7636">
      <w:pPr>
        <w:autoSpaceDE w:val="0"/>
        <w:autoSpaceDN w:val="0"/>
        <w:adjustRightInd w:val="0"/>
        <w:spacing w:after="0"/>
        <w:rPr>
          <w:rFonts w:eastAsia="Times New Roman" w:cs="Times New Roman"/>
        </w:rPr>
      </w:pPr>
      <w:r w:rsidRPr="008E7636">
        <w:t>Anders Österberg har frågat mig</w:t>
      </w:r>
      <w:r w:rsidRPr="008E7636">
        <w:rPr>
          <w:rFonts w:eastAsia="Times New Roman" w:cs="Times New Roman"/>
        </w:rPr>
        <w:t xml:space="preserve"> vad jag anser om situationen i Bangladesh.</w:t>
      </w:r>
    </w:p>
    <w:p w:rsidR="008E7636" w:rsidRPr="008E7636" w:rsidRDefault="008E7636" w:rsidP="008E7636">
      <w:pPr>
        <w:autoSpaceDE w:val="0"/>
        <w:autoSpaceDN w:val="0"/>
        <w:adjustRightInd w:val="0"/>
        <w:spacing w:after="0"/>
        <w:rPr>
          <w:rFonts w:eastAsia="Times New Roman" w:cs="Times New Roman"/>
        </w:rPr>
      </w:pPr>
      <w:bookmarkStart w:id="1" w:name="_GoBack"/>
      <w:bookmarkEnd w:id="1"/>
    </w:p>
    <w:p w:rsidR="008E7636" w:rsidRPr="008E7636" w:rsidRDefault="008E7636" w:rsidP="008E7636">
      <w:pPr>
        <w:pStyle w:val="Normalwebb"/>
        <w:rPr>
          <w:rFonts w:asciiTheme="minorHAnsi" w:hAnsiTheme="minorHAnsi"/>
          <w:sz w:val="25"/>
          <w:szCs w:val="25"/>
        </w:rPr>
      </w:pPr>
      <w:r w:rsidRPr="008E7636">
        <w:rPr>
          <w:rFonts w:asciiTheme="minorHAnsi" w:hAnsiTheme="minorHAnsi"/>
          <w:sz w:val="25"/>
          <w:szCs w:val="25"/>
        </w:rPr>
        <w:t xml:space="preserve">Bangladesh är enligt konstitutionen en parlamentarisk demokrati med flerpartisystem och ett oberoende rättsväsende.  Nästa parlamentsval planeras äga rum årsskiftet 2018/2019. </w:t>
      </w:r>
    </w:p>
    <w:p w:rsidR="008E7636" w:rsidRPr="008E7636" w:rsidRDefault="008E7636" w:rsidP="008E7636">
      <w:pPr>
        <w:pStyle w:val="Normalwebb"/>
        <w:rPr>
          <w:rFonts w:asciiTheme="minorHAnsi" w:hAnsiTheme="minorHAnsi"/>
          <w:sz w:val="25"/>
          <w:szCs w:val="25"/>
        </w:rPr>
      </w:pPr>
      <w:r w:rsidRPr="008E7636">
        <w:rPr>
          <w:rFonts w:asciiTheme="minorHAnsi" w:hAnsiTheme="minorHAnsi"/>
          <w:sz w:val="25"/>
          <w:szCs w:val="25"/>
        </w:rPr>
        <w:t xml:space="preserve">De senaste åren har det demokratiska utrymmet minskat genom formella och informella åtgärder som begränsar handlingsfriheten till exempel för civilsamhällesorganisationer. Oppositionsledaren </w:t>
      </w:r>
      <w:proofErr w:type="spellStart"/>
      <w:r w:rsidRPr="008E7636">
        <w:rPr>
          <w:rFonts w:asciiTheme="minorHAnsi" w:hAnsiTheme="minorHAnsi"/>
          <w:sz w:val="25"/>
          <w:szCs w:val="25"/>
        </w:rPr>
        <w:t>Khaleda</w:t>
      </w:r>
      <w:proofErr w:type="spellEnd"/>
      <w:r w:rsidRPr="008E7636">
        <w:rPr>
          <w:rFonts w:asciiTheme="minorHAnsi" w:hAnsiTheme="minorHAnsi"/>
          <w:sz w:val="25"/>
          <w:szCs w:val="25"/>
        </w:rPr>
        <w:t xml:space="preserve"> Zia dömdes i februari 2018 till fem års fängelse för korruption. Polis och säkerhetsstyrkor rapporteras enligt uppgift begå övergrepp. </w:t>
      </w:r>
    </w:p>
    <w:p w:rsidR="008E7636" w:rsidRPr="008E7636" w:rsidRDefault="008E7636" w:rsidP="008E7636">
      <w:pPr>
        <w:pStyle w:val="RKnormal"/>
        <w:spacing w:line="276" w:lineRule="auto"/>
        <w:rPr>
          <w:rFonts w:asciiTheme="minorHAnsi" w:eastAsiaTheme="minorHAnsi" w:hAnsiTheme="minorHAnsi"/>
          <w:sz w:val="25"/>
          <w:szCs w:val="25"/>
        </w:rPr>
      </w:pPr>
      <w:r w:rsidRPr="008E7636">
        <w:rPr>
          <w:rFonts w:asciiTheme="minorHAnsi" w:eastAsiaTheme="minorHAnsi" w:hAnsiTheme="minorHAnsi"/>
          <w:sz w:val="25"/>
          <w:szCs w:val="25"/>
        </w:rPr>
        <w:t xml:space="preserve">Sverige ser på utvecklingen i Bangladesh med oro. Sveriges långvariga relationer och utvecklingssamarbete med Bangladesh syftar bland annat till att stärka demokratisk samhällsstyrning. Vid mitt besök i Dhaka i november 2017 tog jag upp situationen för demokrati och mänskliga rättigheter med regeringsföreträdare. </w:t>
      </w:r>
      <w:bookmarkStart w:id="2" w:name="_Hlk510687514"/>
      <w:r w:rsidRPr="008E7636">
        <w:rPr>
          <w:rFonts w:asciiTheme="minorHAnsi" w:eastAsiaTheme="minorHAnsi" w:hAnsiTheme="minorHAnsi"/>
          <w:sz w:val="25"/>
          <w:szCs w:val="25"/>
        </w:rPr>
        <w:t xml:space="preserve">Ambassaden i Dhaka arbetar aktivt för att främja mänskliga rättigheter och demokrati i Bangladesh. </w:t>
      </w:r>
      <w:bookmarkEnd w:id="2"/>
      <w:r w:rsidRPr="008E7636">
        <w:rPr>
          <w:rFonts w:asciiTheme="minorHAnsi" w:eastAsiaTheme="minorHAnsi" w:hAnsiTheme="minorHAnsi"/>
          <w:sz w:val="25"/>
          <w:szCs w:val="25"/>
        </w:rPr>
        <w:t>EU tar också regelbundet upp frågorna.</w:t>
      </w:r>
    </w:p>
    <w:p w:rsidR="008E7636" w:rsidRDefault="008E7636" w:rsidP="002749F7">
      <w:pPr>
        <w:pStyle w:val="Brdtext"/>
      </w:pPr>
    </w:p>
    <w:p w:rsidR="008E7636" w:rsidRDefault="008E7636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FD8ED583A59A46F19FDD3FED2107FA77"/>
          </w:placeholder>
          <w:dataBinding w:prefixMappings="xmlns:ns0='http://lp/documentinfo/RK' " w:xpath="/ns0:DocumentInfo[1]/ns0:BaseInfo[1]/ns0:HeaderDate[1]" w:storeItemID="{7A45FA04-4631-466A-BA69-16BFB5E67DBD}"/>
          <w:date w:fullDate="2018-04-1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10 april 2018</w:t>
          </w:r>
        </w:sdtContent>
      </w:sdt>
    </w:p>
    <w:p w:rsidR="008E7636" w:rsidRDefault="008E7636" w:rsidP="004E7A8F">
      <w:pPr>
        <w:pStyle w:val="Brdtextutanavstnd"/>
      </w:pPr>
    </w:p>
    <w:p w:rsidR="008E7636" w:rsidRDefault="008E7636" w:rsidP="004E7A8F">
      <w:pPr>
        <w:pStyle w:val="Brdtextutanavstnd"/>
      </w:pPr>
    </w:p>
    <w:p w:rsidR="008E7636" w:rsidRPr="00DB48AB" w:rsidRDefault="008E7636" w:rsidP="00DB48AB">
      <w:pPr>
        <w:pStyle w:val="Brdtext"/>
      </w:pPr>
      <w:r>
        <w:t>Margot Wallström</w:t>
      </w:r>
    </w:p>
    <w:sectPr w:rsidR="008E7636" w:rsidRPr="00DB48AB" w:rsidSect="008E7636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636" w:rsidRDefault="008E7636" w:rsidP="00A87A54">
      <w:pPr>
        <w:spacing w:after="0" w:line="240" w:lineRule="auto"/>
      </w:pPr>
      <w:r>
        <w:separator/>
      </w:r>
    </w:p>
  </w:endnote>
  <w:endnote w:type="continuationSeparator" w:id="0">
    <w:p w:rsidR="008E7636" w:rsidRDefault="008E763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8E763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8E763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636" w:rsidRDefault="008E7636" w:rsidP="00A87A54">
      <w:pPr>
        <w:spacing w:after="0" w:line="240" w:lineRule="auto"/>
      </w:pPr>
      <w:r>
        <w:separator/>
      </w:r>
    </w:p>
  </w:footnote>
  <w:footnote w:type="continuationSeparator" w:id="0">
    <w:p w:rsidR="008E7636" w:rsidRDefault="008E763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E7636" w:rsidTr="00C93EBA">
      <w:trPr>
        <w:trHeight w:val="227"/>
      </w:trPr>
      <w:tc>
        <w:tcPr>
          <w:tcW w:w="5534" w:type="dxa"/>
        </w:tcPr>
        <w:p w:rsidR="008E7636" w:rsidRPr="007D73AB" w:rsidRDefault="008E7636">
          <w:pPr>
            <w:pStyle w:val="Sidhuvud"/>
          </w:pPr>
        </w:p>
      </w:tc>
      <w:tc>
        <w:tcPr>
          <w:tcW w:w="3170" w:type="dxa"/>
          <w:vAlign w:val="bottom"/>
        </w:tcPr>
        <w:p w:rsidR="008E7636" w:rsidRPr="007D73AB" w:rsidRDefault="008E7636" w:rsidP="00340DE0">
          <w:pPr>
            <w:pStyle w:val="Sidhuvud"/>
          </w:pPr>
        </w:p>
      </w:tc>
      <w:tc>
        <w:tcPr>
          <w:tcW w:w="1134" w:type="dxa"/>
        </w:tcPr>
        <w:p w:rsidR="008E7636" w:rsidRDefault="008E7636" w:rsidP="005A703A">
          <w:pPr>
            <w:pStyle w:val="Sidhuvud"/>
          </w:pPr>
        </w:p>
      </w:tc>
    </w:tr>
    <w:tr w:rsidR="008E7636" w:rsidTr="00C93EBA">
      <w:trPr>
        <w:trHeight w:val="1928"/>
      </w:trPr>
      <w:tc>
        <w:tcPr>
          <w:tcW w:w="5534" w:type="dxa"/>
        </w:tcPr>
        <w:p w:rsidR="008E7636" w:rsidRPr="00340DE0" w:rsidRDefault="008E7636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E7636" w:rsidRPr="00710A6C" w:rsidRDefault="008E7636" w:rsidP="00EE3C0F">
          <w:pPr>
            <w:pStyle w:val="Sidhuvud"/>
            <w:rPr>
              <w:b/>
            </w:rPr>
          </w:pPr>
        </w:p>
        <w:p w:rsidR="008E7636" w:rsidRDefault="008E7636" w:rsidP="00EE3C0F">
          <w:pPr>
            <w:pStyle w:val="Sidhuvud"/>
          </w:pPr>
        </w:p>
        <w:p w:rsidR="008E7636" w:rsidRDefault="008E7636" w:rsidP="00EE3C0F">
          <w:pPr>
            <w:pStyle w:val="Sidhuvud"/>
          </w:pPr>
        </w:p>
        <w:p w:rsidR="008E7636" w:rsidRDefault="008E763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F0C02E2973543C893FDE6910F85E100"/>
            </w:placeholder>
            <w:showingPlcHdr/>
            <w:dataBinding w:prefixMappings="xmlns:ns0='http://lp/documentinfo/RK' " w:xpath="/ns0:DocumentInfo[1]/ns0:BaseInfo[1]/ns0:Dnr[1]" w:storeItemID="{7A45FA04-4631-466A-BA69-16BFB5E67DBD}"/>
            <w:text/>
          </w:sdtPr>
          <w:sdtEndPr/>
          <w:sdtContent>
            <w:p w:rsidR="008E7636" w:rsidRDefault="008E763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F2698F178CF4BE08149401E4C801DF0"/>
            </w:placeholder>
            <w:showingPlcHdr/>
            <w:dataBinding w:prefixMappings="xmlns:ns0='http://lp/documentinfo/RK' " w:xpath="/ns0:DocumentInfo[1]/ns0:BaseInfo[1]/ns0:DocNumber[1]" w:storeItemID="{7A45FA04-4631-466A-BA69-16BFB5E67DBD}"/>
            <w:text/>
          </w:sdtPr>
          <w:sdtEndPr/>
          <w:sdtContent>
            <w:p w:rsidR="008E7636" w:rsidRDefault="008E763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8E7636" w:rsidRDefault="008E7636" w:rsidP="00EE3C0F">
          <w:pPr>
            <w:pStyle w:val="Sidhuvud"/>
          </w:pPr>
        </w:p>
      </w:tc>
      <w:tc>
        <w:tcPr>
          <w:tcW w:w="1134" w:type="dxa"/>
        </w:tcPr>
        <w:p w:rsidR="008E7636" w:rsidRDefault="008E7636" w:rsidP="0094502D">
          <w:pPr>
            <w:pStyle w:val="Sidhuvud"/>
          </w:pPr>
        </w:p>
        <w:p w:rsidR="008E7636" w:rsidRPr="0094502D" w:rsidRDefault="008E7636" w:rsidP="00EC71A6">
          <w:pPr>
            <w:pStyle w:val="Sidhuvud"/>
          </w:pPr>
        </w:p>
      </w:tc>
    </w:tr>
    <w:tr w:rsidR="008E7636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4986EA6A76D4C74834C9682BF0B5DC9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8E7636" w:rsidRPr="008E7636" w:rsidRDefault="008E7636" w:rsidP="00340DE0">
              <w:pPr>
                <w:pStyle w:val="Sidhuvud"/>
                <w:rPr>
                  <w:b/>
                </w:rPr>
              </w:pPr>
              <w:r w:rsidRPr="008E7636">
                <w:rPr>
                  <w:b/>
                </w:rPr>
                <w:t>Utrikesdepartementet</w:t>
              </w:r>
            </w:p>
            <w:p w:rsidR="003303CA" w:rsidRDefault="008E7636" w:rsidP="003303CA">
              <w:pPr>
                <w:pStyle w:val="Sidhuvud"/>
              </w:pPr>
              <w:r w:rsidRPr="008E7636">
                <w:t>Utrikesministern</w:t>
              </w:r>
              <w:r w:rsidR="005B3FCA">
                <w:br/>
              </w:r>
            </w:p>
            <w:p w:rsidR="008E7636" w:rsidRPr="008E7636" w:rsidRDefault="008E7636" w:rsidP="005B3FCA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5F1A9C1363C42B88B524EFD1FE8E6E9"/>
          </w:placeholder>
          <w:dataBinding w:prefixMappings="xmlns:ns0='http://lp/documentinfo/RK' " w:xpath="/ns0:DocumentInfo[1]/ns0:BaseInfo[1]/ns0:Recipient[1]" w:storeItemID="{7A45FA04-4631-466A-BA69-16BFB5E67DBD}"/>
          <w:text w:multiLine="1"/>
        </w:sdtPr>
        <w:sdtEndPr/>
        <w:sdtContent>
          <w:tc>
            <w:tcPr>
              <w:tcW w:w="3170" w:type="dxa"/>
            </w:tcPr>
            <w:p w:rsidR="008E7636" w:rsidRDefault="008E7636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8E7636" w:rsidRDefault="008E7636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36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B6AF8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303CA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3FC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636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E2641E"/>
  <w15:docId w15:val="{09277A26-D4B5-49DB-841E-3E531A28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0C02E2973543C893FDE6910F85E1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3C1A3E-0A0F-44A5-9D8E-BF932DD8F8F8}"/>
      </w:docPartPr>
      <w:docPartBody>
        <w:p w:rsidR="000607A8" w:rsidRDefault="008B03B7" w:rsidP="008B03B7">
          <w:pPr>
            <w:pStyle w:val="8F0C02E2973543C893FDE6910F85E10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F2698F178CF4BE08149401E4C801D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8B0358-30D6-40D2-B028-3AEE88C44BB5}"/>
      </w:docPartPr>
      <w:docPartBody>
        <w:p w:rsidR="000607A8" w:rsidRDefault="008B03B7" w:rsidP="008B03B7">
          <w:pPr>
            <w:pStyle w:val="AF2698F178CF4BE08149401E4C801DF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4986EA6A76D4C74834C9682BF0B5D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BCDA11-42BD-4FEB-9746-8EE1BE922944}"/>
      </w:docPartPr>
      <w:docPartBody>
        <w:p w:rsidR="000607A8" w:rsidRDefault="008B03B7" w:rsidP="008B03B7">
          <w:pPr>
            <w:pStyle w:val="C4986EA6A76D4C74834C9682BF0B5DC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5F1A9C1363C42B88B524EFD1FE8E6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0518ED-D5EF-4084-A3CA-AB92B742243A}"/>
      </w:docPartPr>
      <w:docPartBody>
        <w:p w:rsidR="000607A8" w:rsidRDefault="008B03B7" w:rsidP="008B03B7">
          <w:pPr>
            <w:pStyle w:val="C5F1A9C1363C42B88B524EFD1FE8E6E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D8ED583A59A46F19FDD3FED2107FA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B3B9CF-C7F6-42A2-A058-7426CDFCC770}"/>
      </w:docPartPr>
      <w:docPartBody>
        <w:p w:rsidR="000607A8" w:rsidRDefault="008B03B7" w:rsidP="008B03B7">
          <w:pPr>
            <w:pStyle w:val="FD8ED583A59A46F19FDD3FED2107FA77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B7"/>
    <w:rsid w:val="000607A8"/>
    <w:rsid w:val="008B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84882725DDD4F189C96C25B31B4EF77">
    <w:name w:val="884882725DDD4F189C96C25B31B4EF77"/>
    <w:rsid w:val="008B03B7"/>
  </w:style>
  <w:style w:type="character" w:styleId="Platshllartext">
    <w:name w:val="Placeholder Text"/>
    <w:basedOn w:val="Standardstycketeckensnitt"/>
    <w:uiPriority w:val="99"/>
    <w:semiHidden/>
    <w:rsid w:val="008B03B7"/>
    <w:rPr>
      <w:noProof w:val="0"/>
      <w:color w:val="808080"/>
    </w:rPr>
  </w:style>
  <w:style w:type="paragraph" w:customStyle="1" w:styleId="D01C5BCD4CCE4728A86E9A7E3FC0646B">
    <w:name w:val="D01C5BCD4CCE4728A86E9A7E3FC0646B"/>
    <w:rsid w:val="008B03B7"/>
  </w:style>
  <w:style w:type="paragraph" w:customStyle="1" w:styleId="C53F54A4E15345EBB7AE1B9D0949AA18">
    <w:name w:val="C53F54A4E15345EBB7AE1B9D0949AA18"/>
    <w:rsid w:val="008B03B7"/>
  </w:style>
  <w:style w:type="paragraph" w:customStyle="1" w:styleId="7ADEEB811BD1478DAC8454D5A898D179">
    <w:name w:val="7ADEEB811BD1478DAC8454D5A898D179"/>
    <w:rsid w:val="008B03B7"/>
  </w:style>
  <w:style w:type="paragraph" w:customStyle="1" w:styleId="8F0C02E2973543C893FDE6910F85E100">
    <w:name w:val="8F0C02E2973543C893FDE6910F85E100"/>
    <w:rsid w:val="008B03B7"/>
  </w:style>
  <w:style w:type="paragraph" w:customStyle="1" w:styleId="AF2698F178CF4BE08149401E4C801DF0">
    <w:name w:val="AF2698F178CF4BE08149401E4C801DF0"/>
    <w:rsid w:val="008B03B7"/>
  </w:style>
  <w:style w:type="paragraph" w:customStyle="1" w:styleId="1696BF4161684E29979B0079CB82EFFC">
    <w:name w:val="1696BF4161684E29979B0079CB82EFFC"/>
    <w:rsid w:val="008B03B7"/>
  </w:style>
  <w:style w:type="paragraph" w:customStyle="1" w:styleId="D21B9460E42143FAB3A1CD4433644B76">
    <w:name w:val="D21B9460E42143FAB3A1CD4433644B76"/>
    <w:rsid w:val="008B03B7"/>
  </w:style>
  <w:style w:type="paragraph" w:customStyle="1" w:styleId="7D0A8366254F47D7982B65B1A78DACA9">
    <w:name w:val="7D0A8366254F47D7982B65B1A78DACA9"/>
    <w:rsid w:val="008B03B7"/>
  </w:style>
  <w:style w:type="paragraph" w:customStyle="1" w:styleId="C4986EA6A76D4C74834C9682BF0B5DC9">
    <w:name w:val="C4986EA6A76D4C74834C9682BF0B5DC9"/>
    <w:rsid w:val="008B03B7"/>
  </w:style>
  <w:style w:type="paragraph" w:customStyle="1" w:styleId="C5F1A9C1363C42B88B524EFD1FE8E6E9">
    <w:name w:val="C5F1A9C1363C42B88B524EFD1FE8E6E9"/>
    <w:rsid w:val="008B03B7"/>
  </w:style>
  <w:style w:type="paragraph" w:customStyle="1" w:styleId="C80314E4ECAA48EA9845AE22D68035DA">
    <w:name w:val="C80314E4ECAA48EA9845AE22D68035DA"/>
    <w:rsid w:val="008B03B7"/>
  </w:style>
  <w:style w:type="paragraph" w:customStyle="1" w:styleId="D11950C9853F486C8739FAF31762B456">
    <w:name w:val="D11950C9853F486C8739FAF31762B456"/>
    <w:rsid w:val="008B03B7"/>
  </w:style>
  <w:style w:type="paragraph" w:customStyle="1" w:styleId="0EB0A8C89D544595A00425AF0B9A03E0">
    <w:name w:val="0EB0A8C89D544595A00425AF0B9A03E0"/>
    <w:rsid w:val="008B03B7"/>
  </w:style>
  <w:style w:type="paragraph" w:customStyle="1" w:styleId="F77669A3914342F88442FBB3714EEB2F">
    <w:name w:val="F77669A3914342F88442FBB3714EEB2F"/>
    <w:rsid w:val="008B03B7"/>
  </w:style>
  <w:style w:type="paragraph" w:customStyle="1" w:styleId="4BB10FFA8B2C4549AD0BE72724E5C414">
    <w:name w:val="4BB10FFA8B2C4549AD0BE72724E5C414"/>
    <w:rsid w:val="008B03B7"/>
  </w:style>
  <w:style w:type="paragraph" w:customStyle="1" w:styleId="FD8ED583A59A46F19FDD3FED2107FA77">
    <w:name w:val="FD8ED583A59A46F19FDD3FED2107FA77"/>
    <w:rsid w:val="008B03B7"/>
  </w:style>
  <w:style w:type="paragraph" w:customStyle="1" w:styleId="78CAC807C8BC465AA096E9CCA2D971D7">
    <w:name w:val="78CAC807C8BC465AA096E9CCA2D971D7"/>
    <w:rsid w:val="008B03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2018-04-10T00:00:00</HeaderDate>
    <Office/>
    <Dnr/>
    <ParagrafNr/>
    <DocumentTitle/>
    <VisitingAddress/>
    <Extra1/>
    <Extra2/>
    <Extra3>Anders Österberg</Extra3>
    <Number/>
    <Recipient>Till riksdagen
</Recipient>
    <SenderText/>
    <DocNumber/>
    <Doclanguage>1053</Doclanguage>
    <Appendix/>
    <LogotypeName>RK_LOGO_SV_BW.png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52ecb69a-eb2b-4cff-bcbd-f27de7f15adc</RD_Svarsid>
  </documentManagement>
</p:properties>
</file>

<file path=customXml/itemProps1.xml><?xml version="1.0" encoding="utf-8"?>
<ds:datastoreItem xmlns:ds="http://schemas.openxmlformats.org/officeDocument/2006/customXml" ds:itemID="{26073FDA-9105-41F2-BAD4-F7F2D81E80CF}"/>
</file>

<file path=customXml/itemProps2.xml><?xml version="1.0" encoding="utf-8"?>
<ds:datastoreItem xmlns:ds="http://schemas.openxmlformats.org/officeDocument/2006/customXml" ds:itemID="{E1A58A9C-D541-4790-AA5D-54C838742081}"/>
</file>

<file path=customXml/itemProps3.xml><?xml version="1.0" encoding="utf-8"?>
<ds:datastoreItem xmlns:ds="http://schemas.openxmlformats.org/officeDocument/2006/customXml" ds:itemID="{5D464DF1-A33E-4CD6-B4E7-90EBB51C8070}"/>
</file>

<file path=customXml/itemProps4.xml><?xml version="1.0" encoding="utf-8"?>
<ds:datastoreItem xmlns:ds="http://schemas.openxmlformats.org/officeDocument/2006/customXml" ds:itemID="{7A45FA04-4631-466A-BA69-16BFB5E67DBD}"/>
</file>

<file path=customXml/itemProps5.xml><?xml version="1.0" encoding="utf-8"?>
<ds:datastoreItem xmlns:ds="http://schemas.openxmlformats.org/officeDocument/2006/customXml" ds:itemID="{834742F4-0A8D-4367-9EC1-C75CB619821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Linnaea Manberger</dc:creator>
  <cp:keywords/>
  <dc:description/>
  <cp:lastModifiedBy>Linnaea Manberger</cp:lastModifiedBy>
  <cp:revision>5</cp:revision>
  <dcterms:created xsi:type="dcterms:W3CDTF">2018-04-05T12:58:00Z</dcterms:created>
  <dcterms:modified xsi:type="dcterms:W3CDTF">2018-04-10T15:36:00Z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