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FAEFC" w14:textId="77777777" w:rsidR="00225F01" w:rsidRDefault="00225F01" w:rsidP="00DA0661">
      <w:pPr>
        <w:pStyle w:val="Rubrik"/>
      </w:pPr>
      <w:bookmarkStart w:id="0" w:name="Start"/>
      <w:bookmarkEnd w:id="0"/>
      <w:r>
        <w:t xml:space="preserve">Svar på fråga 2019/20:303 av </w:t>
      </w:r>
      <w:sdt>
        <w:sdtPr>
          <w:alias w:val="Frågeställare"/>
          <w:tag w:val="delete"/>
          <w:id w:val="-211816850"/>
          <w:placeholder>
            <w:docPart w:val="CB4D8C326D234C25B7760A501BC58E0D"/>
          </w:placeholder>
          <w:dataBinding w:prefixMappings="xmlns:ns0='http://lp/documentinfo/RK' " w:xpath="/ns0:DocumentInfo[1]/ns0:BaseInfo[1]/ns0:Extra3[1]" w:storeItemID="{A54B13DC-A8E9-4123-AF02-2232A259A9A1}"/>
          <w:text/>
        </w:sdtPr>
        <w:sdtEndPr/>
        <w:sdtContent>
          <w:r>
            <w:t>Camilla Waltersson Grönvall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A707BF5F339495DB70B8F83BCEDFCD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Cancerforskning</w:t>
      </w:r>
    </w:p>
    <w:p w14:paraId="4678F182" w14:textId="263F565F" w:rsidR="00225F01" w:rsidRDefault="00F849A8" w:rsidP="00225F01">
      <w:pPr>
        <w:pStyle w:val="Brdtext"/>
      </w:pPr>
      <w:sdt>
        <w:sdtPr>
          <w:alias w:val="Frågeställare"/>
          <w:tag w:val="delete"/>
          <w:id w:val="-1635256365"/>
          <w:placeholder>
            <w:docPart w:val="40787E2414994068B701130760E2C41E"/>
          </w:placeholder>
          <w:dataBinding w:prefixMappings="xmlns:ns0='http://lp/documentinfo/RK' " w:xpath="/ns0:DocumentInfo[1]/ns0:BaseInfo[1]/ns0:Extra3[1]" w:storeItemID="{A54B13DC-A8E9-4123-AF02-2232A259A9A1}"/>
          <w:text/>
        </w:sdtPr>
        <w:sdtEndPr/>
        <w:sdtContent>
          <w:r w:rsidR="00225F01">
            <w:t>Camilla Waltersson Grönvall</w:t>
          </w:r>
        </w:sdtContent>
      </w:sdt>
      <w:r w:rsidR="00225F01">
        <w:t xml:space="preserve"> har frågat mig vilka ytterligare nationella åtgärder jag avser att vidta för att stärka svensk cancervård genom att satsa mer på svensk cancerforskning.</w:t>
      </w:r>
    </w:p>
    <w:p w14:paraId="09F06BAF" w14:textId="0CB9C75C" w:rsidR="00AC25BA" w:rsidRDefault="008E184D" w:rsidP="00C41509">
      <w:pPr>
        <w:pStyle w:val="Brdtext"/>
      </w:pPr>
      <w:r>
        <w:t>Sverige cancervå</w:t>
      </w:r>
      <w:bookmarkStart w:id="1" w:name="_GoBack"/>
      <w:bookmarkEnd w:id="1"/>
      <w:r>
        <w:t>rd ska vara i världsklass</w:t>
      </w:r>
      <w:r w:rsidR="006B3CCF">
        <w:t xml:space="preserve"> och cancerforskningen ska vara en integrerad del av vården. </w:t>
      </w:r>
      <w:r w:rsidR="00DA6FEB" w:rsidRPr="00DA6FEB">
        <w:t xml:space="preserve">Ett </w:t>
      </w:r>
      <w:r w:rsidR="00DA6FEB">
        <w:t>mått på</w:t>
      </w:r>
      <w:r w:rsidR="00DA6FEB" w:rsidRPr="00DA6FEB">
        <w:t xml:space="preserve"> forskningskvalitet är hur stor andel av ett lands vetenskapliga publikationer som tillhör de 10 procent som är mest citerade. Vad gäller cancerforskning har Sverige över tid klättrat i rankingen bland de mest produktiva länderna avseende topp 10-citeringar, från en tjugonde plats 2000–2002 till en femtonde plats 2015–2017.</w:t>
      </w:r>
    </w:p>
    <w:p w14:paraId="6E0EEEB8" w14:textId="6F3BDA8E" w:rsidR="00743E99" w:rsidRDefault="008E184D" w:rsidP="00743E99">
      <w:pPr>
        <w:pStyle w:val="Brdtext"/>
      </w:pPr>
      <w:r>
        <w:t>R</w:t>
      </w:r>
      <w:r w:rsidR="006973FE">
        <w:t>egeringen</w:t>
      </w:r>
      <w:r w:rsidR="000265B2">
        <w:t xml:space="preserve"> vill fortsatt stärka cancervården och</w:t>
      </w:r>
      <w:r w:rsidR="006973FE">
        <w:t xml:space="preserve"> öronmärk</w:t>
      </w:r>
      <w:r w:rsidR="000265B2">
        <w:t>er därför</w:t>
      </w:r>
      <w:r w:rsidR="006973FE">
        <w:t xml:space="preserve"> 500 miljoner kronor per år </w:t>
      </w:r>
      <w:r w:rsidR="000265B2">
        <w:t>till området</w:t>
      </w:r>
      <w:r w:rsidR="006973FE">
        <w:t xml:space="preserve">. </w:t>
      </w:r>
      <w:r w:rsidR="000B7C1C" w:rsidRPr="008E184D">
        <w:t xml:space="preserve">För att möta den snabba utvecklingstakt som bl.a. digitalisering och innovation möjliggör kommer regeringen årligen att förnya den nationella cancerstrategin genom överenskommelser mellan regeringen och Sveriges Kommuner och Landsting. </w:t>
      </w:r>
      <w:r w:rsidR="00743E99">
        <w:t xml:space="preserve">I denna överenskommelse ingår </w:t>
      </w:r>
      <w:r w:rsidR="00743E99" w:rsidRPr="00855A2A">
        <w:t>ett stöd till de regionala cancercentrumens (RCC) verksamhet.</w:t>
      </w:r>
      <w:r w:rsidR="00743E99">
        <w:t xml:space="preserve"> </w:t>
      </w:r>
      <w:r w:rsidR="00743E99" w:rsidRPr="00855A2A">
        <w:t xml:space="preserve">RCC </w:t>
      </w:r>
      <w:r w:rsidR="00743E99" w:rsidRPr="00311EAC">
        <w:t>stärk</w:t>
      </w:r>
      <w:r w:rsidR="00AE6171">
        <w:t>er</w:t>
      </w:r>
      <w:r w:rsidR="00743E99" w:rsidRPr="00311EAC">
        <w:t xml:space="preserve"> klinisk forskning och innovation så att vetenskapliga framsteg snabbt kommer cancerpatienter till del.</w:t>
      </w:r>
      <w:r w:rsidR="00743E99" w:rsidRPr="00911600">
        <w:t xml:space="preserve"> </w:t>
      </w:r>
      <w:r w:rsidR="00AE6171">
        <w:t>Som en del i överenskommelsen för 2019 tar RCC</w:t>
      </w:r>
      <w:r w:rsidR="00743E99">
        <w:t xml:space="preserve"> </w:t>
      </w:r>
      <w:r w:rsidR="00AE6171">
        <w:t xml:space="preserve">bland annat </w:t>
      </w:r>
      <w:r w:rsidR="00743E99" w:rsidRPr="00A76382">
        <w:t xml:space="preserve">fram ett förslag på en modell för </w:t>
      </w:r>
      <w:r w:rsidR="00322DAB">
        <w:t xml:space="preserve">att inkludera </w:t>
      </w:r>
      <w:r w:rsidR="00743E99" w:rsidRPr="00A76382">
        <w:t>patienter i kliniska cancerstudier.</w:t>
      </w:r>
      <w:r w:rsidR="000265B2" w:rsidRPr="000265B2">
        <w:t xml:space="preserve"> </w:t>
      </w:r>
    </w:p>
    <w:p w14:paraId="4CB5EF9F" w14:textId="645D34EE" w:rsidR="00FB40CA" w:rsidRPr="00A64DA1" w:rsidRDefault="00FB40CA" w:rsidP="000B7C1C">
      <w:pPr>
        <w:pStyle w:val="Brdtext"/>
        <w:rPr>
          <w:strike/>
        </w:rPr>
      </w:pPr>
      <w:r w:rsidRPr="00A64DA1">
        <w:t>Sverige ska vara en ledande life science-nation</w:t>
      </w:r>
      <w:r w:rsidR="00005B89">
        <w:t>.</w:t>
      </w:r>
      <w:r w:rsidR="00AE6171">
        <w:t xml:space="preserve"> </w:t>
      </w:r>
      <w:r w:rsidR="00005B89">
        <w:t>R</w:t>
      </w:r>
      <w:r w:rsidR="00AE6171">
        <w:t xml:space="preserve">egeringen tar </w:t>
      </w:r>
      <w:r w:rsidR="00005B89">
        <w:t xml:space="preserve">nu </w:t>
      </w:r>
      <w:r w:rsidR="00AE6171">
        <w:t>fram en life science-strategi</w:t>
      </w:r>
      <w:r w:rsidR="004C1436">
        <w:t xml:space="preserve"> under ledning av den nationella life science-samordnaren.</w:t>
      </w:r>
      <w:r w:rsidR="00493B21" w:rsidRPr="00A64DA1">
        <w:t xml:space="preserve"> P</w:t>
      </w:r>
      <w:r w:rsidRPr="00A64DA1">
        <w:t>rioriterade områden i strategin</w:t>
      </w:r>
      <w:r w:rsidR="00493B21" w:rsidRPr="00A64DA1">
        <w:t xml:space="preserve"> är </w:t>
      </w:r>
      <w:r w:rsidR="00BC309E" w:rsidRPr="00A64DA1">
        <w:t xml:space="preserve">bl.a. nyttiggörande av hälso- och vårddata </w:t>
      </w:r>
      <w:r w:rsidR="00BC309E" w:rsidRPr="00A64DA1">
        <w:lastRenderedPageBreak/>
        <w:t>för forskning och innovation samt integrering av forskning och innovation i vården.</w:t>
      </w:r>
    </w:p>
    <w:p w14:paraId="518EEDEB" w14:textId="03C4506D" w:rsidR="00855A2A" w:rsidRDefault="00911600" w:rsidP="006973FE">
      <w:pPr>
        <w:pStyle w:val="Brdtext"/>
      </w:pPr>
      <w:r w:rsidRPr="00911600">
        <w:t xml:space="preserve">De nationella kvalitetsregistren är centrala för att kunna följa upp cancerbehandling och är även viktiga ur ett forsknings- och innovationsperspektiv. </w:t>
      </w:r>
      <w:r w:rsidR="00AE6171">
        <w:t xml:space="preserve">Sedan 2017 satsar regeringen </w:t>
      </w:r>
      <w:r w:rsidR="008E184D">
        <w:t>100 miljoner kronor årligen på att förbättra registren</w:t>
      </w:r>
      <w:r w:rsidR="00782B91">
        <w:t>.</w:t>
      </w:r>
      <w:r w:rsidR="00B1469C">
        <w:t xml:space="preserve"> </w:t>
      </w:r>
    </w:p>
    <w:p w14:paraId="0B74A0B5" w14:textId="300B5912" w:rsidR="008E184D" w:rsidRPr="009B6093" w:rsidRDefault="00311EAC" w:rsidP="00311EAC">
      <w:pPr>
        <w:pStyle w:val="Brdtext"/>
        <w:rPr>
          <w:highlight w:val="yellow"/>
        </w:rPr>
      </w:pPr>
      <w:bookmarkStart w:id="2" w:name="_Hlk23852109"/>
      <w:r>
        <w:t>Utvecklingen av cancersjukdomar, dödlighet över tid samt vilka faktorer som påverkar insjuknande i cancer är fortfarande ett delvis outforskat område. Det handlar exempelvis om vad som bidrar till att socioekonomiskt svaga personer har högre dödlighet i cancer, eller vad regionala skillnader beror på.</w:t>
      </w:r>
      <w:r w:rsidR="00857F0E">
        <w:t xml:space="preserve"> </w:t>
      </w:r>
      <w:r>
        <w:t xml:space="preserve">Socialstyrelsen </w:t>
      </w:r>
      <w:r w:rsidR="00A27836">
        <w:t>har</w:t>
      </w:r>
      <w:r>
        <w:t xml:space="preserve"> därför </w:t>
      </w:r>
      <w:r w:rsidR="00A27836">
        <w:t xml:space="preserve">fått </w:t>
      </w:r>
      <w:r>
        <w:t>i uppdrag att genomföra djupgående dataanalyser av cancer</w:t>
      </w:r>
      <w:r w:rsidR="00322DAB">
        <w:t>området</w:t>
      </w:r>
      <w:r>
        <w:t>. De</w:t>
      </w:r>
      <w:r w:rsidR="00005B89">
        <w:t>ssa</w:t>
      </w:r>
      <w:r>
        <w:t xml:space="preserve"> analys</w:t>
      </w:r>
      <w:r w:rsidR="00005B89">
        <w:t>er</w:t>
      </w:r>
      <w:r>
        <w:t xml:space="preserve"> kan sedan ligga till grund för prognoser och som ett beslutsunderlag för regeringens politik, både vad gäller förebyggande åtgärder och effektiva verktyg i cancervården. </w:t>
      </w:r>
    </w:p>
    <w:bookmarkEnd w:id="2"/>
    <w:p w14:paraId="493EBCFC" w14:textId="3191F8E8" w:rsidR="00E425CC" w:rsidRPr="00FB40CA" w:rsidRDefault="006B0B06" w:rsidP="006973FE">
      <w:pPr>
        <w:pStyle w:val="Brdtext"/>
      </w:pPr>
      <w:r w:rsidRPr="00FB40CA">
        <w:t>Slutligen</w:t>
      </w:r>
      <w:r w:rsidR="00911600" w:rsidRPr="00FB40CA">
        <w:t xml:space="preserve"> pågår för närvarande beredningen av</w:t>
      </w:r>
      <w:r w:rsidRPr="00FB40CA">
        <w:t xml:space="preserve"> forskningspropositionen </w:t>
      </w:r>
      <w:r w:rsidR="00911600" w:rsidRPr="00FB40CA">
        <w:t>som r</w:t>
      </w:r>
      <w:r w:rsidR="006973FE" w:rsidRPr="00FB40CA">
        <w:t xml:space="preserve">egeringen </w:t>
      </w:r>
      <w:r w:rsidRPr="00FB40CA">
        <w:t>avser</w:t>
      </w:r>
      <w:r w:rsidR="00911600" w:rsidRPr="00FB40CA">
        <w:t xml:space="preserve"> att avlämna till riksdagen </w:t>
      </w:r>
      <w:r w:rsidR="00FB40CA" w:rsidRPr="00FB40CA">
        <w:t>nästa år.</w:t>
      </w:r>
    </w:p>
    <w:p w14:paraId="28D5DAB9" w14:textId="77777777" w:rsidR="00225F01" w:rsidRDefault="00225F0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8CFFE605FAB474C85AD2A92DDD18BE9"/>
          </w:placeholder>
          <w:dataBinding w:prefixMappings="xmlns:ns0='http://lp/documentinfo/RK' " w:xpath="/ns0:DocumentInfo[1]/ns0:BaseInfo[1]/ns0:HeaderDate[1]" w:storeItemID="{A54B13DC-A8E9-4123-AF02-2232A259A9A1}"/>
          <w:date w:fullDate="2019-11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13 november 2019</w:t>
          </w:r>
        </w:sdtContent>
      </w:sdt>
    </w:p>
    <w:p w14:paraId="2F34C486" w14:textId="77777777" w:rsidR="00225F01" w:rsidRDefault="00225F01" w:rsidP="004E7A8F">
      <w:pPr>
        <w:pStyle w:val="Brdtextutanavstnd"/>
      </w:pPr>
    </w:p>
    <w:p w14:paraId="16640FF0" w14:textId="77777777" w:rsidR="00225F01" w:rsidRDefault="00225F01" w:rsidP="004E7A8F">
      <w:pPr>
        <w:pStyle w:val="Brdtextutanavstnd"/>
      </w:pPr>
    </w:p>
    <w:p w14:paraId="17C43A10" w14:textId="77777777" w:rsidR="00225F01" w:rsidRDefault="00225F0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A52DE8218B21416D87858C6D2C467B5E"/>
        </w:placeholder>
        <w:dataBinding w:prefixMappings="xmlns:ns0='http://lp/documentinfo/RK' " w:xpath="/ns0:DocumentInfo[1]/ns0:BaseInfo[1]/ns0:TopSender[1]" w:storeItemID="{A54B13DC-A8E9-4123-AF02-2232A259A9A1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5DF4436A" w14:textId="77777777" w:rsidR="00225F01" w:rsidRDefault="00225F01" w:rsidP="00422A41">
          <w:pPr>
            <w:pStyle w:val="Brdtext"/>
          </w:pPr>
          <w:r>
            <w:t>Lena Hallengren</w:t>
          </w:r>
        </w:p>
      </w:sdtContent>
    </w:sdt>
    <w:p w14:paraId="7ECB1DE9" w14:textId="77777777" w:rsidR="00225F01" w:rsidRPr="00DB48AB" w:rsidRDefault="00225F01" w:rsidP="00DB48AB">
      <w:pPr>
        <w:pStyle w:val="Brdtext"/>
      </w:pPr>
    </w:p>
    <w:sectPr w:rsidR="00225F0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4FF83" w14:textId="77777777" w:rsidR="00A86210" w:rsidRDefault="00A86210" w:rsidP="00A87A54">
      <w:pPr>
        <w:spacing w:after="0" w:line="240" w:lineRule="auto"/>
      </w:pPr>
      <w:r>
        <w:separator/>
      </w:r>
    </w:p>
  </w:endnote>
  <w:endnote w:type="continuationSeparator" w:id="0">
    <w:p w14:paraId="7AAB4E96" w14:textId="77777777" w:rsidR="00A86210" w:rsidRDefault="00A8621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56688C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214720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0AB171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999E9C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EA1C15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5F0331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8E9B7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C884629" w14:textId="77777777" w:rsidTr="00C26068">
      <w:trPr>
        <w:trHeight w:val="227"/>
      </w:trPr>
      <w:tc>
        <w:tcPr>
          <w:tcW w:w="4074" w:type="dxa"/>
        </w:tcPr>
        <w:p w14:paraId="3AE434D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FCD281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2F86F2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51B55" w14:textId="77777777" w:rsidR="00A86210" w:rsidRDefault="00A86210" w:rsidP="00A87A54">
      <w:pPr>
        <w:spacing w:after="0" w:line="240" w:lineRule="auto"/>
      </w:pPr>
      <w:r>
        <w:separator/>
      </w:r>
    </w:p>
  </w:footnote>
  <w:footnote w:type="continuationSeparator" w:id="0">
    <w:p w14:paraId="7673A6A4" w14:textId="77777777" w:rsidR="00A86210" w:rsidRDefault="00A8621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25F01" w14:paraId="0C7DFCEC" w14:textId="77777777" w:rsidTr="00C93EBA">
      <w:trPr>
        <w:trHeight w:val="227"/>
      </w:trPr>
      <w:tc>
        <w:tcPr>
          <w:tcW w:w="5534" w:type="dxa"/>
        </w:tcPr>
        <w:p w14:paraId="197D190D" w14:textId="77777777" w:rsidR="00225F01" w:rsidRPr="007D73AB" w:rsidRDefault="00225F01">
          <w:pPr>
            <w:pStyle w:val="Sidhuvud"/>
          </w:pPr>
        </w:p>
      </w:tc>
      <w:tc>
        <w:tcPr>
          <w:tcW w:w="3170" w:type="dxa"/>
          <w:vAlign w:val="bottom"/>
        </w:tcPr>
        <w:p w14:paraId="6F36C636" w14:textId="77777777" w:rsidR="00225F01" w:rsidRPr="007D73AB" w:rsidRDefault="00225F01" w:rsidP="00340DE0">
          <w:pPr>
            <w:pStyle w:val="Sidhuvud"/>
          </w:pPr>
        </w:p>
      </w:tc>
      <w:tc>
        <w:tcPr>
          <w:tcW w:w="1134" w:type="dxa"/>
        </w:tcPr>
        <w:p w14:paraId="235EF231" w14:textId="77777777" w:rsidR="00225F01" w:rsidRDefault="00225F01" w:rsidP="005A703A">
          <w:pPr>
            <w:pStyle w:val="Sidhuvud"/>
          </w:pPr>
        </w:p>
      </w:tc>
    </w:tr>
    <w:tr w:rsidR="00225F01" w14:paraId="33545BD2" w14:textId="77777777" w:rsidTr="00C93EBA">
      <w:trPr>
        <w:trHeight w:val="1928"/>
      </w:trPr>
      <w:tc>
        <w:tcPr>
          <w:tcW w:w="5534" w:type="dxa"/>
        </w:tcPr>
        <w:p w14:paraId="585CA946" w14:textId="77777777" w:rsidR="00225F01" w:rsidRPr="00340DE0" w:rsidRDefault="00225F0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0B2DD45" wp14:editId="58DF807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D6BD77" w14:textId="77777777" w:rsidR="00225F01" w:rsidRPr="00710A6C" w:rsidRDefault="00225F01" w:rsidP="00EE3C0F">
          <w:pPr>
            <w:pStyle w:val="Sidhuvud"/>
            <w:rPr>
              <w:b/>
            </w:rPr>
          </w:pPr>
        </w:p>
        <w:p w14:paraId="4A2F72AB" w14:textId="77777777" w:rsidR="00225F01" w:rsidRDefault="00225F01" w:rsidP="00EE3C0F">
          <w:pPr>
            <w:pStyle w:val="Sidhuvud"/>
          </w:pPr>
        </w:p>
        <w:p w14:paraId="194EEE74" w14:textId="77777777" w:rsidR="00225F01" w:rsidRDefault="00225F01" w:rsidP="00EE3C0F">
          <w:pPr>
            <w:pStyle w:val="Sidhuvud"/>
          </w:pPr>
        </w:p>
        <w:p w14:paraId="041E93F0" w14:textId="77777777" w:rsidR="00225F01" w:rsidRDefault="00225F0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2F76A26D46040F7ACAB8E22396B98A6"/>
            </w:placeholder>
            <w:dataBinding w:prefixMappings="xmlns:ns0='http://lp/documentinfo/RK' " w:xpath="/ns0:DocumentInfo[1]/ns0:BaseInfo[1]/ns0:Dnr[1]" w:storeItemID="{A54B13DC-A8E9-4123-AF02-2232A259A9A1}"/>
            <w:text/>
          </w:sdtPr>
          <w:sdtEndPr/>
          <w:sdtContent>
            <w:p w14:paraId="241E0FB8" w14:textId="6B3975A7" w:rsidR="00225F01" w:rsidRDefault="00A27836" w:rsidP="00EE3C0F">
              <w:pPr>
                <w:pStyle w:val="Sidhuvud"/>
              </w:pPr>
              <w:r>
                <w:t>S2019/04560/FS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8AE9FFB386E401C9769DFA937300D76"/>
            </w:placeholder>
            <w:showingPlcHdr/>
            <w:dataBinding w:prefixMappings="xmlns:ns0='http://lp/documentinfo/RK' " w:xpath="/ns0:DocumentInfo[1]/ns0:BaseInfo[1]/ns0:DocNumber[1]" w:storeItemID="{A54B13DC-A8E9-4123-AF02-2232A259A9A1}"/>
            <w:text/>
          </w:sdtPr>
          <w:sdtEndPr/>
          <w:sdtContent>
            <w:p w14:paraId="304DBBCB" w14:textId="77777777" w:rsidR="00225F01" w:rsidRDefault="00225F0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12A2C32" w14:textId="77777777" w:rsidR="00225F01" w:rsidRDefault="00225F01" w:rsidP="00EE3C0F">
          <w:pPr>
            <w:pStyle w:val="Sidhuvud"/>
          </w:pPr>
        </w:p>
      </w:tc>
      <w:tc>
        <w:tcPr>
          <w:tcW w:w="1134" w:type="dxa"/>
        </w:tcPr>
        <w:p w14:paraId="39EE3EA6" w14:textId="77777777" w:rsidR="00225F01" w:rsidRDefault="00225F01" w:rsidP="0094502D">
          <w:pPr>
            <w:pStyle w:val="Sidhuvud"/>
          </w:pPr>
        </w:p>
        <w:p w14:paraId="03E640E6" w14:textId="77777777" w:rsidR="00225F01" w:rsidRPr="0094502D" w:rsidRDefault="00225F01" w:rsidP="00EC71A6">
          <w:pPr>
            <w:pStyle w:val="Sidhuvud"/>
          </w:pPr>
        </w:p>
      </w:tc>
    </w:tr>
    <w:tr w:rsidR="00225F01" w14:paraId="3F75DD6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89DB5AF422B4AC4A24F31CA485C208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6535DD5" w14:textId="77777777" w:rsidR="00225F01" w:rsidRPr="00225F01" w:rsidRDefault="00225F01" w:rsidP="00340DE0">
              <w:pPr>
                <w:pStyle w:val="Sidhuvud"/>
                <w:rPr>
                  <w:b/>
                </w:rPr>
              </w:pPr>
              <w:r w:rsidRPr="00225F01">
                <w:rPr>
                  <w:b/>
                </w:rPr>
                <w:t>Socialdepartementet</w:t>
              </w:r>
            </w:p>
            <w:p w14:paraId="158E134C" w14:textId="43B70C4E" w:rsidR="006C16C8" w:rsidRDefault="00225F01" w:rsidP="00340DE0">
              <w:pPr>
                <w:pStyle w:val="Sidhuvud"/>
              </w:pPr>
              <w:r w:rsidRPr="00225F01">
                <w:t>Socialministern</w:t>
              </w:r>
            </w:p>
            <w:p w14:paraId="0743865B" w14:textId="129C69A8" w:rsidR="00225F01" w:rsidRPr="00340DE0" w:rsidRDefault="00225F0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226BF10CF5B4E909D7230D0B409636F"/>
          </w:placeholder>
          <w:dataBinding w:prefixMappings="xmlns:ns0='http://lp/documentinfo/RK' " w:xpath="/ns0:DocumentInfo[1]/ns0:BaseInfo[1]/ns0:Recipient[1]" w:storeItemID="{A54B13DC-A8E9-4123-AF02-2232A259A9A1}"/>
          <w:text w:multiLine="1"/>
        </w:sdtPr>
        <w:sdtEndPr/>
        <w:sdtContent>
          <w:tc>
            <w:tcPr>
              <w:tcW w:w="3170" w:type="dxa"/>
            </w:tcPr>
            <w:p w14:paraId="4485F998" w14:textId="77777777" w:rsidR="00225F01" w:rsidRDefault="00225F0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2C52052" w14:textId="77777777" w:rsidR="00225F01" w:rsidRDefault="00225F01" w:rsidP="003E6020">
          <w:pPr>
            <w:pStyle w:val="Sidhuvud"/>
          </w:pPr>
        </w:p>
      </w:tc>
    </w:tr>
  </w:tbl>
  <w:p w14:paraId="27BB9CA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01"/>
    <w:rsid w:val="00000290"/>
    <w:rsid w:val="00001068"/>
    <w:rsid w:val="0000412C"/>
    <w:rsid w:val="00004D5C"/>
    <w:rsid w:val="00005B89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5B2"/>
    <w:rsid w:val="00026711"/>
    <w:rsid w:val="0002708E"/>
    <w:rsid w:val="0002763D"/>
    <w:rsid w:val="00033186"/>
    <w:rsid w:val="0003679E"/>
    <w:rsid w:val="00040BC6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7C1C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7F1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5F01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580C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012"/>
    <w:rsid w:val="002E2C89"/>
    <w:rsid w:val="002E3609"/>
    <w:rsid w:val="002E4D3F"/>
    <w:rsid w:val="002E5668"/>
    <w:rsid w:val="002E61A5"/>
    <w:rsid w:val="002F16D8"/>
    <w:rsid w:val="002F3675"/>
    <w:rsid w:val="002F59E0"/>
    <w:rsid w:val="002F66A6"/>
    <w:rsid w:val="002F68BD"/>
    <w:rsid w:val="00300342"/>
    <w:rsid w:val="003050DB"/>
    <w:rsid w:val="00310561"/>
    <w:rsid w:val="00311D8C"/>
    <w:rsid w:val="00311EAC"/>
    <w:rsid w:val="0031273D"/>
    <w:rsid w:val="003128E2"/>
    <w:rsid w:val="003153D9"/>
    <w:rsid w:val="00321621"/>
    <w:rsid w:val="00322DAB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4CBC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42C8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3B21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1436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57576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21BE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973FE"/>
    <w:rsid w:val="006A09DA"/>
    <w:rsid w:val="006A1835"/>
    <w:rsid w:val="006A2625"/>
    <w:rsid w:val="006B0B06"/>
    <w:rsid w:val="006B3CCF"/>
    <w:rsid w:val="006B4A30"/>
    <w:rsid w:val="006B7569"/>
    <w:rsid w:val="006C16C8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3E99"/>
    <w:rsid w:val="00744FCC"/>
    <w:rsid w:val="00747B9C"/>
    <w:rsid w:val="00750C93"/>
    <w:rsid w:val="00751FAE"/>
    <w:rsid w:val="00754E24"/>
    <w:rsid w:val="00757B3B"/>
    <w:rsid w:val="007618C5"/>
    <w:rsid w:val="00764FA6"/>
    <w:rsid w:val="00765294"/>
    <w:rsid w:val="00773075"/>
    <w:rsid w:val="00773F36"/>
    <w:rsid w:val="00774EC6"/>
    <w:rsid w:val="00775BF6"/>
    <w:rsid w:val="00776254"/>
    <w:rsid w:val="007769FC"/>
    <w:rsid w:val="00777CFF"/>
    <w:rsid w:val="007815BC"/>
    <w:rsid w:val="00782B3F"/>
    <w:rsid w:val="00782B91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3AA7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5A2A"/>
    <w:rsid w:val="008573B9"/>
    <w:rsid w:val="0085782D"/>
    <w:rsid w:val="00857F0E"/>
    <w:rsid w:val="00863BB7"/>
    <w:rsid w:val="008730FD"/>
    <w:rsid w:val="00873DA1"/>
    <w:rsid w:val="00875DDD"/>
    <w:rsid w:val="00877C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184D"/>
    <w:rsid w:val="008E65A8"/>
    <w:rsid w:val="008E77D6"/>
    <w:rsid w:val="009036E7"/>
    <w:rsid w:val="0090605F"/>
    <w:rsid w:val="0091053B"/>
    <w:rsid w:val="00911600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093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27836"/>
    <w:rsid w:val="00A30E06"/>
    <w:rsid w:val="00A3270B"/>
    <w:rsid w:val="00A379E4"/>
    <w:rsid w:val="00A4162E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4DA1"/>
    <w:rsid w:val="00A65996"/>
    <w:rsid w:val="00A67276"/>
    <w:rsid w:val="00A67588"/>
    <w:rsid w:val="00A67840"/>
    <w:rsid w:val="00A71A9E"/>
    <w:rsid w:val="00A7382D"/>
    <w:rsid w:val="00A743AC"/>
    <w:rsid w:val="00A75AB7"/>
    <w:rsid w:val="00A75DA1"/>
    <w:rsid w:val="00A76382"/>
    <w:rsid w:val="00A8483F"/>
    <w:rsid w:val="00A86210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25BA"/>
    <w:rsid w:val="00AD0E75"/>
    <w:rsid w:val="00AE6171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69C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309E"/>
    <w:rsid w:val="00BC6832"/>
    <w:rsid w:val="00BD0826"/>
    <w:rsid w:val="00BD15AB"/>
    <w:rsid w:val="00BD181D"/>
    <w:rsid w:val="00BD2FC3"/>
    <w:rsid w:val="00BD4D7E"/>
    <w:rsid w:val="00BD53A5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1257"/>
    <w:rsid w:val="00C41509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3AF4"/>
    <w:rsid w:val="00D061BB"/>
    <w:rsid w:val="00D07BE1"/>
    <w:rsid w:val="00D116C0"/>
    <w:rsid w:val="00D13433"/>
    <w:rsid w:val="00D13D8A"/>
    <w:rsid w:val="00D20DA7"/>
    <w:rsid w:val="00D249A5"/>
    <w:rsid w:val="00D26F52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6FEB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4444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25CC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109C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026B"/>
    <w:rsid w:val="00ED0C28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6A4B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457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49A8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0CA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517F93"/>
  <w15:docId w15:val="{834013C3-64B6-403D-A1DC-81AD2E35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F76A26D46040F7ACAB8E22396B9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FC205-0163-4D24-8BA3-69037E00E63D}"/>
      </w:docPartPr>
      <w:docPartBody>
        <w:p w:rsidR="00C14D29" w:rsidRDefault="00EC3D06" w:rsidP="00EC3D06">
          <w:pPr>
            <w:pStyle w:val="32F76A26D46040F7ACAB8E22396B98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AE9FFB386E401C9769DFA937300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A574E-53F2-4D22-9A67-21D615C583AD}"/>
      </w:docPartPr>
      <w:docPartBody>
        <w:p w:rsidR="00C14D29" w:rsidRDefault="00EC3D06" w:rsidP="00EC3D06">
          <w:pPr>
            <w:pStyle w:val="88AE9FFB386E401C9769DFA937300D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9DB5AF422B4AC4A24F31CA485C20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AA838D-E515-489C-A410-E14B8F9FCEBD}"/>
      </w:docPartPr>
      <w:docPartBody>
        <w:p w:rsidR="00C14D29" w:rsidRDefault="00EC3D06" w:rsidP="00EC3D06">
          <w:pPr>
            <w:pStyle w:val="089DB5AF422B4AC4A24F31CA485C20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26BF10CF5B4E909D7230D0B4096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B8B3B3-2E04-49D4-9997-D9E6EE22B7C8}"/>
      </w:docPartPr>
      <w:docPartBody>
        <w:p w:rsidR="00C14D29" w:rsidRDefault="00EC3D06" w:rsidP="00EC3D06">
          <w:pPr>
            <w:pStyle w:val="1226BF10CF5B4E909D7230D0B40963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4D8C326D234C25B7760A501BC58E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FE90F5-4545-4383-AEAA-CC26FD96DB6D}"/>
      </w:docPartPr>
      <w:docPartBody>
        <w:p w:rsidR="00C14D29" w:rsidRDefault="00EC3D06" w:rsidP="00EC3D06">
          <w:pPr>
            <w:pStyle w:val="CB4D8C326D234C25B7760A501BC58E0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A707BF5F339495DB70B8F83BCEDFC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2EA7F-7D97-4FC4-9A59-6C5F47988254}"/>
      </w:docPartPr>
      <w:docPartBody>
        <w:p w:rsidR="00C14D29" w:rsidRDefault="00EC3D06" w:rsidP="00EC3D06">
          <w:pPr>
            <w:pStyle w:val="0A707BF5F339495DB70B8F83BCEDFCD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40787E2414994068B701130760E2C4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CA53F3-5BA4-44DA-B582-4CB33B986FE9}"/>
      </w:docPartPr>
      <w:docPartBody>
        <w:p w:rsidR="00C14D29" w:rsidRDefault="00EC3D06" w:rsidP="00EC3D06">
          <w:pPr>
            <w:pStyle w:val="40787E2414994068B701130760E2C41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8CFFE605FAB474C85AD2A92DDD18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2F8A0-D306-4064-9650-3E29D6513B2B}"/>
      </w:docPartPr>
      <w:docPartBody>
        <w:p w:rsidR="00C14D29" w:rsidRDefault="00EC3D06" w:rsidP="00EC3D06">
          <w:pPr>
            <w:pStyle w:val="28CFFE605FAB474C85AD2A92DDD18BE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52DE8218B21416D87858C6D2C467B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3CB57-385C-4C7A-AA22-C16C27801A35}"/>
      </w:docPartPr>
      <w:docPartBody>
        <w:p w:rsidR="00C14D29" w:rsidRDefault="00EC3D06" w:rsidP="00EC3D06">
          <w:pPr>
            <w:pStyle w:val="A52DE8218B21416D87858C6D2C467B5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06"/>
    <w:rsid w:val="0004545B"/>
    <w:rsid w:val="003E0668"/>
    <w:rsid w:val="00501A67"/>
    <w:rsid w:val="00AA59ED"/>
    <w:rsid w:val="00C14D29"/>
    <w:rsid w:val="00EC3D06"/>
    <w:rsid w:val="00F23517"/>
    <w:rsid w:val="00F3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AAC28E18F0B4DFB9737D21E8B9206D5">
    <w:name w:val="9AAC28E18F0B4DFB9737D21E8B9206D5"/>
    <w:rsid w:val="00EC3D06"/>
  </w:style>
  <w:style w:type="character" w:styleId="Platshllartext">
    <w:name w:val="Placeholder Text"/>
    <w:basedOn w:val="Standardstycketeckensnitt"/>
    <w:uiPriority w:val="99"/>
    <w:semiHidden/>
    <w:rsid w:val="00EC3D06"/>
    <w:rPr>
      <w:noProof w:val="0"/>
      <w:color w:val="808080"/>
    </w:rPr>
  </w:style>
  <w:style w:type="paragraph" w:customStyle="1" w:styleId="2E1191DC3C5B47468A0C52844A439D17">
    <w:name w:val="2E1191DC3C5B47468A0C52844A439D17"/>
    <w:rsid w:val="00EC3D06"/>
  </w:style>
  <w:style w:type="paragraph" w:customStyle="1" w:styleId="6AE1AAA6EA634BC7A53DD0F8BB498874">
    <w:name w:val="6AE1AAA6EA634BC7A53DD0F8BB498874"/>
    <w:rsid w:val="00EC3D06"/>
  </w:style>
  <w:style w:type="paragraph" w:customStyle="1" w:styleId="D91F27BFE3204ADFB5E2AFFF13F8A625">
    <w:name w:val="D91F27BFE3204ADFB5E2AFFF13F8A625"/>
    <w:rsid w:val="00EC3D06"/>
  </w:style>
  <w:style w:type="paragraph" w:customStyle="1" w:styleId="32F76A26D46040F7ACAB8E22396B98A6">
    <w:name w:val="32F76A26D46040F7ACAB8E22396B98A6"/>
    <w:rsid w:val="00EC3D06"/>
  </w:style>
  <w:style w:type="paragraph" w:customStyle="1" w:styleId="88AE9FFB386E401C9769DFA937300D76">
    <w:name w:val="88AE9FFB386E401C9769DFA937300D76"/>
    <w:rsid w:val="00EC3D06"/>
  </w:style>
  <w:style w:type="paragraph" w:customStyle="1" w:styleId="F0855F9C970549FFADF287F3CC1888C9">
    <w:name w:val="F0855F9C970549FFADF287F3CC1888C9"/>
    <w:rsid w:val="00EC3D06"/>
  </w:style>
  <w:style w:type="paragraph" w:customStyle="1" w:styleId="1D99E7EE595C453A8690D8DB28318EE3">
    <w:name w:val="1D99E7EE595C453A8690D8DB28318EE3"/>
    <w:rsid w:val="00EC3D06"/>
  </w:style>
  <w:style w:type="paragraph" w:customStyle="1" w:styleId="76001B3CF01F432191806AB610F0DD20">
    <w:name w:val="76001B3CF01F432191806AB610F0DD20"/>
    <w:rsid w:val="00EC3D06"/>
  </w:style>
  <w:style w:type="paragraph" w:customStyle="1" w:styleId="089DB5AF422B4AC4A24F31CA485C208C">
    <w:name w:val="089DB5AF422B4AC4A24F31CA485C208C"/>
    <w:rsid w:val="00EC3D06"/>
  </w:style>
  <w:style w:type="paragraph" w:customStyle="1" w:styleId="1226BF10CF5B4E909D7230D0B409636F">
    <w:name w:val="1226BF10CF5B4E909D7230D0B409636F"/>
    <w:rsid w:val="00EC3D06"/>
  </w:style>
  <w:style w:type="paragraph" w:customStyle="1" w:styleId="CB4D8C326D234C25B7760A501BC58E0D">
    <w:name w:val="CB4D8C326D234C25B7760A501BC58E0D"/>
    <w:rsid w:val="00EC3D06"/>
  </w:style>
  <w:style w:type="paragraph" w:customStyle="1" w:styleId="0A707BF5F339495DB70B8F83BCEDFCDA">
    <w:name w:val="0A707BF5F339495DB70B8F83BCEDFCDA"/>
    <w:rsid w:val="00EC3D06"/>
  </w:style>
  <w:style w:type="paragraph" w:customStyle="1" w:styleId="2D28DB0283864EC58AFA486FCF1B27D4">
    <w:name w:val="2D28DB0283864EC58AFA486FCF1B27D4"/>
    <w:rsid w:val="00EC3D06"/>
  </w:style>
  <w:style w:type="paragraph" w:customStyle="1" w:styleId="EFAC6AA00A2D441AA4CD6B9768FF4E3B">
    <w:name w:val="EFAC6AA00A2D441AA4CD6B9768FF4E3B"/>
    <w:rsid w:val="00EC3D06"/>
  </w:style>
  <w:style w:type="paragraph" w:customStyle="1" w:styleId="40787E2414994068B701130760E2C41E">
    <w:name w:val="40787E2414994068B701130760E2C41E"/>
    <w:rsid w:val="00EC3D06"/>
  </w:style>
  <w:style w:type="paragraph" w:customStyle="1" w:styleId="28CFFE605FAB474C85AD2A92DDD18BE9">
    <w:name w:val="28CFFE605FAB474C85AD2A92DDD18BE9"/>
    <w:rsid w:val="00EC3D06"/>
  </w:style>
  <w:style w:type="paragraph" w:customStyle="1" w:styleId="A52DE8218B21416D87858C6D2C467B5E">
    <w:name w:val="A52DE8218B21416D87858C6D2C467B5E"/>
    <w:rsid w:val="00EC3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2019-11-13T00:00:00</HeaderDate>
    <Office/>
    <Dnr>S2019/04560/FS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5fba801e-5807-4a14-b7b4-f96356946db6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2019-11-13T00:00:00</HeaderDate>
    <Office/>
    <Dnr>S2019/04560/FS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746A-09AB-4C4A-90C3-9BB4326708D6}"/>
</file>

<file path=customXml/itemProps2.xml><?xml version="1.0" encoding="utf-8"?>
<ds:datastoreItem xmlns:ds="http://schemas.openxmlformats.org/officeDocument/2006/customXml" ds:itemID="{A54B13DC-A8E9-4123-AF02-2232A259A9A1}"/>
</file>

<file path=customXml/itemProps3.xml><?xml version="1.0" encoding="utf-8"?>
<ds:datastoreItem xmlns:ds="http://schemas.openxmlformats.org/officeDocument/2006/customXml" ds:itemID="{7783681A-28CB-4BE5-B9DB-8F97D6592C69}"/>
</file>

<file path=customXml/itemProps4.xml><?xml version="1.0" encoding="utf-8"?>
<ds:datastoreItem xmlns:ds="http://schemas.openxmlformats.org/officeDocument/2006/customXml" ds:itemID="{F4D66B7F-F12A-4CDB-A61B-7AA1C21ABCA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734135E-8FFA-4EB4-839D-C4820B7A2E8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54B13DC-A8E9-4123-AF02-2232A259A9A1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D838B2EE-5744-40A9-984B-8F4A52FFDFB5}"/>
</file>

<file path=customXml/itemProps8.xml><?xml version="1.0" encoding="utf-8"?>
<ds:datastoreItem xmlns:ds="http://schemas.openxmlformats.org/officeDocument/2006/customXml" ds:itemID="{485F4A5A-051A-4AEC-ADFE-219F8F21865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303.docx</dc:title>
  <dc:subject/>
  <dc:creator>Carita Nyyssölä Linde</dc:creator>
  <cp:keywords/>
  <dc:description/>
  <cp:lastModifiedBy>Carita Nyyssölä Linde</cp:lastModifiedBy>
  <cp:revision>3</cp:revision>
  <dcterms:created xsi:type="dcterms:W3CDTF">2019-11-07T13:30:00Z</dcterms:created>
  <dcterms:modified xsi:type="dcterms:W3CDTF">2019-11-11T12:30:00Z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65573d42-0e86-47a6-a7f2-e66df7c7294f</vt:lpwstr>
  </property>
  <property fmtid="{D5CDD505-2E9C-101B-9397-08002B2CF9AE}" pid="7" name="TaxKeyword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</Properties>
</file>