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1453" w14:textId="77777777" w:rsidR="002A7375" w:rsidRDefault="002A7375" w:rsidP="00DA0661">
      <w:pPr>
        <w:pStyle w:val="Rubrik"/>
      </w:pPr>
      <w:bookmarkStart w:id="0" w:name="Start"/>
      <w:bookmarkEnd w:id="0"/>
      <w:r>
        <w:t xml:space="preserve">Svar på fråga 2019/20:127 av </w:t>
      </w:r>
      <w:sdt>
        <w:sdtPr>
          <w:alias w:val="Frågeställare"/>
          <w:tag w:val="delete"/>
          <w:id w:val="-211816850"/>
          <w:placeholder>
            <w:docPart w:val="1CD4C5A6BB2A4F65ABABE9B1FC6FE474"/>
          </w:placeholder>
          <w:dataBinding w:prefixMappings="xmlns:ns0='http://lp/documentinfo/RK' " w:xpath="/ns0:DocumentInfo[1]/ns0:BaseInfo[1]/ns0:Extra3[1]" w:storeItemID="{9021978B-2F67-43C1-B29D-0D023776EC73}"/>
          <w:text/>
        </w:sdtPr>
        <w:sdtEndPr/>
        <w:sdtContent>
          <w:r>
            <w:t>Sofia Westergren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81E76D4078A492F8A762E75D8F5AD1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Trafiksäkerheten vid järnvägen</w:t>
      </w:r>
    </w:p>
    <w:p w14:paraId="269E92A4" w14:textId="77777777" w:rsidR="002A7375" w:rsidRDefault="00C272B6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C71A1F7DEA6E4068B2B063B3A5CA0C96"/>
          </w:placeholder>
          <w:dataBinding w:prefixMappings="xmlns:ns0='http://lp/documentinfo/RK' " w:xpath="/ns0:DocumentInfo[1]/ns0:BaseInfo[1]/ns0:Extra3[1]" w:storeItemID="{9021978B-2F67-43C1-B29D-0D023776EC73}"/>
          <w:text/>
        </w:sdtPr>
        <w:sdtEndPr/>
        <w:sdtContent>
          <w:r w:rsidR="002A7375">
            <w:t>Sofia Westergren</w:t>
          </w:r>
        </w:sdtContent>
      </w:sdt>
      <w:r w:rsidR="002A7375">
        <w:t xml:space="preserve"> har frågat mig vilka åtgärder som kommer att vidtas, givet att Trafikverket har arbetat med frågan, i Stenungsund för stärkt säkerhetsarbete så att antalet omkomna kan minska.</w:t>
      </w:r>
    </w:p>
    <w:p w14:paraId="577C1B23" w14:textId="4DC387CF" w:rsidR="00ED0FD7" w:rsidRDefault="00812ECA" w:rsidP="002749F7">
      <w:pPr>
        <w:pStyle w:val="Brdtext"/>
      </w:pPr>
      <w:r>
        <w:t xml:space="preserve">Regeringen anser fortsatt att Sverige ska ha en robust, miljöanpassad och pålitlig transportinfrastruktur som bl.a. håller en hög trafiksäkerhet. </w:t>
      </w:r>
      <w:r w:rsidRPr="004B3368">
        <w:t>Regeringens arbete med trafiksäkerhet utgår från nollvisionen</w:t>
      </w:r>
      <w:r>
        <w:t>, som gäller för både järnväg och väg.</w:t>
      </w:r>
      <w:r w:rsidR="00A844AB">
        <w:t xml:space="preserve"> Regeringen uppdrog</w:t>
      </w:r>
      <w:r>
        <w:t xml:space="preserve"> därför</w:t>
      </w:r>
      <w:r w:rsidR="00A844AB">
        <w:t xml:space="preserve"> redan i januari 2019 åt Trafikverket att vidta åtgärder för att öka säkerheten vid plankorsningar på den statliga järnvägen. Av Trafikverkets redovisning framgår bl.a. att </w:t>
      </w:r>
      <w:r w:rsidR="002D278D">
        <w:t xml:space="preserve">myndigheten </w:t>
      </w:r>
      <w:r w:rsidR="00ED0FD7">
        <w:t>till den 31 oktober 2019 ska upprätta en lista med plankorsningar som bedöms ha en förhöjd säkerhetsrisk. Ambitionen är att dessa sedan ska projekteras och åtgärdas så fort som möjligt. I de fall åtgärderna inte kommer att prioriteras i närtid ska kortsiktiga lösningar övervägas i varje enskilt fall.</w:t>
      </w:r>
    </w:p>
    <w:p w14:paraId="18934282" w14:textId="48392D91" w:rsidR="00ED0FD7" w:rsidRDefault="00CA1BBF" w:rsidP="002749F7">
      <w:pPr>
        <w:pStyle w:val="Brdtext"/>
      </w:pPr>
      <w:r>
        <w:t>Utgångspunkten för uppdraget var att Trafikverket skulle påskynda arbetet med att skapa en säkrare trafikmiljö. Jag kommer noggrant följa det arbetet.</w:t>
      </w:r>
    </w:p>
    <w:p w14:paraId="52B63486" w14:textId="77777777" w:rsidR="002A7375" w:rsidRDefault="002A737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E04A0C2C781440EAD17240416AB6DF7"/>
          </w:placeholder>
          <w:dataBinding w:prefixMappings="xmlns:ns0='http://lp/documentinfo/RK' " w:xpath="/ns0:DocumentInfo[1]/ns0:BaseInfo[1]/ns0:HeaderDate[1]" w:storeItemID="{9021978B-2F67-43C1-B29D-0D023776EC73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oktober 2019</w:t>
          </w:r>
        </w:sdtContent>
      </w:sdt>
    </w:p>
    <w:p w14:paraId="3309DE22" w14:textId="77777777" w:rsidR="002A7375" w:rsidRDefault="002A7375" w:rsidP="004E7A8F">
      <w:pPr>
        <w:pStyle w:val="Brdtextutanavstnd"/>
      </w:pPr>
    </w:p>
    <w:p w14:paraId="1C9B95F2" w14:textId="77777777" w:rsidR="002A7375" w:rsidRDefault="002A7375" w:rsidP="004E7A8F">
      <w:pPr>
        <w:pStyle w:val="Brdtextutanavstnd"/>
      </w:pPr>
    </w:p>
    <w:p w14:paraId="17D4255B" w14:textId="77777777" w:rsidR="002A7375" w:rsidRDefault="002A737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E5F5F3BC6164DE09AEAE7EF0DC91C7F"/>
        </w:placeholder>
        <w:dataBinding w:prefixMappings="xmlns:ns0='http://lp/documentinfo/RK' " w:xpath="/ns0:DocumentInfo[1]/ns0:BaseInfo[1]/ns0:TopSender[1]" w:storeItemID="{9021978B-2F67-43C1-B29D-0D023776EC73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4D8F1679" w14:textId="3C718DAB" w:rsidR="002A7375" w:rsidRPr="00DB48AB" w:rsidRDefault="002A7375" w:rsidP="00DB48AB">
          <w:pPr>
            <w:pStyle w:val="Brdtext"/>
          </w:pPr>
          <w:r>
            <w:t>Tomas Eneroth</w:t>
          </w:r>
        </w:p>
      </w:sdtContent>
    </w:sdt>
    <w:sectPr w:rsidR="002A737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1C93A" w14:textId="77777777" w:rsidR="00C272B6" w:rsidRDefault="00C272B6" w:rsidP="00A87A54">
      <w:pPr>
        <w:spacing w:after="0" w:line="240" w:lineRule="auto"/>
      </w:pPr>
      <w:r>
        <w:separator/>
      </w:r>
    </w:p>
  </w:endnote>
  <w:endnote w:type="continuationSeparator" w:id="0">
    <w:p w14:paraId="14022043" w14:textId="77777777" w:rsidR="00C272B6" w:rsidRDefault="00C272B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7BB6C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9028D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0FB55C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12058C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16EB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8579A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3E63C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D33648" w14:textId="77777777" w:rsidTr="00C26068">
      <w:trPr>
        <w:trHeight w:val="227"/>
      </w:trPr>
      <w:tc>
        <w:tcPr>
          <w:tcW w:w="4074" w:type="dxa"/>
        </w:tcPr>
        <w:p w14:paraId="5D99627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629AA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ED6448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F9377" w14:textId="77777777" w:rsidR="00C272B6" w:rsidRDefault="00C272B6" w:rsidP="00A87A54">
      <w:pPr>
        <w:spacing w:after="0" w:line="240" w:lineRule="auto"/>
      </w:pPr>
      <w:r>
        <w:separator/>
      </w:r>
    </w:p>
  </w:footnote>
  <w:footnote w:type="continuationSeparator" w:id="0">
    <w:p w14:paraId="33ADC1A0" w14:textId="77777777" w:rsidR="00C272B6" w:rsidRDefault="00C272B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7375" w14:paraId="41EDB291" w14:textId="77777777" w:rsidTr="00C93EBA">
      <w:trPr>
        <w:trHeight w:val="227"/>
      </w:trPr>
      <w:tc>
        <w:tcPr>
          <w:tcW w:w="5534" w:type="dxa"/>
        </w:tcPr>
        <w:p w14:paraId="73AAB044" w14:textId="77777777" w:rsidR="002A7375" w:rsidRPr="007D73AB" w:rsidRDefault="002A7375">
          <w:pPr>
            <w:pStyle w:val="Sidhuvud"/>
          </w:pPr>
        </w:p>
      </w:tc>
      <w:tc>
        <w:tcPr>
          <w:tcW w:w="3170" w:type="dxa"/>
          <w:vAlign w:val="bottom"/>
        </w:tcPr>
        <w:p w14:paraId="763918F6" w14:textId="77777777" w:rsidR="002A7375" w:rsidRPr="007D73AB" w:rsidRDefault="002A7375" w:rsidP="00340DE0">
          <w:pPr>
            <w:pStyle w:val="Sidhuvud"/>
          </w:pPr>
        </w:p>
      </w:tc>
      <w:tc>
        <w:tcPr>
          <w:tcW w:w="1134" w:type="dxa"/>
        </w:tcPr>
        <w:p w14:paraId="077F83BE" w14:textId="77777777" w:rsidR="002A7375" w:rsidRDefault="002A7375" w:rsidP="005A703A">
          <w:pPr>
            <w:pStyle w:val="Sidhuvud"/>
          </w:pPr>
        </w:p>
      </w:tc>
    </w:tr>
    <w:tr w:rsidR="002A7375" w14:paraId="4A2C0263" w14:textId="77777777" w:rsidTr="00C93EBA">
      <w:trPr>
        <w:trHeight w:val="1928"/>
      </w:trPr>
      <w:tc>
        <w:tcPr>
          <w:tcW w:w="5534" w:type="dxa"/>
        </w:tcPr>
        <w:p w14:paraId="56E83466" w14:textId="77777777" w:rsidR="002A7375" w:rsidRPr="00340DE0" w:rsidRDefault="002A737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140ED4" wp14:editId="3B89B48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2F1116" w14:textId="77777777" w:rsidR="002A7375" w:rsidRPr="00710A6C" w:rsidRDefault="002A7375" w:rsidP="00EE3C0F">
          <w:pPr>
            <w:pStyle w:val="Sidhuvud"/>
            <w:rPr>
              <w:b/>
            </w:rPr>
          </w:pPr>
        </w:p>
        <w:p w14:paraId="19AF3F47" w14:textId="77777777" w:rsidR="002A7375" w:rsidRDefault="002A7375" w:rsidP="00EE3C0F">
          <w:pPr>
            <w:pStyle w:val="Sidhuvud"/>
          </w:pPr>
        </w:p>
        <w:p w14:paraId="731B48CD" w14:textId="77777777" w:rsidR="002A7375" w:rsidRDefault="002A7375" w:rsidP="00EE3C0F">
          <w:pPr>
            <w:pStyle w:val="Sidhuvud"/>
          </w:pPr>
        </w:p>
        <w:p w14:paraId="78C4E1A5" w14:textId="77777777" w:rsidR="002A7375" w:rsidRDefault="002A737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BE89AEAC1994A3DA0BCB51A94CB53CD"/>
            </w:placeholder>
            <w:dataBinding w:prefixMappings="xmlns:ns0='http://lp/documentinfo/RK' " w:xpath="/ns0:DocumentInfo[1]/ns0:BaseInfo[1]/ns0:Dnr[1]" w:storeItemID="{9021978B-2F67-43C1-B29D-0D023776EC73}"/>
            <w:text/>
          </w:sdtPr>
          <w:sdtEndPr/>
          <w:sdtContent>
            <w:p w14:paraId="34117CD7" w14:textId="77777777" w:rsidR="002A7375" w:rsidRDefault="002A7375" w:rsidP="00EE3C0F">
              <w:pPr>
                <w:pStyle w:val="Sidhuvud"/>
              </w:pPr>
              <w:r>
                <w:t>I2019/02633/TP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20398703AE14E0AA70BA0C4FBA46862"/>
            </w:placeholder>
            <w:showingPlcHdr/>
            <w:dataBinding w:prefixMappings="xmlns:ns0='http://lp/documentinfo/RK' " w:xpath="/ns0:DocumentInfo[1]/ns0:BaseInfo[1]/ns0:DocNumber[1]" w:storeItemID="{9021978B-2F67-43C1-B29D-0D023776EC73}"/>
            <w:text/>
          </w:sdtPr>
          <w:sdtEndPr/>
          <w:sdtContent>
            <w:p w14:paraId="1DEF0E5D" w14:textId="77777777" w:rsidR="002A7375" w:rsidRDefault="002A73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06B97C" w14:textId="77777777" w:rsidR="002A7375" w:rsidRDefault="002A7375" w:rsidP="00EE3C0F">
          <w:pPr>
            <w:pStyle w:val="Sidhuvud"/>
          </w:pPr>
        </w:p>
      </w:tc>
      <w:tc>
        <w:tcPr>
          <w:tcW w:w="1134" w:type="dxa"/>
        </w:tcPr>
        <w:p w14:paraId="5806B09F" w14:textId="77777777" w:rsidR="002A7375" w:rsidRDefault="002A7375" w:rsidP="0094502D">
          <w:pPr>
            <w:pStyle w:val="Sidhuvud"/>
          </w:pPr>
        </w:p>
        <w:p w14:paraId="13B2B73B" w14:textId="77777777" w:rsidR="002A7375" w:rsidRPr="0094502D" w:rsidRDefault="002A7375" w:rsidP="00EC71A6">
          <w:pPr>
            <w:pStyle w:val="Sidhuvud"/>
          </w:pPr>
        </w:p>
      </w:tc>
    </w:tr>
    <w:tr w:rsidR="002A7375" w14:paraId="1BF2CF5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27A97D40B346D6852D1ED0460DD44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647366" w14:textId="77777777" w:rsidR="002A7375" w:rsidRPr="002A7375" w:rsidRDefault="002A7375" w:rsidP="00340DE0">
              <w:pPr>
                <w:pStyle w:val="Sidhuvud"/>
                <w:rPr>
                  <w:b/>
                </w:rPr>
              </w:pPr>
              <w:r w:rsidRPr="002A7375">
                <w:rPr>
                  <w:b/>
                </w:rPr>
                <w:t>Infrastrukturdepartementet</w:t>
              </w:r>
            </w:p>
            <w:p w14:paraId="24AFD76E" w14:textId="1B1612E1" w:rsidR="002A7375" w:rsidRPr="00340DE0" w:rsidRDefault="002A7375" w:rsidP="00340DE0">
              <w:pPr>
                <w:pStyle w:val="Sidhuvud"/>
              </w:pPr>
              <w:r w:rsidRPr="002A7375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00EC98ED4E14DE496BA0ECC037E598E"/>
          </w:placeholder>
          <w:dataBinding w:prefixMappings="xmlns:ns0='http://lp/documentinfo/RK' " w:xpath="/ns0:DocumentInfo[1]/ns0:BaseInfo[1]/ns0:Recipient[1]" w:storeItemID="{9021978B-2F67-43C1-B29D-0D023776EC73}"/>
          <w:text w:multiLine="1"/>
        </w:sdtPr>
        <w:sdtEndPr/>
        <w:sdtContent>
          <w:tc>
            <w:tcPr>
              <w:tcW w:w="3170" w:type="dxa"/>
            </w:tcPr>
            <w:p w14:paraId="08E86005" w14:textId="77777777" w:rsidR="002A7375" w:rsidRDefault="002A73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B8571D" w14:textId="77777777" w:rsidR="002A7375" w:rsidRDefault="002A7375" w:rsidP="003E6020">
          <w:pPr>
            <w:pStyle w:val="Sidhuvud"/>
          </w:pPr>
        </w:p>
      </w:tc>
    </w:tr>
  </w:tbl>
  <w:p w14:paraId="4D086A2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7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1BF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E62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92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A7375"/>
    <w:rsid w:val="002A76E5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78D"/>
    <w:rsid w:val="002D4298"/>
    <w:rsid w:val="002D4829"/>
    <w:rsid w:val="002D6541"/>
    <w:rsid w:val="002E150B"/>
    <w:rsid w:val="002E2C89"/>
    <w:rsid w:val="002E3609"/>
    <w:rsid w:val="002E4B9E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1DB9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2D91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50FB"/>
    <w:rsid w:val="006D2998"/>
    <w:rsid w:val="006D3188"/>
    <w:rsid w:val="006D5159"/>
    <w:rsid w:val="006D6779"/>
    <w:rsid w:val="006E08FC"/>
    <w:rsid w:val="006F2588"/>
    <w:rsid w:val="006F2C4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1B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2EC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4AB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2B6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1BBF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311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D1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B62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FD7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FC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087C0"/>
  <w15:docId w15:val="{3A1A051A-00E8-4FA1-9EB8-6B0ED28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2A7375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E89AEAC1994A3DA0BCB51A94CB5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AC99D-78AD-474A-ACF6-52B7B8FF6B27}"/>
      </w:docPartPr>
      <w:docPartBody>
        <w:p w:rsidR="0020145A" w:rsidRDefault="00801A21" w:rsidP="00801A21">
          <w:pPr>
            <w:pStyle w:val="5BE89AEAC1994A3DA0BCB51A94CB53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0398703AE14E0AA70BA0C4FBA46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6194E-B5AA-42DD-B764-075E8B12A175}"/>
      </w:docPartPr>
      <w:docPartBody>
        <w:p w:rsidR="0020145A" w:rsidRDefault="00801A21" w:rsidP="00801A21">
          <w:pPr>
            <w:pStyle w:val="920398703AE14E0AA70BA0C4FBA468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27A97D40B346D6852D1ED0460DD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52F73-1B0A-4F33-A763-6DC195F0E5EC}"/>
      </w:docPartPr>
      <w:docPartBody>
        <w:p w:rsidR="0020145A" w:rsidRDefault="00801A21" w:rsidP="00801A21">
          <w:pPr>
            <w:pStyle w:val="2527A97D40B346D6852D1ED0460DD4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0EC98ED4E14DE496BA0ECC037E5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30ABA-4896-4CB2-AE54-717BC15C7ED1}"/>
      </w:docPartPr>
      <w:docPartBody>
        <w:p w:rsidR="0020145A" w:rsidRDefault="00801A21" w:rsidP="00801A21">
          <w:pPr>
            <w:pStyle w:val="B00EC98ED4E14DE496BA0ECC037E59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D4C5A6BB2A4F65ABABE9B1FC6FE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5A651-C6CA-4B73-B2D9-EB131B8E5A20}"/>
      </w:docPartPr>
      <w:docPartBody>
        <w:p w:rsidR="0020145A" w:rsidRDefault="00801A21" w:rsidP="00801A21">
          <w:pPr>
            <w:pStyle w:val="1CD4C5A6BB2A4F65ABABE9B1FC6FE47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81E76D4078A492F8A762E75D8F5A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D624C-2D85-4ADC-8E69-3D1D070FDE1E}"/>
      </w:docPartPr>
      <w:docPartBody>
        <w:p w:rsidR="0020145A" w:rsidRDefault="00801A21" w:rsidP="00801A21">
          <w:pPr>
            <w:pStyle w:val="781E76D4078A492F8A762E75D8F5AD1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71A1F7DEA6E4068B2B063B3A5CA0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C7EEB-BB01-437F-A287-33C0EEFEF987}"/>
      </w:docPartPr>
      <w:docPartBody>
        <w:p w:rsidR="0020145A" w:rsidRDefault="00801A21" w:rsidP="00801A21">
          <w:pPr>
            <w:pStyle w:val="C71A1F7DEA6E4068B2B063B3A5CA0C9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E04A0C2C781440EAD17240416AB6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AE034-74AC-499C-A1D5-867BB033A3BF}"/>
      </w:docPartPr>
      <w:docPartBody>
        <w:p w:rsidR="0020145A" w:rsidRDefault="00801A21" w:rsidP="00801A21">
          <w:pPr>
            <w:pStyle w:val="0E04A0C2C781440EAD17240416AB6DF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E5F5F3BC6164DE09AEAE7EF0DC91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3F155-E232-4443-ADF9-2A087B30E936}"/>
      </w:docPartPr>
      <w:docPartBody>
        <w:p w:rsidR="0020145A" w:rsidRDefault="00801A21" w:rsidP="00801A21">
          <w:pPr>
            <w:pStyle w:val="FE5F5F3BC6164DE09AEAE7EF0DC91C7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21"/>
    <w:rsid w:val="0020145A"/>
    <w:rsid w:val="00371956"/>
    <w:rsid w:val="003D3F06"/>
    <w:rsid w:val="00801A21"/>
    <w:rsid w:val="009B7A20"/>
    <w:rsid w:val="00A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52343C5F85B4C56BCF0D953463E1861">
    <w:name w:val="452343C5F85B4C56BCF0D953463E1861"/>
    <w:rsid w:val="00801A21"/>
  </w:style>
  <w:style w:type="character" w:styleId="Platshllartext">
    <w:name w:val="Placeholder Text"/>
    <w:basedOn w:val="Standardstycketeckensnitt"/>
    <w:uiPriority w:val="99"/>
    <w:semiHidden/>
    <w:rsid w:val="00801A21"/>
    <w:rPr>
      <w:noProof w:val="0"/>
      <w:color w:val="808080"/>
    </w:rPr>
  </w:style>
  <w:style w:type="paragraph" w:customStyle="1" w:styleId="8FF3D36BE8494B2295A5B25AE930D285">
    <w:name w:val="8FF3D36BE8494B2295A5B25AE930D285"/>
    <w:rsid w:val="00801A21"/>
  </w:style>
  <w:style w:type="paragraph" w:customStyle="1" w:styleId="9EA309DEFFB04E48815CE3F35BDAD592">
    <w:name w:val="9EA309DEFFB04E48815CE3F35BDAD592"/>
    <w:rsid w:val="00801A21"/>
  </w:style>
  <w:style w:type="paragraph" w:customStyle="1" w:styleId="6297EFD958AD4198BCAFA9DAB59FBE1C">
    <w:name w:val="6297EFD958AD4198BCAFA9DAB59FBE1C"/>
    <w:rsid w:val="00801A21"/>
  </w:style>
  <w:style w:type="paragraph" w:customStyle="1" w:styleId="5BE89AEAC1994A3DA0BCB51A94CB53CD">
    <w:name w:val="5BE89AEAC1994A3DA0BCB51A94CB53CD"/>
    <w:rsid w:val="00801A21"/>
  </w:style>
  <w:style w:type="paragraph" w:customStyle="1" w:styleId="920398703AE14E0AA70BA0C4FBA46862">
    <w:name w:val="920398703AE14E0AA70BA0C4FBA46862"/>
    <w:rsid w:val="00801A21"/>
  </w:style>
  <w:style w:type="paragraph" w:customStyle="1" w:styleId="8173FFB9009749F0A7F13DA4DFE5B858">
    <w:name w:val="8173FFB9009749F0A7F13DA4DFE5B858"/>
    <w:rsid w:val="00801A21"/>
  </w:style>
  <w:style w:type="paragraph" w:customStyle="1" w:styleId="CABD709035F446CA8C23B093A122924A">
    <w:name w:val="CABD709035F446CA8C23B093A122924A"/>
    <w:rsid w:val="00801A21"/>
  </w:style>
  <w:style w:type="paragraph" w:customStyle="1" w:styleId="40C710D411D84F66B1B73748548EA12E">
    <w:name w:val="40C710D411D84F66B1B73748548EA12E"/>
    <w:rsid w:val="00801A21"/>
  </w:style>
  <w:style w:type="paragraph" w:customStyle="1" w:styleId="2527A97D40B346D6852D1ED0460DD44C">
    <w:name w:val="2527A97D40B346D6852D1ED0460DD44C"/>
    <w:rsid w:val="00801A21"/>
  </w:style>
  <w:style w:type="paragraph" w:customStyle="1" w:styleId="B00EC98ED4E14DE496BA0ECC037E598E">
    <w:name w:val="B00EC98ED4E14DE496BA0ECC037E598E"/>
    <w:rsid w:val="00801A21"/>
  </w:style>
  <w:style w:type="paragraph" w:customStyle="1" w:styleId="1CD4C5A6BB2A4F65ABABE9B1FC6FE474">
    <w:name w:val="1CD4C5A6BB2A4F65ABABE9B1FC6FE474"/>
    <w:rsid w:val="00801A21"/>
  </w:style>
  <w:style w:type="paragraph" w:customStyle="1" w:styleId="781E76D4078A492F8A762E75D8F5AD10">
    <w:name w:val="781E76D4078A492F8A762E75D8F5AD10"/>
    <w:rsid w:val="00801A21"/>
  </w:style>
  <w:style w:type="paragraph" w:customStyle="1" w:styleId="AC5AEA3975BB439981E6450D67FAE6B4">
    <w:name w:val="AC5AEA3975BB439981E6450D67FAE6B4"/>
    <w:rsid w:val="00801A21"/>
  </w:style>
  <w:style w:type="paragraph" w:customStyle="1" w:styleId="20D743A36A2741E481001C6E9C33F9F8">
    <w:name w:val="20D743A36A2741E481001C6E9C33F9F8"/>
    <w:rsid w:val="00801A21"/>
  </w:style>
  <w:style w:type="paragraph" w:customStyle="1" w:styleId="C71A1F7DEA6E4068B2B063B3A5CA0C96">
    <w:name w:val="C71A1F7DEA6E4068B2B063B3A5CA0C96"/>
    <w:rsid w:val="00801A21"/>
  </w:style>
  <w:style w:type="paragraph" w:customStyle="1" w:styleId="0E04A0C2C781440EAD17240416AB6DF7">
    <w:name w:val="0E04A0C2C781440EAD17240416AB6DF7"/>
    <w:rsid w:val="00801A21"/>
  </w:style>
  <w:style w:type="paragraph" w:customStyle="1" w:styleId="FE5F5F3BC6164DE09AEAE7EF0DC91C7F">
    <w:name w:val="FE5F5F3BC6164DE09AEAE7EF0DC91C7F"/>
    <w:rsid w:val="00801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2019-10-16T00:00:00</HeaderDate>
    <Office/>
    <Dnr>I2019/02633/TP</Dnr>
    <ParagrafNr/>
    <DocumentTitle/>
    <VisitingAddress/>
    <Extra1/>
    <Extra2/>
    <Extra3>Sofia Westergren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98d0d551-9dc2-418f-8cac-c023b7d2b597</RD_Svarsid>
  </documentManagement>
</p:properties>
</file>

<file path=customXml/itemProps1.xml><?xml version="1.0" encoding="utf-8"?>
<ds:datastoreItem xmlns:ds="http://schemas.openxmlformats.org/officeDocument/2006/customXml" ds:itemID="{7D6CB649-48CD-4D92-9002-70EA1CEC384A}"/>
</file>

<file path=customXml/itemProps2.xml><?xml version="1.0" encoding="utf-8"?>
<ds:datastoreItem xmlns:ds="http://schemas.openxmlformats.org/officeDocument/2006/customXml" ds:itemID="{F2E9947E-EB9A-43E0-8E94-8AC376E0AE6D}"/>
</file>

<file path=customXml/itemProps3.xml><?xml version="1.0" encoding="utf-8"?>
<ds:datastoreItem xmlns:ds="http://schemas.openxmlformats.org/officeDocument/2006/customXml" ds:itemID="{7A85A2EE-FB8D-4452-8E25-23BA6B5183C3}"/>
</file>

<file path=customXml/itemProps4.xml><?xml version="1.0" encoding="utf-8"?>
<ds:datastoreItem xmlns:ds="http://schemas.openxmlformats.org/officeDocument/2006/customXml" ds:itemID="{9021978B-2F67-43C1-B29D-0D023776EC73}"/>
</file>

<file path=customXml/itemProps5.xml><?xml version="1.0" encoding="utf-8"?>
<ds:datastoreItem xmlns:ds="http://schemas.openxmlformats.org/officeDocument/2006/customXml" ds:itemID="{17AC5E74-98BB-4C69-9FEE-50CE2815AF5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127 av Sofia Westergren (M) Trafiksäkerheten vid järnvägen.docx</dc:title>
  <dc:subject/>
  <dc:creator>Mats Bellinder</dc:creator>
  <cp:keywords/>
  <dc:description/>
  <cp:lastModifiedBy>Peter Kalliopuro</cp:lastModifiedBy>
  <cp:revision>2</cp:revision>
  <dcterms:created xsi:type="dcterms:W3CDTF">2019-10-16T05:53:00Z</dcterms:created>
  <dcterms:modified xsi:type="dcterms:W3CDTF">2019-10-16T05:53:00Z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