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38C2A" w14:textId="77777777" w:rsidR="00BE3D4B" w:rsidRDefault="00BE3D4B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2020/21:1125 av Sofia Westergren (M)</w:t>
      </w:r>
      <w:r>
        <w:br/>
      </w:r>
      <w:r w:rsidRPr="00BE3D4B">
        <w:t>Längre lastbilar</w:t>
      </w:r>
    </w:p>
    <w:p w14:paraId="30A51567" w14:textId="5BE0BA72" w:rsidR="00BE3D4B" w:rsidRDefault="00BE3D4B" w:rsidP="00BE3D4B">
      <w:pPr>
        <w:pStyle w:val="Brdtext"/>
      </w:pPr>
      <w:r>
        <w:t xml:space="preserve">Sofia Westergren har frågat mig hur arbetet med längre lastbilar </w:t>
      </w:r>
      <w:r w:rsidR="001E1F2A">
        <w:t xml:space="preserve">går </w:t>
      </w:r>
      <w:r>
        <w:t>och när det kan bli verklighet att se längre lastbilar på våra svenska vägar.</w:t>
      </w:r>
    </w:p>
    <w:p w14:paraId="6468B69D" w14:textId="7F533E66" w:rsidR="00BE3D4B" w:rsidRDefault="000A4E9A" w:rsidP="000A4E9A">
      <w:pPr>
        <w:pStyle w:val="Brdtext"/>
      </w:pPr>
      <w:r>
        <w:t xml:space="preserve">Regeringen </w:t>
      </w:r>
      <w:r w:rsidR="001E1F2A">
        <w:t xml:space="preserve">uppdrog </w:t>
      </w:r>
      <w:r w:rsidR="00271EBB">
        <w:t xml:space="preserve">i augusti 2018 </w:t>
      </w:r>
      <w:r w:rsidR="001E1F2A">
        <w:t xml:space="preserve">åt </w:t>
      </w:r>
      <w:r>
        <w:t xml:space="preserve">Trafikverket att analysera om och var längre lastbilar bör tillåtas på det svenska vägnätet. </w:t>
      </w:r>
      <w:r w:rsidR="00CD27D0">
        <w:t xml:space="preserve">I sin redovisning föreslår </w:t>
      </w:r>
      <w:r w:rsidR="00AC3296">
        <w:t xml:space="preserve">Trafikverket </w:t>
      </w:r>
      <w:r w:rsidR="00DC69F8">
        <w:t>ett antal författningsändringar</w:t>
      </w:r>
      <w:r w:rsidR="00C136B2">
        <w:t xml:space="preserve"> </w:t>
      </w:r>
      <w:r w:rsidR="00DC69F8">
        <w:t xml:space="preserve">som ger </w:t>
      </w:r>
      <w:r w:rsidR="00FD1545">
        <w:t xml:space="preserve">en </w:t>
      </w:r>
      <w:r w:rsidR="00FD1545" w:rsidRPr="00FD1545">
        <w:t xml:space="preserve">möjlighet att på vissa utpekade vägar </w:t>
      </w:r>
      <w:r w:rsidR="00FD1545">
        <w:t>fram</w:t>
      </w:r>
      <w:r w:rsidR="00FD1545" w:rsidRPr="00FD1545">
        <w:t xml:space="preserve">föra </w:t>
      </w:r>
      <w:r w:rsidR="00FD1545">
        <w:t>lastbilar</w:t>
      </w:r>
      <w:r w:rsidR="00FD1545" w:rsidRPr="00FD1545">
        <w:t xml:space="preserve"> som är upp till 34,5 meter långa</w:t>
      </w:r>
      <w:r w:rsidR="00FD1545">
        <w:t xml:space="preserve">. </w:t>
      </w:r>
      <w:r>
        <w:t xml:space="preserve">Trafikverkets </w:t>
      </w:r>
      <w:r w:rsidR="00DC69F8">
        <w:t>förslag</w:t>
      </w:r>
      <w:r>
        <w:t xml:space="preserve"> har remissbehandlats</w:t>
      </w:r>
      <w:r w:rsidR="00DC69F8">
        <w:t xml:space="preserve"> och </w:t>
      </w:r>
      <w:r w:rsidR="00613960">
        <w:t xml:space="preserve">bereds </w:t>
      </w:r>
      <w:r w:rsidR="001E1F2A">
        <w:t xml:space="preserve">för närvarande </w:t>
      </w:r>
      <w:r w:rsidR="00613960">
        <w:t>i Regeringskansliet</w:t>
      </w:r>
      <w:r w:rsidR="007E1B90">
        <w:t xml:space="preserve">. </w:t>
      </w:r>
    </w:p>
    <w:p w14:paraId="203283D2" w14:textId="77777777" w:rsidR="00BE3D4B" w:rsidRDefault="00BE3D4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929B31F16134C408F2CC021132FA5D2"/>
          </w:placeholder>
          <w:dataBinding w:prefixMappings="xmlns:ns0='http://lp/documentinfo/RK' " w:xpath="/ns0:DocumentInfo[1]/ns0:BaseInfo[1]/ns0:HeaderDate[1]" w:storeItemID="{F3F95FEC-2EDB-4FB0-9F85-E61889987B8B}"/>
          <w:date w:fullDate="2021-01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14 januari 2021</w:t>
          </w:r>
        </w:sdtContent>
      </w:sdt>
    </w:p>
    <w:p w14:paraId="2E29C539" w14:textId="77777777" w:rsidR="00724B98" w:rsidRDefault="00724B98" w:rsidP="004E7A8F">
      <w:pPr>
        <w:pStyle w:val="Brdtextutanavstnd"/>
      </w:pPr>
    </w:p>
    <w:p w14:paraId="5C6CD788" w14:textId="77777777" w:rsidR="00BE3D4B" w:rsidRDefault="00885013" w:rsidP="00885013">
      <w:pPr>
        <w:pStyle w:val="Brdtextutanavstnd"/>
      </w:pPr>
      <w:r>
        <w:t>Tomas Eneroth</w:t>
      </w:r>
    </w:p>
    <w:p w14:paraId="5695635B" w14:textId="77777777" w:rsidR="00BE3D4B" w:rsidRPr="00DB48AB" w:rsidRDefault="00BE3D4B" w:rsidP="00DB48AB">
      <w:pPr>
        <w:pStyle w:val="Brdtext"/>
      </w:pPr>
    </w:p>
    <w:sectPr w:rsidR="00BE3D4B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64F60" w14:textId="77777777" w:rsidR="00484D1D" w:rsidRDefault="00484D1D" w:rsidP="00A87A54">
      <w:pPr>
        <w:spacing w:after="0" w:line="240" w:lineRule="auto"/>
      </w:pPr>
      <w:r>
        <w:separator/>
      </w:r>
    </w:p>
  </w:endnote>
  <w:endnote w:type="continuationSeparator" w:id="0">
    <w:p w14:paraId="4680DE49" w14:textId="77777777" w:rsidR="00484D1D" w:rsidRDefault="00484D1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45EFAD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AB2471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ABF4CF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AC961F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7F8879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79630A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2746D6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15D34BF" w14:textId="77777777" w:rsidTr="00C26068">
      <w:trPr>
        <w:trHeight w:val="227"/>
      </w:trPr>
      <w:tc>
        <w:tcPr>
          <w:tcW w:w="4074" w:type="dxa"/>
        </w:tcPr>
        <w:p w14:paraId="57D4887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F83764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FBD4AA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CCE1B" w14:textId="77777777" w:rsidR="00484D1D" w:rsidRDefault="00484D1D" w:rsidP="00A87A54">
      <w:pPr>
        <w:spacing w:after="0" w:line="240" w:lineRule="auto"/>
      </w:pPr>
      <w:r>
        <w:separator/>
      </w:r>
    </w:p>
  </w:footnote>
  <w:footnote w:type="continuationSeparator" w:id="0">
    <w:p w14:paraId="6C91BAE5" w14:textId="77777777" w:rsidR="00484D1D" w:rsidRDefault="00484D1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E3D4B" w14:paraId="2ADC476A" w14:textId="77777777" w:rsidTr="00C93EBA">
      <w:trPr>
        <w:trHeight w:val="227"/>
      </w:trPr>
      <w:tc>
        <w:tcPr>
          <w:tcW w:w="5534" w:type="dxa"/>
        </w:tcPr>
        <w:p w14:paraId="350FE3CE" w14:textId="77777777" w:rsidR="00BE3D4B" w:rsidRPr="007D73AB" w:rsidRDefault="00BE3D4B">
          <w:pPr>
            <w:pStyle w:val="Sidhuvud"/>
          </w:pPr>
        </w:p>
      </w:tc>
      <w:tc>
        <w:tcPr>
          <w:tcW w:w="3170" w:type="dxa"/>
          <w:vAlign w:val="bottom"/>
        </w:tcPr>
        <w:p w14:paraId="3DA31527" w14:textId="77777777" w:rsidR="00BE3D4B" w:rsidRPr="007D73AB" w:rsidRDefault="00BE3D4B" w:rsidP="00340DE0">
          <w:pPr>
            <w:pStyle w:val="Sidhuvud"/>
          </w:pPr>
        </w:p>
      </w:tc>
      <w:tc>
        <w:tcPr>
          <w:tcW w:w="1134" w:type="dxa"/>
        </w:tcPr>
        <w:p w14:paraId="346F3F4D" w14:textId="77777777" w:rsidR="00BE3D4B" w:rsidRDefault="00BE3D4B" w:rsidP="005A703A">
          <w:pPr>
            <w:pStyle w:val="Sidhuvud"/>
          </w:pPr>
        </w:p>
      </w:tc>
    </w:tr>
    <w:tr w:rsidR="00BE3D4B" w14:paraId="44C6CA1C" w14:textId="77777777" w:rsidTr="00C93EBA">
      <w:trPr>
        <w:trHeight w:val="1928"/>
      </w:trPr>
      <w:tc>
        <w:tcPr>
          <w:tcW w:w="5534" w:type="dxa"/>
        </w:tcPr>
        <w:p w14:paraId="5FAC6A33" w14:textId="77777777" w:rsidR="00BE3D4B" w:rsidRPr="00340DE0" w:rsidRDefault="00BE3D4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295AB73" wp14:editId="12DF1D8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473054F" w14:textId="77777777" w:rsidR="00BE3D4B" w:rsidRPr="00710A6C" w:rsidRDefault="00BE3D4B" w:rsidP="00EE3C0F">
          <w:pPr>
            <w:pStyle w:val="Sidhuvud"/>
            <w:rPr>
              <w:b/>
            </w:rPr>
          </w:pPr>
        </w:p>
        <w:p w14:paraId="7B9F9F48" w14:textId="77777777" w:rsidR="00BE3D4B" w:rsidRDefault="00BE3D4B" w:rsidP="00EE3C0F">
          <w:pPr>
            <w:pStyle w:val="Sidhuvud"/>
          </w:pPr>
        </w:p>
        <w:p w14:paraId="35AE8977" w14:textId="77777777" w:rsidR="00BE3D4B" w:rsidRDefault="00BE3D4B" w:rsidP="00EE3C0F">
          <w:pPr>
            <w:pStyle w:val="Sidhuvud"/>
          </w:pPr>
        </w:p>
        <w:p w14:paraId="03DC5AE6" w14:textId="77777777" w:rsidR="00BE3D4B" w:rsidRDefault="00BE3D4B" w:rsidP="00EE3C0F">
          <w:pPr>
            <w:pStyle w:val="Sidhuvud"/>
          </w:pPr>
        </w:p>
        <w:p w14:paraId="3797D3AA" w14:textId="77777777" w:rsidR="00BE3D4B" w:rsidRDefault="002D3A13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AE064549D3A141EDA607A3800E0397B4"/>
              </w:placeholder>
              <w:dataBinding w:prefixMappings="xmlns:ns0='http://lp/documentinfo/RK' " w:xpath="/ns0:DocumentInfo[1]/ns0:BaseInfo[1]/ns0:Dnr[1]" w:storeItemID="{F3F95FEC-2EDB-4FB0-9F85-E61889987B8B}"/>
              <w:text/>
            </w:sdtPr>
            <w:sdtEndPr/>
            <w:sdtContent>
              <w:r w:rsidR="00BE3D4B">
                <w:t>I2020/</w:t>
              </w:r>
            </w:sdtContent>
          </w:sdt>
          <w:r w:rsidR="00BE3D4B" w:rsidRPr="00BE3D4B">
            <w:t>03412</w:t>
          </w:r>
        </w:p>
        <w:sdt>
          <w:sdtPr>
            <w:alias w:val="DocNumber"/>
            <w:tag w:val="DocNumber"/>
            <w:id w:val="1726028884"/>
            <w:placeholder>
              <w:docPart w:val="43CC540A8C6A4A69BD8BBF6251DD8017"/>
            </w:placeholder>
            <w:showingPlcHdr/>
            <w:dataBinding w:prefixMappings="xmlns:ns0='http://lp/documentinfo/RK' " w:xpath="/ns0:DocumentInfo[1]/ns0:BaseInfo[1]/ns0:DocNumber[1]" w:storeItemID="{F3F95FEC-2EDB-4FB0-9F85-E61889987B8B}"/>
            <w:text/>
          </w:sdtPr>
          <w:sdtEndPr/>
          <w:sdtContent>
            <w:p w14:paraId="569FFDBE" w14:textId="77777777" w:rsidR="00BE3D4B" w:rsidRDefault="00BE3D4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2D64BD2" w14:textId="77777777" w:rsidR="00BE3D4B" w:rsidRDefault="00BE3D4B" w:rsidP="00EE3C0F">
          <w:pPr>
            <w:pStyle w:val="Sidhuvud"/>
          </w:pPr>
        </w:p>
      </w:tc>
      <w:tc>
        <w:tcPr>
          <w:tcW w:w="1134" w:type="dxa"/>
        </w:tcPr>
        <w:p w14:paraId="0227A36A" w14:textId="77777777" w:rsidR="00BE3D4B" w:rsidRDefault="00BE3D4B" w:rsidP="0094502D">
          <w:pPr>
            <w:pStyle w:val="Sidhuvud"/>
          </w:pPr>
        </w:p>
        <w:p w14:paraId="45B4D11B" w14:textId="77777777" w:rsidR="00BE3D4B" w:rsidRPr="0094502D" w:rsidRDefault="00BE3D4B" w:rsidP="00EC71A6">
          <w:pPr>
            <w:pStyle w:val="Sidhuvud"/>
          </w:pPr>
        </w:p>
      </w:tc>
    </w:tr>
    <w:tr w:rsidR="00BE3D4B" w14:paraId="7E0B587A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E01964BECBE64B40B8FDF535965E52E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rPr>
                  <w:b/>
                </w:rPr>
                <w:alias w:val="SenderText"/>
                <w:tag w:val="ccRKShow_SenderText"/>
                <w:id w:val="1240143666"/>
                <w:placeholder>
                  <w:docPart w:val="8BEB53D2C20747EF844C20A027794653"/>
                </w:placeholder>
              </w:sdtPr>
              <w:sdtEndPr>
                <w:rPr>
                  <w:b w:val="0"/>
                </w:rPr>
              </w:sdtEndPr>
              <w:sdtContent>
                <w:p w14:paraId="0EB420FA" w14:textId="77777777" w:rsidR="00AD6A32" w:rsidRPr="007E3AF5" w:rsidRDefault="00AD6A32" w:rsidP="00AD6A32">
                  <w:pPr>
                    <w:pStyle w:val="Sidhuvud"/>
                    <w:rPr>
                      <w:b/>
                    </w:rPr>
                  </w:pPr>
                  <w:r w:rsidRPr="007E3AF5">
                    <w:rPr>
                      <w:b/>
                    </w:rPr>
                    <w:t>Infrastrukturdepartementet</w:t>
                  </w:r>
                </w:p>
                <w:p w14:paraId="2F61D6CF" w14:textId="77777777" w:rsidR="00AD6A32" w:rsidRDefault="00AD6A32" w:rsidP="00AD6A32">
                  <w:pPr>
                    <w:pStyle w:val="Sidhuvud"/>
                  </w:pPr>
                  <w:r w:rsidRPr="007E3AF5">
                    <w:t>Infrastrukturministern</w:t>
                  </w:r>
                </w:p>
              </w:sdtContent>
            </w:sdt>
            <w:p w14:paraId="4E978F47" w14:textId="77777777" w:rsidR="00AD6A32" w:rsidRDefault="00AD6A32" w:rsidP="00AD6A32">
              <w:pPr>
                <w:pStyle w:val="Sidhuvud"/>
              </w:pPr>
            </w:p>
            <w:p w14:paraId="194461BA" w14:textId="7AAC3F29" w:rsidR="00BE3D4B" w:rsidRPr="00340DE0" w:rsidRDefault="00BE3D4B" w:rsidP="00AD6A32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19D14CE442C4D6FB4CFCE104F9C6C39"/>
          </w:placeholder>
          <w:dataBinding w:prefixMappings="xmlns:ns0='http://lp/documentinfo/RK' " w:xpath="/ns0:DocumentInfo[1]/ns0:BaseInfo[1]/ns0:Recipient[1]" w:storeItemID="{F3F95FEC-2EDB-4FB0-9F85-E61889987B8B}"/>
          <w:text w:multiLine="1"/>
        </w:sdtPr>
        <w:sdtEndPr/>
        <w:sdtContent>
          <w:tc>
            <w:tcPr>
              <w:tcW w:w="3170" w:type="dxa"/>
            </w:tcPr>
            <w:p w14:paraId="6F65CFF8" w14:textId="77777777" w:rsidR="00BE3D4B" w:rsidRDefault="00BE3D4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FE84E29" w14:textId="77777777" w:rsidR="00BE3D4B" w:rsidRDefault="00BE3D4B" w:rsidP="003E6020">
          <w:pPr>
            <w:pStyle w:val="Sidhuvud"/>
          </w:pPr>
        </w:p>
      </w:tc>
    </w:tr>
  </w:tbl>
  <w:p w14:paraId="144E3B8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4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4E9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4C7A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27292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725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1F2A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3151"/>
    <w:rsid w:val="0024412C"/>
    <w:rsid w:val="0024537C"/>
    <w:rsid w:val="00260D2D"/>
    <w:rsid w:val="00261975"/>
    <w:rsid w:val="00264503"/>
    <w:rsid w:val="00271D00"/>
    <w:rsid w:val="00271EBB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3A13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0D8"/>
    <w:rsid w:val="00426213"/>
    <w:rsid w:val="00427FE0"/>
    <w:rsid w:val="00431A7B"/>
    <w:rsid w:val="0043623F"/>
    <w:rsid w:val="00437459"/>
    <w:rsid w:val="00440630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4D1D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3960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46CF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4B98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1B90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5013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1BE9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64D6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3296"/>
    <w:rsid w:val="00AD0E75"/>
    <w:rsid w:val="00AD6A32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D4B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36B2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7D0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6A31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69F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545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181C9B"/>
  <w15:docId w15:val="{397B6198-A764-4018-948B-555587AB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064549D3A141EDA607A3800E0397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C77589-6511-4BC3-9F83-5EED29D0B335}"/>
      </w:docPartPr>
      <w:docPartBody>
        <w:p w:rsidR="00B26BC5" w:rsidRDefault="002D4E4A" w:rsidP="002D4E4A">
          <w:pPr>
            <w:pStyle w:val="AE064549D3A141EDA607A3800E0397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CC540A8C6A4A69BD8BBF6251DD80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C6EB5A-42CE-46F0-AF46-5BB545599EFA}"/>
      </w:docPartPr>
      <w:docPartBody>
        <w:p w:rsidR="00B26BC5" w:rsidRDefault="002D4E4A" w:rsidP="002D4E4A">
          <w:pPr>
            <w:pStyle w:val="43CC540A8C6A4A69BD8BBF6251DD801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1964BECBE64B40B8FDF535965E52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8C7C2F-DD6E-4D8F-9A51-7F74AC5501CA}"/>
      </w:docPartPr>
      <w:docPartBody>
        <w:p w:rsidR="00B26BC5" w:rsidRDefault="002D4E4A" w:rsidP="002D4E4A">
          <w:pPr>
            <w:pStyle w:val="E01964BECBE64B40B8FDF535965E52E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9D14CE442C4D6FB4CFCE104F9C6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0B6057-3684-4724-A2F5-0665861D86E1}"/>
      </w:docPartPr>
      <w:docPartBody>
        <w:p w:rsidR="00B26BC5" w:rsidRDefault="002D4E4A" w:rsidP="002D4E4A">
          <w:pPr>
            <w:pStyle w:val="A19D14CE442C4D6FB4CFCE104F9C6C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29B31F16134C408F2CC021132FA5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75B9F-9601-43A8-9706-A55131ACCB39}"/>
      </w:docPartPr>
      <w:docPartBody>
        <w:p w:rsidR="00B26BC5" w:rsidRDefault="002D4E4A" w:rsidP="002D4E4A">
          <w:pPr>
            <w:pStyle w:val="6929B31F16134C408F2CC021132FA5D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BEB53D2C20747EF844C20A0277946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6542F0-B6F9-416B-8711-B3B82157A386}"/>
      </w:docPartPr>
      <w:docPartBody>
        <w:p w:rsidR="00F93B0E" w:rsidRDefault="00C2339C" w:rsidP="00C2339C">
          <w:pPr>
            <w:pStyle w:val="8BEB53D2C20747EF844C20A027794653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4A"/>
    <w:rsid w:val="002D4E4A"/>
    <w:rsid w:val="00B26BC5"/>
    <w:rsid w:val="00C2339C"/>
    <w:rsid w:val="00DC0FB8"/>
    <w:rsid w:val="00F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B1CD508659742E8BB02E8536EE8AA50">
    <w:name w:val="7B1CD508659742E8BB02E8536EE8AA50"/>
    <w:rsid w:val="002D4E4A"/>
  </w:style>
  <w:style w:type="character" w:styleId="Platshllartext">
    <w:name w:val="Placeholder Text"/>
    <w:basedOn w:val="Standardstycketeckensnitt"/>
    <w:uiPriority w:val="99"/>
    <w:semiHidden/>
    <w:rsid w:val="00C2339C"/>
    <w:rPr>
      <w:noProof w:val="0"/>
      <w:color w:val="808080"/>
    </w:rPr>
  </w:style>
  <w:style w:type="paragraph" w:customStyle="1" w:styleId="09450D67ECF543319324973CB99E085C">
    <w:name w:val="09450D67ECF543319324973CB99E085C"/>
    <w:rsid w:val="002D4E4A"/>
  </w:style>
  <w:style w:type="paragraph" w:customStyle="1" w:styleId="EB939072CFA84D7FA53BE2532080591F">
    <w:name w:val="EB939072CFA84D7FA53BE2532080591F"/>
    <w:rsid w:val="002D4E4A"/>
  </w:style>
  <w:style w:type="paragraph" w:customStyle="1" w:styleId="9CD405474E3B4099B9F5C60500B61EED">
    <w:name w:val="9CD405474E3B4099B9F5C60500B61EED"/>
    <w:rsid w:val="002D4E4A"/>
  </w:style>
  <w:style w:type="paragraph" w:customStyle="1" w:styleId="AE064549D3A141EDA607A3800E0397B4">
    <w:name w:val="AE064549D3A141EDA607A3800E0397B4"/>
    <w:rsid w:val="002D4E4A"/>
  </w:style>
  <w:style w:type="paragraph" w:customStyle="1" w:styleId="43CC540A8C6A4A69BD8BBF6251DD8017">
    <w:name w:val="43CC540A8C6A4A69BD8BBF6251DD8017"/>
    <w:rsid w:val="002D4E4A"/>
  </w:style>
  <w:style w:type="paragraph" w:customStyle="1" w:styleId="19E8E09A884B4D5CA3A3AB122EDF0EEC">
    <w:name w:val="19E8E09A884B4D5CA3A3AB122EDF0EEC"/>
    <w:rsid w:val="002D4E4A"/>
  </w:style>
  <w:style w:type="paragraph" w:customStyle="1" w:styleId="F2B7EB11D08E4BCF81B99BCC29F62623">
    <w:name w:val="F2B7EB11D08E4BCF81B99BCC29F62623"/>
    <w:rsid w:val="002D4E4A"/>
  </w:style>
  <w:style w:type="paragraph" w:customStyle="1" w:styleId="AEE8CF1CE974424B8F954CCBC397E0C3">
    <w:name w:val="AEE8CF1CE974424B8F954CCBC397E0C3"/>
    <w:rsid w:val="002D4E4A"/>
  </w:style>
  <w:style w:type="paragraph" w:customStyle="1" w:styleId="E01964BECBE64B40B8FDF535965E52E5">
    <w:name w:val="E01964BECBE64B40B8FDF535965E52E5"/>
    <w:rsid w:val="002D4E4A"/>
  </w:style>
  <w:style w:type="paragraph" w:customStyle="1" w:styleId="A19D14CE442C4D6FB4CFCE104F9C6C39">
    <w:name w:val="A19D14CE442C4D6FB4CFCE104F9C6C39"/>
    <w:rsid w:val="002D4E4A"/>
  </w:style>
  <w:style w:type="paragraph" w:customStyle="1" w:styleId="43CC540A8C6A4A69BD8BBF6251DD80171">
    <w:name w:val="43CC540A8C6A4A69BD8BBF6251DD80171"/>
    <w:rsid w:val="002D4E4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01964BECBE64B40B8FDF535965E52E51">
    <w:name w:val="E01964BECBE64B40B8FDF535965E52E51"/>
    <w:rsid w:val="002D4E4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3991127DA364BB5A349B310BF80A42A">
    <w:name w:val="F3991127DA364BB5A349B310BF80A42A"/>
    <w:rsid w:val="002D4E4A"/>
  </w:style>
  <w:style w:type="paragraph" w:customStyle="1" w:styleId="EB7F36A794884D33BA0E686B7AA8F41F">
    <w:name w:val="EB7F36A794884D33BA0E686B7AA8F41F"/>
    <w:rsid w:val="002D4E4A"/>
  </w:style>
  <w:style w:type="paragraph" w:customStyle="1" w:styleId="75C88B20418B4285B6C132D633D4CD2C">
    <w:name w:val="75C88B20418B4285B6C132D633D4CD2C"/>
    <w:rsid w:val="002D4E4A"/>
  </w:style>
  <w:style w:type="paragraph" w:customStyle="1" w:styleId="61987C6338594007B476273D8562C438">
    <w:name w:val="61987C6338594007B476273D8562C438"/>
    <w:rsid w:val="002D4E4A"/>
  </w:style>
  <w:style w:type="paragraph" w:customStyle="1" w:styleId="509DC250148B4D1E880702F59C6E1F41">
    <w:name w:val="509DC250148B4D1E880702F59C6E1F41"/>
    <w:rsid w:val="002D4E4A"/>
  </w:style>
  <w:style w:type="paragraph" w:customStyle="1" w:styleId="6929B31F16134C408F2CC021132FA5D2">
    <w:name w:val="6929B31F16134C408F2CC021132FA5D2"/>
    <w:rsid w:val="002D4E4A"/>
  </w:style>
  <w:style w:type="paragraph" w:customStyle="1" w:styleId="B04B7BA4B2D84C0F890F321C10A09160">
    <w:name w:val="B04B7BA4B2D84C0F890F321C10A09160"/>
    <w:rsid w:val="002D4E4A"/>
  </w:style>
  <w:style w:type="paragraph" w:customStyle="1" w:styleId="8BEB53D2C20747EF844C20A027794653">
    <w:name w:val="8BEB53D2C20747EF844C20A027794653"/>
    <w:rsid w:val="00C23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3646d4fb-b52b-48c9-a168-0b9c6125348b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2021-01-14T00:00:00</HeaderDate>
    <Office/>
    <Dnr>I2020/</Dnr>
    <ParagrafNr/>
    <DocumentTitle/>
    <VisitingAddress/>
    <Extra1/>
    <Extra2/>
    <Extra3>Sofia Westergren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DFB80-CBDC-4F6E-896F-A5A90FEAE119}"/>
</file>

<file path=customXml/itemProps2.xml><?xml version="1.0" encoding="utf-8"?>
<ds:datastoreItem xmlns:ds="http://schemas.openxmlformats.org/officeDocument/2006/customXml" ds:itemID="{E7D3A31F-9995-4847-AE8B-E9784348DF1F}"/>
</file>

<file path=customXml/itemProps3.xml><?xml version="1.0" encoding="utf-8"?>
<ds:datastoreItem xmlns:ds="http://schemas.openxmlformats.org/officeDocument/2006/customXml" ds:itemID="{5DEC9E83-27C3-4113-B64B-31F4F4115E08}"/>
</file>

<file path=customXml/itemProps4.xml><?xml version="1.0" encoding="utf-8"?>
<ds:datastoreItem xmlns:ds="http://schemas.openxmlformats.org/officeDocument/2006/customXml" ds:itemID="{3DF447F7-15BE-4979-A3AA-D9966E2826A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B5B15A-E30B-4F2C-B0D3-85FB748CF16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7D3A31F-9995-4847-AE8B-E9784348DF1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3F95FEC-2EDB-4FB0-9F85-E61889987B8B}"/>
</file>

<file path=customXml/itemProps8.xml><?xml version="1.0" encoding="utf-8"?>
<ds:datastoreItem xmlns:ds="http://schemas.openxmlformats.org/officeDocument/2006/customXml" ds:itemID="{4750EA32-C75F-4C67-B4F4-123D9F68029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104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1125 av Sofia Westergren (M) Längre lastbilar.docx</dc:title>
  <dc:subject/>
  <dc:creator>Stefan Andersson</dc:creator>
  <cp:keywords/>
  <dc:description/>
  <cp:lastModifiedBy>Annica Liljedahl</cp:lastModifiedBy>
  <cp:revision>2</cp:revision>
  <dcterms:created xsi:type="dcterms:W3CDTF">2021-01-13T07:33:00Z</dcterms:created>
  <dcterms:modified xsi:type="dcterms:W3CDTF">2021-01-13T07:33:00Z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