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2FCC0" w14:textId="77777777" w:rsidR="00763C27" w:rsidRDefault="00763C27" w:rsidP="00DA0661">
      <w:pPr>
        <w:pStyle w:val="Rubrik"/>
      </w:pPr>
      <w:bookmarkStart w:id="0" w:name="Start"/>
      <w:bookmarkStart w:id="1" w:name="_GoBack"/>
      <w:bookmarkEnd w:id="0"/>
      <w:bookmarkEnd w:id="1"/>
      <w:r>
        <w:t>Svar på fråga 20</w:t>
      </w:r>
      <w:r w:rsidR="00741462">
        <w:t>19</w:t>
      </w:r>
      <w:r>
        <w:t>/</w:t>
      </w:r>
      <w:r w:rsidR="00741462">
        <w:t>20</w:t>
      </w:r>
      <w:r>
        <w:t>:</w:t>
      </w:r>
      <w:r w:rsidR="00741462">
        <w:t>1481</w:t>
      </w:r>
      <w:r>
        <w:t xml:space="preserve"> av </w:t>
      </w:r>
      <w:r w:rsidR="00794F30">
        <w:t xml:space="preserve">Lars </w:t>
      </w:r>
      <w:proofErr w:type="spellStart"/>
      <w:r w:rsidR="00794F30">
        <w:t>Hjälmered</w:t>
      </w:r>
      <w:proofErr w:type="spellEnd"/>
      <w:r>
        <w:t xml:space="preserve"> (M)</w:t>
      </w:r>
      <w:r>
        <w:br/>
      </w:r>
      <w:r w:rsidR="00190363">
        <w:t>Förenklad process för omställningsstödet</w:t>
      </w:r>
    </w:p>
    <w:p w14:paraId="1C574A16" w14:textId="77777777" w:rsidR="006E7926" w:rsidRDefault="006E7926" w:rsidP="002749F7">
      <w:pPr>
        <w:pStyle w:val="Brdtext"/>
      </w:pPr>
      <w:r>
        <w:t xml:space="preserve">Lars </w:t>
      </w:r>
      <w:proofErr w:type="spellStart"/>
      <w:r>
        <w:t>Hjälmered</w:t>
      </w:r>
      <w:proofErr w:type="spellEnd"/>
      <w:r>
        <w:t xml:space="preserve"> </w:t>
      </w:r>
      <w:r w:rsidR="003F3E69">
        <w:t>har frågat mig om jag avser att vidta några åtgärder för att förenkla och förtydliga processen för omställningsstödet.</w:t>
      </w:r>
    </w:p>
    <w:p w14:paraId="5BC1FD0A" w14:textId="3C3F6E8E" w:rsidR="003D5FFA" w:rsidRDefault="007835AA" w:rsidP="002749F7">
      <w:pPr>
        <w:pStyle w:val="Brdtext"/>
      </w:pPr>
      <w:r>
        <w:t xml:space="preserve">Omställningsstödet är till för att lindra de ekonomiska konsekvenserna av spridningen av sjukdomen covid-19 för företag. </w:t>
      </w:r>
      <w:r w:rsidR="009275E0">
        <w:t xml:space="preserve">Det är angeläget att stödet kan komma företagen till del på ett så snabbt och enkelt sätt som möjligt. </w:t>
      </w:r>
      <w:r w:rsidR="00955B78">
        <w:t xml:space="preserve">Därför föreslås det </w:t>
      </w:r>
      <w:proofErr w:type="gramStart"/>
      <w:r w:rsidR="00955B78">
        <w:t>bl.a.</w:t>
      </w:r>
      <w:proofErr w:type="gramEnd"/>
      <w:r w:rsidR="00955B78">
        <w:t xml:space="preserve"> att administrativa rutiner som redan finns hos Skatteverket, eller som relativt lätt kan byggas upp, ska användas i förfa</w:t>
      </w:r>
      <w:r w:rsidR="00955B78">
        <w:softHyphen/>
        <w:t xml:space="preserve">randet för omställningsstödet. </w:t>
      </w:r>
    </w:p>
    <w:p w14:paraId="3C155AAD" w14:textId="72A4EF2A" w:rsidR="00AC7AE5" w:rsidRDefault="00AC7AE5" w:rsidP="002749F7">
      <w:pPr>
        <w:pStyle w:val="Brdtext"/>
      </w:pPr>
      <w:r>
        <w:t xml:space="preserve">I sammanhanget måste det dock också beaktas att det är viktigt att </w:t>
      </w:r>
      <w:proofErr w:type="gramStart"/>
      <w:r>
        <w:t>bl.a.</w:t>
      </w:r>
      <w:proofErr w:type="gramEnd"/>
      <w:r>
        <w:t xml:space="preserve"> kunna stävja missbruk av ett stöd som kan komma att innebära att mycket stora belopp av allmänna </w:t>
      </w:r>
      <w:r w:rsidR="00BF0C9F">
        <w:t xml:space="preserve">medel </w:t>
      </w:r>
      <w:r>
        <w:t>betalas ut. Det ska också lyftas fram att en förutsättning för att omställningsstödet ska vara tillåtet enligt EU:s stats</w:t>
      </w:r>
      <w:r>
        <w:softHyphen/>
        <w:t>stödsregler</w:t>
      </w:r>
      <w:r w:rsidR="00863FD1">
        <w:t>,</w:t>
      </w:r>
      <w:r>
        <w:t xml:space="preserve"> är att regelverket </w:t>
      </w:r>
      <w:r w:rsidR="00867C9E">
        <w:t xml:space="preserve">är </w:t>
      </w:r>
      <w:r>
        <w:t>utforma</w:t>
      </w:r>
      <w:r w:rsidR="00867C9E">
        <w:t>t</w:t>
      </w:r>
      <w:r>
        <w:t xml:space="preserve"> så att stödet till enskilda företag begränsas till den skada som </w:t>
      </w:r>
      <w:r w:rsidR="007433C5">
        <w:t>dessa</w:t>
      </w:r>
      <w:r>
        <w:t xml:space="preserve"> har lidit till följd av spridningen av sjuk</w:t>
      </w:r>
      <w:r w:rsidR="00D27FBD">
        <w:softHyphen/>
      </w:r>
      <w:r>
        <w:t xml:space="preserve">domen covid-19. Det är </w:t>
      </w:r>
      <w:proofErr w:type="gramStart"/>
      <w:r>
        <w:t>bl.a.</w:t>
      </w:r>
      <w:proofErr w:type="gramEnd"/>
      <w:r>
        <w:t xml:space="preserve"> med hänsyn till detta som det är nödvändigt att regelverket innehåller olika villkor som måste vara uppfyllda för att omställ</w:t>
      </w:r>
      <w:r w:rsidR="00AA59EC">
        <w:softHyphen/>
      </w:r>
      <w:r>
        <w:t>ningsstöd ska kunna beviljas i det enskilda fallet.</w:t>
      </w:r>
    </w:p>
    <w:p w14:paraId="1A4463DC" w14:textId="77777777" w:rsidR="00114D20" w:rsidRDefault="00296843" w:rsidP="002749F7">
      <w:pPr>
        <w:pStyle w:val="Brdtext"/>
      </w:pPr>
      <w:r>
        <w:t>Regeringen anser att det är angeläget att följa upp vidtagna åtgärder, inte minst när det gäller åtgärder där stora summor av allmänna medel anslås. Regeringen avser att göra en utvärdering av regleringen när den har varit i kraft en tid och därefter, om det visar sig finnas behov av det, lämna förslag till lämpliga anpassningar av regelverket.</w:t>
      </w:r>
    </w:p>
    <w:p w14:paraId="4CB7AD90" w14:textId="77777777" w:rsidR="006E7926" w:rsidRDefault="006E7926" w:rsidP="006A12F1">
      <w:pPr>
        <w:pStyle w:val="Brdtext"/>
      </w:pPr>
      <w:r>
        <w:lastRenderedPageBreak/>
        <w:t xml:space="preserve">Stockholm den </w:t>
      </w:r>
      <w:sdt>
        <w:sdtPr>
          <w:id w:val="-1225218591"/>
          <w:placeholder>
            <w:docPart w:val="A608FC3308F346D48D757B9B59F1BBCD"/>
          </w:placeholder>
          <w:dataBinding w:prefixMappings="xmlns:ns0='http://lp/documentinfo/RK' " w:xpath="/ns0:DocumentInfo[1]/ns0:BaseInfo[1]/ns0:HeaderDate[1]" w:storeItemID="{A045779C-88A8-4BDF-8ADD-69337F04AD3B}"/>
          <w:date w:fullDate="2020-06-10T00:00:00Z">
            <w:dateFormat w:val="d MMMM yyyy"/>
            <w:lid w:val="sv-SE"/>
            <w:storeMappedDataAs w:val="dateTime"/>
            <w:calendar w:val="gregorian"/>
          </w:date>
        </w:sdtPr>
        <w:sdtEndPr/>
        <w:sdtContent>
          <w:r w:rsidR="00AC3D64">
            <w:t>10</w:t>
          </w:r>
          <w:r>
            <w:t xml:space="preserve"> juni 2020</w:t>
          </w:r>
        </w:sdtContent>
      </w:sdt>
    </w:p>
    <w:p w14:paraId="3D8A4175" w14:textId="77777777" w:rsidR="006E7926" w:rsidRDefault="006E7926" w:rsidP="004E7A8F">
      <w:pPr>
        <w:pStyle w:val="Brdtextutanavstnd"/>
      </w:pPr>
    </w:p>
    <w:p w14:paraId="7BFDFEAA" w14:textId="77777777" w:rsidR="006E7926" w:rsidRDefault="006E7926" w:rsidP="004E7A8F">
      <w:pPr>
        <w:pStyle w:val="Brdtextutanavstnd"/>
      </w:pPr>
    </w:p>
    <w:p w14:paraId="5A1FC5CE" w14:textId="77777777" w:rsidR="006E7926" w:rsidRDefault="006E7926" w:rsidP="004E7A8F">
      <w:pPr>
        <w:pStyle w:val="Brdtextutanavstnd"/>
      </w:pPr>
    </w:p>
    <w:p w14:paraId="0FF44808" w14:textId="77777777" w:rsidR="006E7926" w:rsidRDefault="00AB18D6" w:rsidP="00422A41">
      <w:pPr>
        <w:pStyle w:val="Brdtext"/>
      </w:pPr>
      <w:r>
        <w:t>Magdalena Andersson</w:t>
      </w:r>
    </w:p>
    <w:p w14:paraId="297C065E" w14:textId="77777777" w:rsidR="00B47496" w:rsidRDefault="00B47496" w:rsidP="00422A41">
      <w:pPr>
        <w:pStyle w:val="Brdtext"/>
      </w:pPr>
    </w:p>
    <w:p w14:paraId="160D051D" w14:textId="77777777" w:rsidR="00B47496" w:rsidRDefault="00B47496" w:rsidP="00422A41">
      <w:pPr>
        <w:pStyle w:val="Brdtext"/>
      </w:pPr>
    </w:p>
    <w:p w14:paraId="0C89EF86" w14:textId="77777777" w:rsidR="00763C27" w:rsidRPr="00DB48AB" w:rsidRDefault="00763C27" w:rsidP="00DB48AB">
      <w:pPr>
        <w:pStyle w:val="Brdtext"/>
      </w:pPr>
    </w:p>
    <w:sectPr w:rsidR="00763C27"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31DD" w14:textId="77777777" w:rsidR="002B6D58" w:rsidRDefault="002B6D58" w:rsidP="00A87A54">
      <w:pPr>
        <w:spacing w:after="0" w:line="240" w:lineRule="auto"/>
      </w:pPr>
      <w:r>
        <w:separator/>
      </w:r>
    </w:p>
  </w:endnote>
  <w:endnote w:type="continuationSeparator" w:id="0">
    <w:p w14:paraId="556BBBAF" w14:textId="77777777" w:rsidR="002B6D58" w:rsidRDefault="002B6D5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45A346BE" w14:textId="77777777" w:rsidTr="006A26EC">
      <w:trPr>
        <w:trHeight w:val="227"/>
        <w:jc w:val="right"/>
      </w:trPr>
      <w:tc>
        <w:tcPr>
          <w:tcW w:w="708" w:type="dxa"/>
          <w:vAlign w:val="bottom"/>
        </w:tcPr>
        <w:p w14:paraId="506B763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D0052AD" w14:textId="77777777" w:rsidTr="006A26EC">
      <w:trPr>
        <w:trHeight w:val="850"/>
        <w:jc w:val="right"/>
      </w:trPr>
      <w:tc>
        <w:tcPr>
          <w:tcW w:w="708" w:type="dxa"/>
          <w:vAlign w:val="bottom"/>
        </w:tcPr>
        <w:p w14:paraId="23DDBF4A" w14:textId="77777777" w:rsidR="005606BC" w:rsidRPr="00347E11" w:rsidRDefault="005606BC" w:rsidP="005606BC">
          <w:pPr>
            <w:pStyle w:val="Sidfot"/>
            <w:spacing w:line="276" w:lineRule="auto"/>
            <w:jc w:val="right"/>
          </w:pPr>
        </w:p>
      </w:tc>
    </w:tr>
  </w:tbl>
  <w:p w14:paraId="607073B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1EF674A" w14:textId="77777777" w:rsidTr="001F4302">
      <w:trPr>
        <w:trHeight w:val="510"/>
      </w:trPr>
      <w:tc>
        <w:tcPr>
          <w:tcW w:w="8525" w:type="dxa"/>
          <w:gridSpan w:val="2"/>
          <w:vAlign w:val="bottom"/>
        </w:tcPr>
        <w:p w14:paraId="20095ADC" w14:textId="77777777" w:rsidR="00347E11" w:rsidRPr="00347E11" w:rsidRDefault="00347E11" w:rsidP="00347E11">
          <w:pPr>
            <w:pStyle w:val="Sidfot"/>
            <w:rPr>
              <w:sz w:val="8"/>
            </w:rPr>
          </w:pPr>
        </w:p>
      </w:tc>
    </w:tr>
    <w:tr w:rsidR="00093408" w:rsidRPr="00EE3C0F" w14:paraId="773D196E" w14:textId="77777777" w:rsidTr="00C26068">
      <w:trPr>
        <w:trHeight w:val="227"/>
      </w:trPr>
      <w:tc>
        <w:tcPr>
          <w:tcW w:w="4074" w:type="dxa"/>
        </w:tcPr>
        <w:p w14:paraId="785A52A7" w14:textId="77777777" w:rsidR="00347E11" w:rsidRPr="00F53AEA" w:rsidRDefault="00347E11" w:rsidP="00C26068">
          <w:pPr>
            <w:pStyle w:val="Sidfot"/>
            <w:spacing w:line="276" w:lineRule="auto"/>
          </w:pPr>
        </w:p>
      </w:tc>
      <w:tc>
        <w:tcPr>
          <w:tcW w:w="4451" w:type="dxa"/>
        </w:tcPr>
        <w:p w14:paraId="3C21C987" w14:textId="77777777" w:rsidR="00093408" w:rsidRPr="00F53AEA" w:rsidRDefault="00093408" w:rsidP="00F53AEA">
          <w:pPr>
            <w:pStyle w:val="Sidfot"/>
            <w:spacing w:line="276" w:lineRule="auto"/>
          </w:pPr>
        </w:p>
      </w:tc>
    </w:tr>
  </w:tbl>
  <w:p w14:paraId="7E05858C"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13DFA" w14:textId="77777777" w:rsidR="002B6D58" w:rsidRDefault="002B6D58" w:rsidP="00A87A54">
      <w:pPr>
        <w:spacing w:after="0" w:line="240" w:lineRule="auto"/>
      </w:pPr>
      <w:r>
        <w:separator/>
      </w:r>
    </w:p>
  </w:footnote>
  <w:footnote w:type="continuationSeparator" w:id="0">
    <w:p w14:paraId="40136BDF" w14:textId="77777777" w:rsidR="002B6D58" w:rsidRDefault="002B6D5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763C27" w14:paraId="64DC0326" w14:textId="77777777" w:rsidTr="00C93EBA">
      <w:trPr>
        <w:trHeight w:val="227"/>
      </w:trPr>
      <w:tc>
        <w:tcPr>
          <w:tcW w:w="5534" w:type="dxa"/>
        </w:tcPr>
        <w:p w14:paraId="57E60360" w14:textId="77777777" w:rsidR="00763C27" w:rsidRPr="007D73AB" w:rsidRDefault="00763C27">
          <w:pPr>
            <w:pStyle w:val="Sidhuvud"/>
          </w:pPr>
        </w:p>
      </w:tc>
      <w:tc>
        <w:tcPr>
          <w:tcW w:w="3170" w:type="dxa"/>
          <w:vAlign w:val="bottom"/>
        </w:tcPr>
        <w:p w14:paraId="2E1C5092" w14:textId="77777777" w:rsidR="00763C27" w:rsidRPr="007D73AB" w:rsidRDefault="00763C27" w:rsidP="00340DE0">
          <w:pPr>
            <w:pStyle w:val="Sidhuvud"/>
          </w:pPr>
        </w:p>
      </w:tc>
      <w:tc>
        <w:tcPr>
          <w:tcW w:w="1134" w:type="dxa"/>
        </w:tcPr>
        <w:p w14:paraId="0F4BAA96" w14:textId="77777777" w:rsidR="00763C27" w:rsidRDefault="00763C27" w:rsidP="005A703A">
          <w:pPr>
            <w:pStyle w:val="Sidhuvud"/>
          </w:pPr>
        </w:p>
      </w:tc>
    </w:tr>
    <w:tr w:rsidR="00763C27" w14:paraId="2F15BB6B" w14:textId="77777777" w:rsidTr="00C93EBA">
      <w:trPr>
        <w:trHeight w:val="1928"/>
      </w:trPr>
      <w:tc>
        <w:tcPr>
          <w:tcW w:w="5534" w:type="dxa"/>
        </w:tcPr>
        <w:p w14:paraId="6771ADA8" w14:textId="77777777" w:rsidR="00763C27" w:rsidRPr="00340DE0" w:rsidRDefault="00763C27" w:rsidP="00340DE0">
          <w:pPr>
            <w:pStyle w:val="Sidhuvud"/>
          </w:pPr>
          <w:r>
            <w:rPr>
              <w:noProof/>
            </w:rPr>
            <w:drawing>
              <wp:inline distT="0" distB="0" distL="0" distR="0" wp14:anchorId="5565D9CA" wp14:editId="3F61042F">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0F1FF29B" w14:textId="77777777" w:rsidR="00763C27" w:rsidRPr="00710A6C" w:rsidRDefault="00763C27" w:rsidP="00EE3C0F">
          <w:pPr>
            <w:pStyle w:val="Sidhuvud"/>
            <w:rPr>
              <w:b/>
            </w:rPr>
          </w:pPr>
        </w:p>
        <w:p w14:paraId="57AADF5A" w14:textId="77777777" w:rsidR="00763C27" w:rsidRDefault="00763C27" w:rsidP="00EE3C0F">
          <w:pPr>
            <w:pStyle w:val="Sidhuvud"/>
          </w:pPr>
        </w:p>
        <w:p w14:paraId="51475EA1" w14:textId="77777777" w:rsidR="00763C27" w:rsidRDefault="00763C27" w:rsidP="00EE3C0F">
          <w:pPr>
            <w:pStyle w:val="Sidhuvud"/>
          </w:pPr>
        </w:p>
        <w:p w14:paraId="3A0625A6" w14:textId="77777777" w:rsidR="00763C27" w:rsidRDefault="00763C27" w:rsidP="00EE3C0F">
          <w:pPr>
            <w:pStyle w:val="Sidhuvud"/>
          </w:pPr>
        </w:p>
        <w:sdt>
          <w:sdtPr>
            <w:alias w:val="Dnr"/>
            <w:tag w:val="ccRKShow_Dnr"/>
            <w:id w:val="-829283628"/>
            <w:placeholder>
              <w:docPart w:val="6AAE91A3E27D4B11AC5C77A0B77A3289"/>
            </w:placeholder>
            <w:dataBinding w:prefixMappings="xmlns:ns0='http://lp/documentinfo/RK' " w:xpath="/ns0:DocumentInfo[1]/ns0:BaseInfo[1]/ns0:Dnr[1]" w:storeItemID="{A045779C-88A8-4BDF-8ADD-69337F04AD3B}"/>
            <w:text/>
          </w:sdtPr>
          <w:sdtEndPr/>
          <w:sdtContent>
            <w:p w14:paraId="18DF1F02" w14:textId="77777777" w:rsidR="00763C27" w:rsidRDefault="00763C27" w:rsidP="00EE3C0F">
              <w:pPr>
                <w:pStyle w:val="Sidhuvud"/>
              </w:pPr>
              <w:r>
                <w:t>Fi2020/</w:t>
              </w:r>
              <w:r w:rsidR="00495565">
                <w:t>02570</w:t>
              </w:r>
              <w:r>
                <w:t>/S3</w:t>
              </w:r>
            </w:p>
          </w:sdtContent>
        </w:sdt>
        <w:sdt>
          <w:sdtPr>
            <w:alias w:val="DocNumber"/>
            <w:tag w:val="DocNumber"/>
            <w:id w:val="1726028884"/>
            <w:placeholder>
              <w:docPart w:val="936084BCF5334981AA5954C9F6886D7C"/>
            </w:placeholder>
            <w:showingPlcHdr/>
            <w:dataBinding w:prefixMappings="xmlns:ns0='http://lp/documentinfo/RK' " w:xpath="/ns0:DocumentInfo[1]/ns0:BaseInfo[1]/ns0:DocNumber[1]" w:storeItemID="{A045779C-88A8-4BDF-8ADD-69337F04AD3B}"/>
            <w:text/>
          </w:sdtPr>
          <w:sdtEndPr/>
          <w:sdtContent>
            <w:p w14:paraId="42B55110" w14:textId="77777777" w:rsidR="00763C27" w:rsidRDefault="00763C27" w:rsidP="00EE3C0F">
              <w:pPr>
                <w:pStyle w:val="Sidhuvud"/>
              </w:pPr>
              <w:r>
                <w:rPr>
                  <w:rStyle w:val="Platshllartext"/>
                </w:rPr>
                <w:t xml:space="preserve"> </w:t>
              </w:r>
            </w:p>
          </w:sdtContent>
        </w:sdt>
        <w:p w14:paraId="40F3BBA3" w14:textId="77777777" w:rsidR="00763C27" w:rsidRDefault="00763C27" w:rsidP="00EE3C0F">
          <w:pPr>
            <w:pStyle w:val="Sidhuvud"/>
          </w:pPr>
        </w:p>
      </w:tc>
      <w:tc>
        <w:tcPr>
          <w:tcW w:w="1134" w:type="dxa"/>
        </w:tcPr>
        <w:p w14:paraId="61723A79" w14:textId="77777777" w:rsidR="00763C27" w:rsidRDefault="00763C27" w:rsidP="0094502D">
          <w:pPr>
            <w:pStyle w:val="Sidhuvud"/>
          </w:pPr>
        </w:p>
        <w:p w14:paraId="763A2120" w14:textId="77777777" w:rsidR="00763C27" w:rsidRPr="0094502D" w:rsidRDefault="00763C27" w:rsidP="00EC71A6">
          <w:pPr>
            <w:pStyle w:val="Sidhuvud"/>
          </w:pPr>
        </w:p>
      </w:tc>
    </w:tr>
    <w:tr w:rsidR="00763C27" w14:paraId="625CE60C" w14:textId="77777777" w:rsidTr="00C93EBA">
      <w:trPr>
        <w:trHeight w:val="2268"/>
      </w:trPr>
      <w:tc>
        <w:tcPr>
          <w:tcW w:w="5534" w:type="dxa"/>
          <w:tcMar>
            <w:right w:w="1134" w:type="dxa"/>
          </w:tcMar>
        </w:tcPr>
        <w:sdt>
          <w:sdtPr>
            <w:rPr>
              <w:b/>
            </w:rPr>
            <w:alias w:val="SenderText"/>
            <w:tag w:val="ccRKShow_SenderText"/>
            <w:id w:val="1374046025"/>
            <w:placeholder>
              <w:docPart w:val="253D2EB37F9B4480AB16597DBDF06F8F"/>
            </w:placeholder>
          </w:sdtPr>
          <w:sdtEndPr>
            <w:rPr>
              <w:b w:val="0"/>
            </w:rPr>
          </w:sdtEndPr>
          <w:sdtContent>
            <w:p w14:paraId="38020312" w14:textId="77777777" w:rsidR="00320D19" w:rsidRPr="00320D19" w:rsidRDefault="00320D19" w:rsidP="00340DE0">
              <w:pPr>
                <w:pStyle w:val="Sidhuvud"/>
                <w:rPr>
                  <w:b/>
                </w:rPr>
              </w:pPr>
              <w:r w:rsidRPr="00320D19">
                <w:rPr>
                  <w:b/>
                </w:rPr>
                <w:t>Finansdepartementet</w:t>
              </w:r>
            </w:p>
            <w:p w14:paraId="4223B4E6" w14:textId="403C9837" w:rsidR="00763C27" w:rsidRDefault="00320D19" w:rsidP="00340DE0">
              <w:pPr>
                <w:pStyle w:val="Sidhuvud"/>
              </w:pPr>
              <w:r w:rsidRPr="00320D19">
                <w:t>Finansministern</w:t>
              </w:r>
            </w:p>
          </w:sdtContent>
        </w:sdt>
        <w:p w14:paraId="6EDFB398" w14:textId="77777777" w:rsidR="00193B87" w:rsidRDefault="00193B87" w:rsidP="00340DE0">
          <w:pPr>
            <w:pStyle w:val="Sidhuvud"/>
          </w:pPr>
        </w:p>
        <w:p w14:paraId="78556A28" w14:textId="2CCBEBA7" w:rsidR="00193B87" w:rsidRPr="00340DE0" w:rsidRDefault="00193B87" w:rsidP="00340DE0">
          <w:pPr>
            <w:pStyle w:val="Sidhuvud"/>
          </w:pPr>
        </w:p>
      </w:tc>
      <w:sdt>
        <w:sdtPr>
          <w:alias w:val="Recipient"/>
          <w:tag w:val="ccRKShow_Recipient"/>
          <w:id w:val="-28344517"/>
          <w:placeholder>
            <w:docPart w:val="B323C97DA4A6416291DF20DF2358E052"/>
          </w:placeholder>
          <w:dataBinding w:prefixMappings="xmlns:ns0='http://lp/documentinfo/RK' " w:xpath="/ns0:DocumentInfo[1]/ns0:BaseInfo[1]/ns0:Recipient[1]" w:storeItemID="{A045779C-88A8-4BDF-8ADD-69337F04AD3B}"/>
          <w:text w:multiLine="1"/>
        </w:sdtPr>
        <w:sdtEndPr/>
        <w:sdtContent>
          <w:tc>
            <w:tcPr>
              <w:tcW w:w="3170" w:type="dxa"/>
            </w:tcPr>
            <w:p w14:paraId="7FD67A23" w14:textId="5BE51CB8" w:rsidR="00763C27" w:rsidRDefault="00320D19" w:rsidP="00547B89">
              <w:pPr>
                <w:pStyle w:val="Sidhuvud"/>
              </w:pPr>
              <w:r>
                <w:t>Till riksdagen</w:t>
              </w:r>
            </w:p>
          </w:tc>
        </w:sdtContent>
      </w:sdt>
      <w:tc>
        <w:tcPr>
          <w:tcW w:w="1134" w:type="dxa"/>
        </w:tcPr>
        <w:p w14:paraId="6218896C" w14:textId="77777777" w:rsidR="00763C27" w:rsidRDefault="00763C27" w:rsidP="003E6020">
          <w:pPr>
            <w:pStyle w:val="Sidhuvud"/>
          </w:pPr>
        </w:p>
      </w:tc>
    </w:tr>
  </w:tbl>
  <w:p w14:paraId="20F2573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2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45F1"/>
    <w:rsid w:val="00025992"/>
    <w:rsid w:val="00026711"/>
    <w:rsid w:val="0002708E"/>
    <w:rsid w:val="0002763D"/>
    <w:rsid w:val="00027F68"/>
    <w:rsid w:val="0003679E"/>
    <w:rsid w:val="00041EDC"/>
    <w:rsid w:val="00042CE5"/>
    <w:rsid w:val="0004352E"/>
    <w:rsid w:val="00043F7A"/>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D713A"/>
    <w:rsid w:val="000E12D9"/>
    <w:rsid w:val="000E3DD6"/>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4D20"/>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370E9"/>
    <w:rsid w:val="001428E2"/>
    <w:rsid w:val="0016294F"/>
    <w:rsid w:val="00167FA8"/>
    <w:rsid w:val="0017099B"/>
    <w:rsid w:val="00170CE4"/>
    <w:rsid w:val="00170E3E"/>
    <w:rsid w:val="00171FD1"/>
    <w:rsid w:val="0017300E"/>
    <w:rsid w:val="00173126"/>
    <w:rsid w:val="00176A26"/>
    <w:rsid w:val="001774F8"/>
    <w:rsid w:val="00180BE1"/>
    <w:rsid w:val="001813DF"/>
    <w:rsid w:val="001857B5"/>
    <w:rsid w:val="00187E1F"/>
    <w:rsid w:val="00190363"/>
    <w:rsid w:val="0019051C"/>
    <w:rsid w:val="0019075E"/>
    <w:rsid w:val="0019127B"/>
    <w:rsid w:val="00192350"/>
    <w:rsid w:val="00192E34"/>
    <w:rsid w:val="0019308B"/>
    <w:rsid w:val="00193B87"/>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0C93"/>
    <w:rsid w:val="001E1A13"/>
    <w:rsid w:val="001E20CC"/>
    <w:rsid w:val="001E3D83"/>
    <w:rsid w:val="001E528F"/>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843"/>
    <w:rsid w:val="00296B7A"/>
    <w:rsid w:val="002974DC"/>
    <w:rsid w:val="002A0CB3"/>
    <w:rsid w:val="002A37C3"/>
    <w:rsid w:val="002A39EF"/>
    <w:rsid w:val="002A6820"/>
    <w:rsid w:val="002B00E5"/>
    <w:rsid w:val="002B6849"/>
    <w:rsid w:val="002B6D58"/>
    <w:rsid w:val="002C1D37"/>
    <w:rsid w:val="002C2A30"/>
    <w:rsid w:val="002C4348"/>
    <w:rsid w:val="002C476F"/>
    <w:rsid w:val="002C5B48"/>
    <w:rsid w:val="002D014F"/>
    <w:rsid w:val="002D1813"/>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0D19"/>
    <w:rsid w:val="00321621"/>
    <w:rsid w:val="00323EF7"/>
    <w:rsid w:val="003240E1"/>
    <w:rsid w:val="00326580"/>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21D2"/>
    <w:rsid w:val="003542C5"/>
    <w:rsid w:val="00360397"/>
    <w:rsid w:val="003603FC"/>
    <w:rsid w:val="00365461"/>
    <w:rsid w:val="0036625B"/>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5FFA"/>
    <w:rsid w:val="003D6C46"/>
    <w:rsid w:val="003D7B03"/>
    <w:rsid w:val="003E30BD"/>
    <w:rsid w:val="003E38CE"/>
    <w:rsid w:val="003E5A50"/>
    <w:rsid w:val="003E6020"/>
    <w:rsid w:val="003E7CA0"/>
    <w:rsid w:val="003F1F1F"/>
    <w:rsid w:val="003F299F"/>
    <w:rsid w:val="003F2F1D"/>
    <w:rsid w:val="003F3E69"/>
    <w:rsid w:val="003F59B4"/>
    <w:rsid w:val="003F6B92"/>
    <w:rsid w:val="004008FB"/>
    <w:rsid w:val="0040090E"/>
    <w:rsid w:val="00403D11"/>
    <w:rsid w:val="00404DB4"/>
    <w:rsid w:val="00405FA7"/>
    <w:rsid w:val="004060B1"/>
    <w:rsid w:val="004063F0"/>
    <w:rsid w:val="0041093C"/>
    <w:rsid w:val="0041223B"/>
    <w:rsid w:val="004137EE"/>
    <w:rsid w:val="00413A4E"/>
    <w:rsid w:val="00415163"/>
    <w:rsid w:val="00415273"/>
    <w:rsid w:val="004157BE"/>
    <w:rsid w:val="0042068E"/>
    <w:rsid w:val="00422030"/>
    <w:rsid w:val="00422A7F"/>
    <w:rsid w:val="00426213"/>
    <w:rsid w:val="00430C08"/>
    <w:rsid w:val="00431A7B"/>
    <w:rsid w:val="0043623F"/>
    <w:rsid w:val="00437459"/>
    <w:rsid w:val="00441D70"/>
    <w:rsid w:val="004425C2"/>
    <w:rsid w:val="00444F49"/>
    <w:rsid w:val="004451EF"/>
    <w:rsid w:val="00445604"/>
    <w:rsid w:val="00446BAE"/>
    <w:rsid w:val="004508BA"/>
    <w:rsid w:val="004557F3"/>
    <w:rsid w:val="0045607E"/>
    <w:rsid w:val="00456DC3"/>
    <w:rsid w:val="0046337E"/>
    <w:rsid w:val="00463505"/>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875B8"/>
    <w:rsid w:val="004911D9"/>
    <w:rsid w:val="00491796"/>
    <w:rsid w:val="00493416"/>
    <w:rsid w:val="00495565"/>
    <w:rsid w:val="0049768A"/>
    <w:rsid w:val="004A33C6"/>
    <w:rsid w:val="004A66B1"/>
    <w:rsid w:val="004A7A12"/>
    <w:rsid w:val="004A7DC4"/>
    <w:rsid w:val="004B1E7B"/>
    <w:rsid w:val="004B3029"/>
    <w:rsid w:val="004B3491"/>
    <w:rsid w:val="004B352B"/>
    <w:rsid w:val="004B35E7"/>
    <w:rsid w:val="004B4B73"/>
    <w:rsid w:val="004B4C1A"/>
    <w:rsid w:val="004B63BF"/>
    <w:rsid w:val="004B66DA"/>
    <w:rsid w:val="004B696B"/>
    <w:rsid w:val="004B7DFF"/>
    <w:rsid w:val="004C3A3F"/>
    <w:rsid w:val="004C52AA"/>
    <w:rsid w:val="004C5686"/>
    <w:rsid w:val="004C60BB"/>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2568"/>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1332"/>
    <w:rsid w:val="005827D5"/>
    <w:rsid w:val="00582918"/>
    <w:rsid w:val="005849E3"/>
    <w:rsid w:val="005850D7"/>
    <w:rsid w:val="0058522F"/>
    <w:rsid w:val="00585282"/>
    <w:rsid w:val="00586266"/>
    <w:rsid w:val="0058703B"/>
    <w:rsid w:val="00595EDE"/>
    <w:rsid w:val="00596E2B"/>
    <w:rsid w:val="005A0CBA"/>
    <w:rsid w:val="005A144E"/>
    <w:rsid w:val="005A2022"/>
    <w:rsid w:val="005A3272"/>
    <w:rsid w:val="005A5193"/>
    <w:rsid w:val="005A6034"/>
    <w:rsid w:val="005A7AC1"/>
    <w:rsid w:val="005B08D5"/>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792"/>
    <w:rsid w:val="00610D87"/>
    <w:rsid w:val="00610E88"/>
    <w:rsid w:val="00613827"/>
    <w:rsid w:val="00614F74"/>
    <w:rsid w:val="006175D7"/>
    <w:rsid w:val="006208E5"/>
    <w:rsid w:val="00622BAB"/>
    <w:rsid w:val="006273E4"/>
    <w:rsid w:val="00631F82"/>
    <w:rsid w:val="00633B59"/>
    <w:rsid w:val="00634EF4"/>
    <w:rsid w:val="006357D0"/>
    <w:rsid w:val="006358C8"/>
    <w:rsid w:val="0064133A"/>
    <w:rsid w:val="006416D1"/>
    <w:rsid w:val="00647FD7"/>
    <w:rsid w:val="00650080"/>
    <w:rsid w:val="006509D2"/>
    <w:rsid w:val="00651F17"/>
    <w:rsid w:val="0065382D"/>
    <w:rsid w:val="00654B4D"/>
    <w:rsid w:val="0065559D"/>
    <w:rsid w:val="00655A40"/>
    <w:rsid w:val="0065773D"/>
    <w:rsid w:val="00660D84"/>
    <w:rsid w:val="0066133A"/>
    <w:rsid w:val="00663196"/>
    <w:rsid w:val="0066378C"/>
    <w:rsid w:val="006700F0"/>
    <w:rsid w:val="006706EA"/>
    <w:rsid w:val="00670A48"/>
    <w:rsid w:val="00672F6F"/>
    <w:rsid w:val="00674C2F"/>
    <w:rsid w:val="00674C8B"/>
    <w:rsid w:val="00685C94"/>
    <w:rsid w:val="00690747"/>
    <w:rsid w:val="00691AEE"/>
    <w:rsid w:val="0069523C"/>
    <w:rsid w:val="006962CA"/>
    <w:rsid w:val="00696A95"/>
    <w:rsid w:val="006A09DA"/>
    <w:rsid w:val="006A1835"/>
    <w:rsid w:val="006A2625"/>
    <w:rsid w:val="006B4A30"/>
    <w:rsid w:val="006B7569"/>
    <w:rsid w:val="006C1918"/>
    <w:rsid w:val="006C28EE"/>
    <w:rsid w:val="006C4FF1"/>
    <w:rsid w:val="006D2998"/>
    <w:rsid w:val="006D2BED"/>
    <w:rsid w:val="006D3188"/>
    <w:rsid w:val="006D5159"/>
    <w:rsid w:val="006D6779"/>
    <w:rsid w:val="006E08FC"/>
    <w:rsid w:val="006E7924"/>
    <w:rsid w:val="006E7926"/>
    <w:rsid w:val="006F2588"/>
    <w:rsid w:val="006F4FA1"/>
    <w:rsid w:val="00710A6C"/>
    <w:rsid w:val="00710D98"/>
    <w:rsid w:val="00711CE9"/>
    <w:rsid w:val="00712266"/>
    <w:rsid w:val="00712593"/>
    <w:rsid w:val="00712D82"/>
    <w:rsid w:val="00716E22"/>
    <w:rsid w:val="007171AB"/>
    <w:rsid w:val="007213D0"/>
    <w:rsid w:val="007219C0"/>
    <w:rsid w:val="00726504"/>
    <w:rsid w:val="00731C75"/>
    <w:rsid w:val="00732599"/>
    <w:rsid w:val="00732A51"/>
    <w:rsid w:val="00741462"/>
    <w:rsid w:val="007433C5"/>
    <w:rsid w:val="00743E09"/>
    <w:rsid w:val="00744FCC"/>
    <w:rsid w:val="00747B9C"/>
    <w:rsid w:val="00750C93"/>
    <w:rsid w:val="00754E24"/>
    <w:rsid w:val="00757B3B"/>
    <w:rsid w:val="0076137C"/>
    <w:rsid w:val="007618C5"/>
    <w:rsid w:val="00763C27"/>
    <w:rsid w:val="00764FA6"/>
    <w:rsid w:val="00765294"/>
    <w:rsid w:val="00773075"/>
    <w:rsid w:val="00773F36"/>
    <w:rsid w:val="00775BF6"/>
    <w:rsid w:val="00776254"/>
    <w:rsid w:val="007769FC"/>
    <w:rsid w:val="00777CFF"/>
    <w:rsid w:val="007815BC"/>
    <w:rsid w:val="00781713"/>
    <w:rsid w:val="00782B3F"/>
    <w:rsid w:val="00782E3C"/>
    <w:rsid w:val="007835AA"/>
    <w:rsid w:val="007900CC"/>
    <w:rsid w:val="00794F30"/>
    <w:rsid w:val="0079641B"/>
    <w:rsid w:val="00797A90"/>
    <w:rsid w:val="007A1856"/>
    <w:rsid w:val="007A1887"/>
    <w:rsid w:val="007A629C"/>
    <w:rsid w:val="007A6348"/>
    <w:rsid w:val="007B023C"/>
    <w:rsid w:val="007B03CC"/>
    <w:rsid w:val="007B2F08"/>
    <w:rsid w:val="007B67A3"/>
    <w:rsid w:val="007C44FF"/>
    <w:rsid w:val="007C6456"/>
    <w:rsid w:val="007C7BDB"/>
    <w:rsid w:val="007D2FF5"/>
    <w:rsid w:val="007D4BCF"/>
    <w:rsid w:val="007D73AB"/>
    <w:rsid w:val="007D790E"/>
    <w:rsid w:val="007E2712"/>
    <w:rsid w:val="007E4A9C"/>
    <w:rsid w:val="007E5516"/>
    <w:rsid w:val="007E7EE2"/>
    <w:rsid w:val="007F06CA"/>
    <w:rsid w:val="007F0DD0"/>
    <w:rsid w:val="007F2559"/>
    <w:rsid w:val="007F61D0"/>
    <w:rsid w:val="0080228F"/>
    <w:rsid w:val="00804C1B"/>
    <w:rsid w:val="0080595A"/>
    <w:rsid w:val="0080608A"/>
    <w:rsid w:val="008150A6"/>
    <w:rsid w:val="00815A8F"/>
    <w:rsid w:val="00817098"/>
    <w:rsid w:val="008178E6"/>
    <w:rsid w:val="0082249C"/>
    <w:rsid w:val="00824CCE"/>
    <w:rsid w:val="00830B7B"/>
    <w:rsid w:val="0083146D"/>
    <w:rsid w:val="00832661"/>
    <w:rsid w:val="008349AA"/>
    <w:rsid w:val="008375D5"/>
    <w:rsid w:val="00841486"/>
    <w:rsid w:val="00842BC9"/>
    <w:rsid w:val="008431AF"/>
    <w:rsid w:val="0084476E"/>
    <w:rsid w:val="00845137"/>
    <w:rsid w:val="008504F6"/>
    <w:rsid w:val="0085240E"/>
    <w:rsid w:val="00852484"/>
    <w:rsid w:val="008561F8"/>
    <w:rsid w:val="008573B9"/>
    <w:rsid w:val="0085782D"/>
    <w:rsid w:val="00863BB7"/>
    <w:rsid w:val="00863FD1"/>
    <w:rsid w:val="00867C9E"/>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1EDF"/>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48EF"/>
    <w:rsid w:val="009275E0"/>
    <w:rsid w:val="009279B2"/>
    <w:rsid w:val="00935814"/>
    <w:rsid w:val="0094502D"/>
    <w:rsid w:val="00946561"/>
    <w:rsid w:val="00946B39"/>
    <w:rsid w:val="00947005"/>
    <w:rsid w:val="00947013"/>
    <w:rsid w:val="0095062C"/>
    <w:rsid w:val="00955B78"/>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0BEF"/>
    <w:rsid w:val="009A4D0A"/>
    <w:rsid w:val="009A6E5A"/>
    <w:rsid w:val="009A759C"/>
    <w:rsid w:val="009B2F70"/>
    <w:rsid w:val="009B4594"/>
    <w:rsid w:val="009B4DEC"/>
    <w:rsid w:val="009B65C2"/>
    <w:rsid w:val="009C2459"/>
    <w:rsid w:val="009C255A"/>
    <w:rsid w:val="009C2B46"/>
    <w:rsid w:val="009C3F5C"/>
    <w:rsid w:val="009C4448"/>
    <w:rsid w:val="009C610D"/>
    <w:rsid w:val="009D10E5"/>
    <w:rsid w:val="009D43F3"/>
    <w:rsid w:val="009D4E9F"/>
    <w:rsid w:val="009D5D40"/>
    <w:rsid w:val="009D6B1B"/>
    <w:rsid w:val="009E107B"/>
    <w:rsid w:val="009E18D6"/>
    <w:rsid w:val="009E4DCA"/>
    <w:rsid w:val="009E53C8"/>
    <w:rsid w:val="009E7B15"/>
    <w:rsid w:val="009E7B92"/>
    <w:rsid w:val="009F19C0"/>
    <w:rsid w:val="009F505F"/>
    <w:rsid w:val="00A00AE4"/>
    <w:rsid w:val="00A00D24"/>
    <w:rsid w:val="00A0129C"/>
    <w:rsid w:val="00A01F5C"/>
    <w:rsid w:val="00A03722"/>
    <w:rsid w:val="00A12A69"/>
    <w:rsid w:val="00A13DEE"/>
    <w:rsid w:val="00A2019A"/>
    <w:rsid w:val="00A23493"/>
    <w:rsid w:val="00A2416A"/>
    <w:rsid w:val="00A30BD7"/>
    <w:rsid w:val="00A30E06"/>
    <w:rsid w:val="00A3270B"/>
    <w:rsid w:val="00A333A9"/>
    <w:rsid w:val="00A379E4"/>
    <w:rsid w:val="00A408B2"/>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08B"/>
    <w:rsid w:val="00A8483F"/>
    <w:rsid w:val="00A870B0"/>
    <w:rsid w:val="00A8728A"/>
    <w:rsid w:val="00A87A54"/>
    <w:rsid w:val="00AA105C"/>
    <w:rsid w:val="00AA1809"/>
    <w:rsid w:val="00AA1FFE"/>
    <w:rsid w:val="00AA3F2E"/>
    <w:rsid w:val="00AA59EC"/>
    <w:rsid w:val="00AA72F4"/>
    <w:rsid w:val="00AB10E7"/>
    <w:rsid w:val="00AB18D6"/>
    <w:rsid w:val="00AB199A"/>
    <w:rsid w:val="00AB4D25"/>
    <w:rsid w:val="00AB5033"/>
    <w:rsid w:val="00AB5298"/>
    <w:rsid w:val="00AB5519"/>
    <w:rsid w:val="00AB6313"/>
    <w:rsid w:val="00AB71DD"/>
    <w:rsid w:val="00AC15C5"/>
    <w:rsid w:val="00AC3D64"/>
    <w:rsid w:val="00AC7AE5"/>
    <w:rsid w:val="00AD0E75"/>
    <w:rsid w:val="00AD18D9"/>
    <w:rsid w:val="00AE77EB"/>
    <w:rsid w:val="00AE7BD8"/>
    <w:rsid w:val="00AE7D02"/>
    <w:rsid w:val="00AF0BB7"/>
    <w:rsid w:val="00AF0BDE"/>
    <w:rsid w:val="00AF0DF4"/>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496"/>
    <w:rsid w:val="00B47956"/>
    <w:rsid w:val="00B517E1"/>
    <w:rsid w:val="00B556E8"/>
    <w:rsid w:val="00B55E70"/>
    <w:rsid w:val="00B60238"/>
    <w:rsid w:val="00B640A8"/>
    <w:rsid w:val="00B64962"/>
    <w:rsid w:val="00B66AC0"/>
    <w:rsid w:val="00B71634"/>
    <w:rsid w:val="00B73091"/>
    <w:rsid w:val="00B75139"/>
    <w:rsid w:val="00B75CE1"/>
    <w:rsid w:val="00B80840"/>
    <w:rsid w:val="00B815FC"/>
    <w:rsid w:val="00B81623"/>
    <w:rsid w:val="00B82A05"/>
    <w:rsid w:val="00B84409"/>
    <w:rsid w:val="00B84E2D"/>
    <w:rsid w:val="00B8746A"/>
    <w:rsid w:val="00B9277F"/>
    <w:rsid w:val="00B927C9"/>
    <w:rsid w:val="00B95E49"/>
    <w:rsid w:val="00B96EFA"/>
    <w:rsid w:val="00B97CCF"/>
    <w:rsid w:val="00BA13C9"/>
    <w:rsid w:val="00BA2747"/>
    <w:rsid w:val="00BA61AC"/>
    <w:rsid w:val="00BB17B0"/>
    <w:rsid w:val="00BB28BF"/>
    <w:rsid w:val="00BB2F42"/>
    <w:rsid w:val="00BB4AC0"/>
    <w:rsid w:val="00BB5683"/>
    <w:rsid w:val="00BC112B"/>
    <w:rsid w:val="00BC17DF"/>
    <w:rsid w:val="00BC5328"/>
    <w:rsid w:val="00BC6832"/>
    <w:rsid w:val="00BD0826"/>
    <w:rsid w:val="00BD15AB"/>
    <w:rsid w:val="00BD181D"/>
    <w:rsid w:val="00BD4D7E"/>
    <w:rsid w:val="00BE0567"/>
    <w:rsid w:val="00BE18F0"/>
    <w:rsid w:val="00BE1BAF"/>
    <w:rsid w:val="00BE1D13"/>
    <w:rsid w:val="00BE302F"/>
    <w:rsid w:val="00BE3210"/>
    <w:rsid w:val="00BE350E"/>
    <w:rsid w:val="00BE3E56"/>
    <w:rsid w:val="00BE4BF7"/>
    <w:rsid w:val="00BE62F6"/>
    <w:rsid w:val="00BE638E"/>
    <w:rsid w:val="00BF0C9F"/>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1F"/>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1BAD"/>
    <w:rsid w:val="00CE20BC"/>
    <w:rsid w:val="00CE26C6"/>
    <w:rsid w:val="00CE43C6"/>
    <w:rsid w:val="00CF16D8"/>
    <w:rsid w:val="00CF1FD8"/>
    <w:rsid w:val="00CF20D0"/>
    <w:rsid w:val="00CF44A1"/>
    <w:rsid w:val="00CF45F2"/>
    <w:rsid w:val="00CF4FDC"/>
    <w:rsid w:val="00CF6E13"/>
    <w:rsid w:val="00CF7776"/>
    <w:rsid w:val="00D00BC5"/>
    <w:rsid w:val="00D00E9E"/>
    <w:rsid w:val="00D021D2"/>
    <w:rsid w:val="00D061BB"/>
    <w:rsid w:val="00D07BE1"/>
    <w:rsid w:val="00D116C0"/>
    <w:rsid w:val="00D13433"/>
    <w:rsid w:val="00D13D8A"/>
    <w:rsid w:val="00D20244"/>
    <w:rsid w:val="00D20DA7"/>
    <w:rsid w:val="00D249A5"/>
    <w:rsid w:val="00D2793F"/>
    <w:rsid w:val="00D279D8"/>
    <w:rsid w:val="00D27C8E"/>
    <w:rsid w:val="00D27FBD"/>
    <w:rsid w:val="00D3026A"/>
    <w:rsid w:val="00D32D62"/>
    <w:rsid w:val="00D36E44"/>
    <w:rsid w:val="00D40205"/>
    <w:rsid w:val="00D40C72"/>
    <w:rsid w:val="00D4141B"/>
    <w:rsid w:val="00D4145D"/>
    <w:rsid w:val="00D4460B"/>
    <w:rsid w:val="00D458F0"/>
    <w:rsid w:val="00D50B3B"/>
    <w:rsid w:val="00D51C1C"/>
    <w:rsid w:val="00D51FCC"/>
    <w:rsid w:val="00D53835"/>
    <w:rsid w:val="00D5467F"/>
    <w:rsid w:val="00D55837"/>
    <w:rsid w:val="00D55D9E"/>
    <w:rsid w:val="00D56A9F"/>
    <w:rsid w:val="00D57BA2"/>
    <w:rsid w:val="00D60F51"/>
    <w:rsid w:val="00D65494"/>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0FE8"/>
    <w:rsid w:val="00DA4084"/>
    <w:rsid w:val="00DA56ED"/>
    <w:rsid w:val="00DA5A54"/>
    <w:rsid w:val="00DA5C0D"/>
    <w:rsid w:val="00DB4E26"/>
    <w:rsid w:val="00DB714B"/>
    <w:rsid w:val="00DC1025"/>
    <w:rsid w:val="00DC10F6"/>
    <w:rsid w:val="00DC1EB8"/>
    <w:rsid w:val="00DC3E45"/>
    <w:rsid w:val="00DC4598"/>
    <w:rsid w:val="00DD0722"/>
    <w:rsid w:val="00DD0B3D"/>
    <w:rsid w:val="00DD185D"/>
    <w:rsid w:val="00DD212F"/>
    <w:rsid w:val="00DE18F5"/>
    <w:rsid w:val="00DE73D2"/>
    <w:rsid w:val="00DE7969"/>
    <w:rsid w:val="00DF3E28"/>
    <w:rsid w:val="00DF5BFB"/>
    <w:rsid w:val="00DF5CD6"/>
    <w:rsid w:val="00E022DA"/>
    <w:rsid w:val="00E03BCB"/>
    <w:rsid w:val="00E124DC"/>
    <w:rsid w:val="00E15A41"/>
    <w:rsid w:val="00E1792E"/>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0F81"/>
    <w:rsid w:val="00E5315F"/>
    <w:rsid w:val="00E54246"/>
    <w:rsid w:val="00E55D8E"/>
    <w:rsid w:val="00E6641E"/>
    <w:rsid w:val="00E66F18"/>
    <w:rsid w:val="00E67B40"/>
    <w:rsid w:val="00E70856"/>
    <w:rsid w:val="00E727DE"/>
    <w:rsid w:val="00E74A30"/>
    <w:rsid w:val="00E76349"/>
    <w:rsid w:val="00E77778"/>
    <w:rsid w:val="00E77B7E"/>
    <w:rsid w:val="00E77BA8"/>
    <w:rsid w:val="00E82DF1"/>
    <w:rsid w:val="00E90CAA"/>
    <w:rsid w:val="00E93339"/>
    <w:rsid w:val="00E96532"/>
    <w:rsid w:val="00E973A0"/>
    <w:rsid w:val="00EA1688"/>
    <w:rsid w:val="00EA1AFC"/>
    <w:rsid w:val="00EA2317"/>
    <w:rsid w:val="00EA3A7D"/>
    <w:rsid w:val="00EA4C83"/>
    <w:rsid w:val="00EB2179"/>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449"/>
    <w:rsid w:val="00EF2A7F"/>
    <w:rsid w:val="00EF2D58"/>
    <w:rsid w:val="00EF37C2"/>
    <w:rsid w:val="00EF4803"/>
    <w:rsid w:val="00EF5127"/>
    <w:rsid w:val="00F026D2"/>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1D66"/>
    <w:rsid w:val="00F520C7"/>
    <w:rsid w:val="00F53AEA"/>
    <w:rsid w:val="00F55AC7"/>
    <w:rsid w:val="00F55C99"/>
    <w:rsid w:val="00F55FC9"/>
    <w:rsid w:val="00F563CD"/>
    <w:rsid w:val="00F5663B"/>
    <w:rsid w:val="00F5674D"/>
    <w:rsid w:val="00F56E17"/>
    <w:rsid w:val="00F60FCC"/>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2A66"/>
    <w:rsid w:val="00FA39F9"/>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2F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20" Type="http://schemas.openxmlformats.org/officeDocument/2006/relationships/customXml" Target="../customXml/item8.xml"/><Relationship Id="rId11" Type="http://schemas.openxmlformats.org/officeDocument/2006/relationships/footer" Target="footer2.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AE91A3E27D4B11AC5C77A0B77A3289"/>
        <w:category>
          <w:name w:val="Allmänt"/>
          <w:gallery w:val="placeholder"/>
        </w:category>
        <w:types>
          <w:type w:val="bbPlcHdr"/>
        </w:types>
        <w:behaviors>
          <w:behavior w:val="content"/>
        </w:behaviors>
        <w:guid w:val="{8285EC21-CFE9-45D6-B341-CAB6FF80272A}"/>
      </w:docPartPr>
      <w:docPartBody>
        <w:p w:rsidR="00DB79A7" w:rsidRDefault="001A0A4B" w:rsidP="001A0A4B">
          <w:pPr>
            <w:pStyle w:val="6AAE91A3E27D4B11AC5C77A0B77A3289"/>
          </w:pPr>
          <w:r>
            <w:rPr>
              <w:rStyle w:val="Platshllartext"/>
            </w:rPr>
            <w:t xml:space="preserve"> </w:t>
          </w:r>
        </w:p>
      </w:docPartBody>
    </w:docPart>
    <w:docPart>
      <w:docPartPr>
        <w:name w:val="936084BCF5334981AA5954C9F6886D7C"/>
        <w:category>
          <w:name w:val="Allmänt"/>
          <w:gallery w:val="placeholder"/>
        </w:category>
        <w:types>
          <w:type w:val="bbPlcHdr"/>
        </w:types>
        <w:behaviors>
          <w:behavior w:val="content"/>
        </w:behaviors>
        <w:guid w:val="{DBD7DB8F-71D3-4793-A695-43A063B97101}"/>
      </w:docPartPr>
      <w:docPartBody>
        <w:p w:rsidR="00DB79A7" w:rsidRDefault="001A0A4B" w:rsidP="001A0A4B">
          <w:pPr>
            <w:pStyle w:val="936084BCF5334981AA5954C9F6886D7C1"/>
          </w:pPr>
          <w:r>
            <w:rPr>
              <w:rStyle w:val="Platshllartext"/>
            </w:rPr>
            <w:t xml:space="preserve"> </w:t>
          </w:r>
        </w:p>
      </w:docPartBody>
    </w:docPart>
    <w:docPart>
      <w:docPartPr>
        <w:name w:val="253D2EB37F9B4480AB16597DBDF06F8F"/>
        <w:category>
          <w:name w:val="Allmänt"/>
          <w:gallery w:val="placeholder"/>
        </w:category>
        <w:types>
          <w:type w:val="bbPlcHdr"/>
        </w:types>
        <w:behaviors>
          <w:behavior w:val="content"/>
        </w:behaviors>
        <w:guid w:val="{7F744144-F885-4A55-BF10-C48510D38A85}"/>
      </w:docPartPr>
      <w:docPartBody>
        <w:p w:rsidR="00DB79A7" w:rsidRDefault="001A0A4B" w:rsidP="001A0A4B">
          <w:pPr>
            <w:pStyle w:val="253D2EB37F9B4480AB16597DBDF06F8F1"/>
          </w:pPr>
          <w:r>
            <w:rPr>
              <w:rStyle w:val="Platshllartext"/>
            </w:rPr>
            <w:t xml:space="preserve"> </w:t>
          </w:r>
        </w:p>
      </w:docPartBody>
    </w:docPart>
    <w:docPart>
      <w:docPartPr>
        <w:name w:val="B323C97DA4A6416291DF20DF2358E052"/>
        <w:category>
          <w:name w:val="Allmänt"/>
          <w:gallery w:val="placeholder"/>
        </w:category>
        <w:types>
          <w:type w:val="bbPlcHdr"/>
        </w:types>
        <w:behaviors>
          <w:behavior w:val="content"/>
        </w:behaviors>
        <w:guid w:val="{269241CD-7065-4BB1-90C9-67AABAD658E5}"/>
      </w:docPartPr>
      <w:docPartBody>
        <w:p w:rsidR="00DB79A7" w:rsidRDefault="001A0A4B" w:rsidP="001A0A4B">
          <w:pPr>
            <w:pStyle w:val="B323C97DA4A6416291DF20DF2358E052"/>
          </w:pPr>
          <w:r>
            <w:rPr>
              <w:rStyle w:val="Platshllartext"/>
            </w:rPr>
            <w:t xml:space="preserve"> </w:t>
          </w:r>
        </w:p>
      </w:docPartBody>
    </w:docPart>
    <w:docPart>
      <w:docPartPr>
        <w:name w:val="A608FC3308F346D48D757B9B59F1BBCD"/>
        <w:category>
          <w:name w:val="Allmänt"/>
          <w:gallery w:val="placeholder"/>
        </w:category>
        <w:types>
          <w:type w:val="bbPlcHdr"/>
        </w:types>
        <w:behaviors>
          <w:behavior w:val="content"/>
        </w:behaviors>
        <w:guid w:val="{9374ECE3-C185-4EC3-B880-37DA896F5ACA}"/>
      </w:docPartPr>
      <w:docPartBody>
        <w:p w:rsidR="00DB79A7" w:rsidRDefault="001A0A4B" w:rsidP="001A0A4B">
          <w:pPr>
            <w:pStyle w:val="A608FC3308F346D48D757B9B59F1BBCD"/>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A4B"/>
    <w:rsid w:val="001A0A4B"/>
    <w:rsid w:val="00DB79A7"/>
    <w:rsid w:val="00FC1A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9C9B6792AE947C2ADA31B3B4068F058">
    <w:name w:val="69C9B6792AE947C2ADA31B3B4068F058"/>
    <w:rsid w:val="001A0A4B"/>
  </w:style>
  <w:style w:type="character" w:styleId="Platshllartext">
    <w:name w:val="Placeholder Text"/>
    <w:basedOn w:val="Standardstycketeckensnitt"/>
    <w:uiPriority w:val="99"/>
    <w:semiHidden/>
    <w:rsid w:val="001A0A4B"/>
    <w:rPr>
      <w:noProof w:val="0"/>
      <w:color w:val="808080"/>
    </w:rPr>
  </w:style>
  <w:style w:type="paragraph" w:customStyle="1" w:styleId="EA6313A4828A4F479FB449443F6FE1F2">
    <w:name w:val="EA6313A4828A4F479FB449443F6FE1F2"/>
    <w:rsid w:val="001A0A4B"/>
  </w:style>
  <w:style w:type="paragraph" w:customStyle="1" w:styleId="04A8473F9C7A49968CA95CDECDC27FCE">
    <w:name w:val="04A8473F9C7A49968CA95CDECDC27FCE"/>
    <w:rsid w:val="001A0A4B"/>
  </w:style>
  <w:style w:type="paragraph" w:customStyle="1" w:styleId="99ACE600B0924F498CDC4379F696F1C7">
    <w:name w:val="99ACE600B0924F498CDC4379F696F1C7"/>
    <w:rsid w:val="001A0A4B"/>
  </w:style>
  <w:style w:type="paragraph" w:customStyle="1" w:styleId="6AAE91A3E27D4B11AC5C77A0B77A3289">
    <w:name w:val="6AAE91A3E27D4B11AC5C77A0B77A3289"/>
    <w:rsid w:val="001A0A4B"/>
  </w:style>
  <w:style w:type="paragraph" w:customStyle="1" w:styleId="936084BCF5334981AA5954C9F6886D7C">
    <w:name w:val="936084BCF5334981AA5954C9F6886D7C"/>
    <w:rsid w:val="001A0A4B"/>
  </w:style>
  <w:style w:type="paragraph" w:customStyle="1" w:styleId="D031CF5C29D4444CB8210EB1F30BDD65">
    <w:name w:val="D031CF5C29D4444CB8210EB1F30BDD65"/>
    <w:rsid w:val="001A0A4B"/>
  </w:style>
  <w:style w:type="paragraph" w:customStyle="1" w:styleId="5972A4BD118F409B99ECD0A8955E752B">
    <w:name w:val="5972A4BD118F409B99ECD0A8955E752B"/>
    <w:rsid w:val="001A0A4B"/>
  </w:style>
  <w:style w:type="paragraph" w:customStyle="1" w:styleId="5C22AF7BFE2244D693452323ACE02B56">
    <w:name w:val="5C22AF7BFE2244D693452323ACE02B56"/>
    <w:rsid w:val="001A0A4B"/>
  </w:style>
  <w:style w:type="paragraph" w:customStyle="1" w:styleId="253D2EB37F9B4480AB16597DBDF06F8F">
    <w:name w:val="253D2EB37F9B4480AB16597DBDF06F8F"/>
    <w:rsid w:val="001A0A4B"/>
  </w:style>
  <w:style w:type="paragraph" w:customStyle="1" w:styleId="B323C97DA4A6416291DF20DF2358E052">
    <w:name w:val="B323C97DA4A6416291DF20DF2358E052"/>
    <w:rsid w:val="001A0A4B"/>
  </w:style>
  <w:style w:type="paragraph" w:customStyle="1" w:styleId="936084BCF5334981AA5954C9F6886D7C1">
    <w:name w:val="936084BCF5334981AA5954C9F6886D7C1"/>
    <w:rsid w:val="001A0A4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53D2EB37F9B4480AB16597DBDF06F8F1">
    <w:name w:val="253D2EB37F9B4480AB16597DBDF06F8F1"/>
    <w:rsid w:val="001A0A4B"/>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D5D3007F61149349F87CAD7188085B5">
    <w:name w:val="1D5D3007F61149349F87CAD7188085B5"/>
    <w:rsid w:val="001A0A4B"/>
  </w:style>
  <w:style w:type="paragraph" w:customStyle="1" w:styleId="0E4B4DB1A01E445C85BE61C8573360D8">
    <w:name w:val="0E4B4DB1A01E445C85BE61C8573360D8"/>
    <w:rsid w:val="001A0A4B"/>
  </w:style>
  <w:style w:type="paragraph" w:customStyle="1" w:styleId="3C5193B5FB1C40E0BEAB561EAA5F8C8E">
    <w:name w:val="3C5193B5FB1C40E0BEAB561EAA5F8C8E"/>
    <w:rsid w:val="001A0A4B"/>
  </w:style>
  <w:style w:type="paragraph" w:customStyle="1" w:styleId="472B427CD77B4242B6FAFCEFA0A0BCE0">
    <w:name w:val="472B427CD77B4242B6FAFCEFA0A0BCE0"/>
    <w:rsid w:val="001A0A4B"/>
  </w:style>
  <w:style w:type="paragraph" w:customStyle="1" w:styleId="D15279F6FF5D48758F13668BD196718A">
    <w:name w:val="D15279F6FF5D48758F13668BD196718A"/>
    <w:rsid w:val="001A0A4B"/>
  </w:style>
  <w:style w:type="paragraph" w:customStyle="1" w:styleId="A608FC3308F346D48D757B9B59F1BBCD">
    <w:name w:val="A608FC3308F346D48D757B9B59F1BBCD"/>
    <w:rsid w:val="001A0A4B"/>
  </w:style>
  <w:style w:type="paragraph" w:customStyle="1" w:styleId="3F61A89C3B3D40AE88BFCB8F91E2F029">
    <w:name w:val="3F61A89C3B3D40AE88BFCB8F91E2F029"/>
    <w:rsid w:val="001A0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2020-06-10T00:00:00</HeaderDate>
    <Office/>
    <Dnr>Fi2020/02570/S3</Dnr>
    <ParagrafNr/>
    <DocumentTitle/>
    <VisitingAddress/>
    <Extra1/>
    <Extra2/>
    <Extra3>Lars Hjälmered</Extra3>
    <Number/>
    <Recipient>Till riksdagen</Recipient>
    <SenderText/>
    <DocNumber/>
    <Doclanguage>1053</Doclanguage>
    <Appendix/>
    <LogotypeName>RK_LOGO_SV_BW.emf</LogotypeName>
  </BaseInfo>
</DocumentInfo>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2020-06-10T00:00:00</HeaderDate>
    <Office/>
    <Dnr>Fi2020/02570/S3</Dnr>
    <ParagrafNr/>
    <DocumentTitle/>
    <VisitingAddress/>
    <Extra1/>
    <Extra2/>
    <Extra3>Lars Hjälmered</Extra3>
    <Number/>
    <Recipient>Till riksdagen</Recipient>
    <SenderText/>
    <DocNumber/>
    <Doclanguage>1053</Doclanguage>
    <Appendix/>
    <LogotypeName>RK_LOGO_SV_BW.emf</LogotypeName>
  </BaseInfo>
</DocumentInfo>
</file>

<file path=customXml/item3.xml><?xml version="1.0" encoding="utf-8"?>
<ct:contentTypeSchema xmlns:ct="http://schemas.microsoft.com/office/2006/metadata/contentType" xmlns:ma="http://schemas.microsoft.com/office/2006/metadata/properties/metaAttributes" ct:_="" ma:_="" ma:contentTypeName="RK Dokument" ma:contentTypeID="0x010100BBA312BF02777149882D207184EC35C000D004226CA475CB4AA7DB47DA4D4BCE3D" ma:contentTypeVersion="13" ma:contentTypeDescription="Skapa ett nytt dokument." ma:contentTypeScope="" ma:versionID="ac23f9c1e18bc0e503e190b95e23156f">
  <xsd:schema xmlns:xsd="http://www.w3.org/2001/XMLSchema" xmlns:xs="http://www.w3.org/2001/XMLSchema" xmlns:p="http://schemas.microsoft.com/office/2006/metadata/properties" xmlns:ns2="84a146bb-e433-4be7-93e4-049a36845c6a" xmlns:ns3="cc625d36-bb37-4650-91b9-0c96159295ba" xmlns:ns5="4e9c2f0c-7bf8-49af-8356-cbf363fc78a7" xmlns:ns6="18f3d968-6251-40b0-9f11-012b293496c2" targetNamespace="http://schemas.microsoft.com/office/2006/metadata/properties" ma:root="true" ma:fieldsID="f2ca2379630c84be98383cfbe01c437e" ns2:_="" ns3:_="" ns5:_="" ns6:_="">
    <xsd:import namespace="84a146bb-e433-4be7-93e4-049a36845c6a"/>
    <xsd:import namespace="cc625d36-bb37-4650-91b9-0c96159295ba"/>
    <xsd:import namespace="4e9c2f0c-7bf8-49af-8356-cbf363fc78a7"/>
    <xsd:import namespace="18f3d968-6251-40b0-9f11-012b293496c2"/>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TaxCatchAllLabel" minOccurs="0"/>
                <xsd:element ref="ns5:RecordNumber" minOccurs="0"/>
                <xsd:element ref="ns6:RKNyckelord" minOccurs="0"/>
                <xsd:element ref="ns3:edbe0b5c82304c8e847ab7b8c02a77c3" minOccurs="0"/>
                <xsd:element ref="ns5:DirtyMigr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146bb-e433-4be7-93e4-049a36845c6a"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11" nillable="true" ma:taxonomy="true" ma:internalName="k46d94c0acf84ab9a79866a9d8b1905f" ma:taxonomyFieldName="Organisation" ma:displayName="Departement/enhet" ma:readOnly="false"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58f65a21-36f4-4103-a175-f6be160d2a91}" ma:internalName="TaxCatchAll" ma:readOnly="false" ma:showField="CatchAllData"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58f65a21-36f4-4103-a175-f6be160d2a91}" ma:internalName="TaxCatchAllLabel" ma:readOnly="true" ma:showField="CatchAllDataLabel" ma:web="5bf35b12-8e3e-4b1f-b608-581e772b1cc2">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8"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16" nillable="true" ma:displayName="Diarienummer" ma:internalName="RecordNumber">
      <xsd:simpleType>
        <xsd:restriction base="dms:Text">
          <xsd:maxLength value="255"/>
        </xsd:restriction>
      </xsd:simpleType>
    </xsd:element>
    <xsd:element name="DirtyMigration" ma:index="19"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7" nillable="true" ma:displayName="Nyckelord" ma:internalName="RKNyckel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9a435cd8-c49c-463b-b591-cd00761cd45e</RD_Svars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45779C-88A8-4BDF-8ADD-69337F04AD3B}">
  <ds:schemaRefs>
    <ds:schemaRef ds:uri="http://lp/documentinfo/RK"/>
  </ds:schemaRefs>
</ds:datastoreItem>
</file>

<file path=customXml/itemProps2.xml><?xml version="1.0" encoding="utf-8"?>
<ds:datastoreItem xmlns:ds="http://schemas.openxmlformats.org/officeDocument/2006/customXml" ds:itemID="{A045779C-88A8-4BDF-8ADD-69337F04AD3B}"/>
</file>

<file path=customXml/itemProps3.xml><?xml version="1.0" encoding="utf-8"?>
<ds:datastoreItem xmlns:ds="http://schemas.openxmlformats.org/officeDocument/2006/customXml" ds:itemID="{0B26CA2C-24F7-42B4-8733-2B4094B81A10}"/>
</file>

<file path=customXml/itemProps4.xml><?xml version="1.0" encoding="utf-8"?>
<ds:datastoreItem xmlns:ds="http://schemas.openxmlformats.org/officeDocument/2006/customXml" ds:itemID="{73B6E20D-5F68-40E4-B9A5-D180609D89AD}"/>
</file>

<file path=customXml/itemProps5.xml><?xml version="1.0" encoding="utf-8"?>
<ds:datastoreItem xmlns:ds="http://schemas.openxmlformats.org/officeDocument/2006/customXml" ds:itemID="{EDD5A1A0-3A40-44A7-81A8-27E2FB45C13D}"/>
</file>

<file path=customXml/itemProps6.xml><?xml version="1.0" encoding="utf-8"?>
<ds:datastoreItem xmlns:ds="http://schemas.openxmlformats.org/officeDocument/2006/customXml" ds:itemID="{A305C402-21E7-4616-A781-7EED7A5570C2}"/>
</file>

<file path=customXml/itemProps7.xml><?xml version="1.0" encoding="utf-8"?>
<ds:datastoreItem xmlns:ds="http://schemas.openxmlformats.org/officeDocument/2006/customXml" ds:itemID="{73B6E20D-5F68-40E4-B9A5-D180609D89AD}"/>
</file>

<file path=customXml/itemProps8.xml><?xml version="1.0" encoding="utf-8"?>
<ds:datastoreItem xmlns:ds="http://schemas.openxmlformats.org/officeDocument/2006/customXml" ds:itemID="{649A58BD-D044-4655-9D1C-75C6923E19F9}"/>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1426</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1481 Förenklad process för omställningsstödet.docx</dc:title>
  <dc:subject/>
  <dc:creator/>
  <cp:keywords/>
  <dc:description/>
  <cp:lastModifiedBy/>
  <cp:revision>1</cp:revision>
  <dcterms:created xsi:type="dcterms:W3CDTF">2020-06-10T08:11:00Z</dcterms:created>
  <dcterms:modified xsi:type="dcterms:W3CDTF">2020-06-10T08:11:00Z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ganisation">
    <vt:lpwstr/>
  </property>
  <property fmtid="{D5CDD505-2E9C-101B-9397-08002B2CF9AE}" pid="3" name="ContentTypeId">
    <vt:lpwstr>0x0101007DCF975C04D44161A4E6A1E30BEAF3560093B6C30A1794704D9AEDAE4402691088</vt:lpwstr>
  </property>
  <property fmtid="{D5CDD505-2E9C-101B-9397-08002B2CF9AE}" pid="4" name="ActivityCategory">
    <vt:lpwstr/>
  </property>
  <property fmtid="{D5CDD505-2E9C-101B-9397-08002B2CF9AE}" pid="5" name="ShowStyleSet">
    <vt:lpwstr>RKStyleSet</vt:lpwstr>
  </property>
  <property fmtid="{D5CDD505-2E9C-101B-9397-08002B2CF9AE}" pid="6" name="_dlc_DocIdItemGuid">
    <vt:lpwstr>31f7b252-333d-41f2-b740-c94359d996b0</vt:lpwstr>
  </property>
</Properties>
</file>