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9748F" w:rsidP="00DA0661">
      <w:pPr>
        <w:pStyle w:val="Title"/>
      </w:pPr>
      <w:bookmarkStart w:id="0" w:name="Start"/>
      <w:bookmarkEnd w:id="0"/>
      <w:r>
        <w:t>Svar på fråga 2021/22:1742 av Magnus Jacobsson (KD)</w:t>
      </w:r>
      <w:r>
        <w:br/>
        <w:t>Fri skyltning i valrörelsen</w:t>
      </w:r>
    </w:p>
    <w:p w:rsidR="00B9748F" w:rsidP="006A12F1">
      <w:pPr>
        <w:pStyle w:val="BodyText"/>
      </w:pPr>
      <w:r>
        <w:t xml:space="preserve">Magnus Jacobsson har frågat kulturministern hur ministern ser på att allt fler kommuner begränsar möjligheten för nya eller mindre partier att delta i val på ett likvärdigt sätt, och om ministern avser vidta några åtgärder på området. </w:t>
      </w:r>
      <w:r w:rsidR="005F7411">
        <w:t>F</w:t>
      </w:r>
      <w:r>
        <w:t>rågan</w:t>
      </w:r>
      <w:r w:rsidR="005F7411">
        <w:t xml:space="preserve"> har överlämnats till mig</w:t>
      </w:r>
      <w:r>
        <w:t>.</w:t>
      </w:r>
    </w:p>
    <w:p w:rsidR="003D43F7" w:rsidP="006A12F1">
      <w:pPr>
        <w:pStyle w:val="BodyText"/>
      </w:pPr>
      <w:r w:rsidRPr="003D43F7">
        <w:t>Det råd</w:t>
      </w:r>
      <w:r>
        <w:t xml:space="preserve">er inte </w:t>
      </w:r>
      <w:r w:rsidRPr="003D43F7">
        <w:t xml:space="preserve">någon tvekan om att </w:t>
      </w:r>
      <w:r>
        <w:t>yttrande</w:t>
      </w:r>
      <w:r w:rsidRPr="003D43F7">
        <w:t>friheten i Sverige är funda</w:t>
      </w:r>
      <w:r>
        <w:softHyphen/>
      </w:r>
      <w:r w:rsidRPr="003D43F7">
        <w:t>mental. I vårt land är det tillåtet att uttrycka åsikter</w:t>
      </w:r>
      <w:r>
        <w:t xml:space="preserve"> på olika sätt.</w:t>
      </w:r>
      <w:r w:rsidR="001C4C03">
        <w:t xml:space="preserve"> </w:t>
      </w:r>
      <w:r w:rsidR="00FA4703">
        <w:t xml:space="preserve">Även proportionalitetsprincipen är en viktig </w:t>
      </w:r>
      <w:r w:rsidR="00A95A6F">
        <w:t>grundsats i vårt demokratiska samhälle</w:t>
      </w:r>
      <w:r w:rsidR="000D30F2">
        <w:t xml:space="preserve">. </w:t>
      </w:r>
      <w:r w:rsidRPr="000D30F2" w:rsidR="000D30F2">
        <w:t>Förenklat kan man säga att proportionalitetsprincipen innebär att en ingripande åtgärd ska vara ägnad att tillgodose det åsyftade ändamålet, vara nödvändig för att uppnå detta ändamål och medföra fördelar som står i rimlig proportion till den skada som åtgärden förorsakar. Det ska alltså finnas en balans mellan mål och medel.</w:t>
      </w:r>
    </w:p>
    <w:p w:rsidR="001471C2" w:rsidP="006A12F1">
      <w:pPr>
        <w:pStyle w:val="BodyText"/>
      </w:pPr>
      <w:r>
        <w:t xml:space="preserve">Ordningslagen </w:t>
      </w:r>
      <w:r w:rsidR="009522F4">
        <w:t xml:space="preserve">(1993:1617) </w:t>
      </w:r>
      <w:r>
        <w:t>innehåller regler om bland annat allmän ordning på offentliga platser</w:t>
      </w:r>
      <w:r w:rsidR="007478CD">
        <w:t xml:space="preserve">. Exempel på sådana platser är </w:t>
      </w:r>
      <w:r>
        <w:t>gator, vägar</w:t>
      </w:r>
      <w:r w:rsidR="009522F4">
        <w:t xml:space="preserve">, parker och torg. Genom ett bemyndigande i ordningslagen får kommuner meddela </w:t>
      </w:r>
      <w:r w:rsidR="00A27C02">
        <w:t xml:space="preserve">de </w:t>
      </w:r>
      <w:r w:rsidR="007478CD">
        <w:t>lokala ordnings</w:t>
      </w:r>
      <w:r w:rsidR="009522F4">
        <w:t xml:space="preserve">föreskrifter </w:t>
      </w:r>
      <w:r w:rsidR="00A95A6F">
        <w:t xml:space="preserve">som </w:t>
      </w:r>
      <w:r w:rsidR="009522F4">
        <w:t xml:space="preserve">behövs för att upprätthålla den allmänna ordningen på offentlig plats. </w:t>
      </w:r>
      <w:r w:rsidR="004920F9">
        <w:t xml:space="preserve">Frågor som kommunerna kan reglera i </w:t>
      </w:r>
      <w:r w:rsidR="00A27C02">
        <w:t>sådana</w:t>
      </w:r>
      <w:r w:rsidR="004920F9">
        <w:t xml:space="preserve"> ordningsföreskrifter kan avse affischering. </w:t>
      </w:r>
      <w:r w:rsidR="00D77C0E">
        <w:t xml:space="preserve">Om kommuner </w:t>
      </w:r>
      <w:r w:rsidRPr="00CE2518" w:rsidR="00D77C0E">
        <w:t>beslutar om</w:t>
      </w:r>
      <w:r w:rsidR="00D77C0E">
        <w:t xml:space="preserve"> ordningsföreskrifter på ett sätt som förhindrar det fria ordet är det naturligtvis problematiskt. </w:t>
      </w:r>
      <w:r w:rsidR="00C00620">
        <w:t xml:space="preserve">Jag utgår </w:t>
      </w:r>
      <w:r w:rsidR="00D77C0E">
        <w:t xml:space="preserve">emellertid </w:t>
      </w:r>
      <w:r w:rsidR="00C00620">
        <w:t>från att kommunerna</w:t>
      </w:r>
      <w:r w:rsidR="009207BE">
        <w:t xml:space="preserve"> </w:t>
      </w:r>
      <w:r w:rsidR="007478CD">
        <w:t>följer det gällande regelverket</w:t>
      </w:r>
      <w:r w:rsidR="004C340A">
        <w:t xml:space="preserve"> </w:t>
      </w:r>
      <w:r w:rsidR="00A27C02">
        <w:t xml:space="preserve">vilket också inkluderar att </w:t>
      </w:r>
      <w:r w:rsidR="004C340A">
        <w:t>beakta de principer som utgör grundvalarna i ett demokratiskt samhälle</w:t>
      </w:r>
      <w:r w:rsidR="007478CD">
        <w:t>.</w:t>
      </w:r>
      <w:r w:rsidR="004C340A">
        <w:t xml:space="preserve"> </w:t>
      </w:r>
    </w:p>
    <w:p w:rsidR="00B9748F" w:rsidP="006A12F1">
      <w:pPr>
        <w:pStyle w:val="BodyText"/>
      </w:pPr>
      <w:r>
        <w:t xml:space="preserve">Stockholm den </w:t>
      </w:r>
      <w:sdt>
        <w:sdtPr>
          <w:id w:val="2032990546"/>
          <w:placeholder>
            <w:docPart w:val="842760DC8F3D4D999E49DBBB07E20FE1"/>
          </w:placeholder>
          <w:dataBinding w:xpath="/ns0:DocumentInfo[1]/ns0:BaseInfo[1]/ns0:HeaderDate[1]" w:storeItemID="{41879660-7BEA-4545-8A21-63F9B18CCAA5}" w:prefixMappings="xmlns:ns0='http://lp/documentinfo/RK' "/>
          <w:date w:fullDate="2022-06-22T00:00:00Z">
            <w:dateFormat w:val="d MMMM yyyy"/>
            <w:lid w:val="sv-SE"/>
            <w:storeMappedDataAs w:val="dateTime"/>
            <w:calendar w:val="gregorian"/>
          </w:date>
        </w:sdtPr>
        <w:sdtContent>
          <w:r>
            <w:t>22 juni 2022</w:t>
          </w:r>
        </w:sdtContent>
      </w:sdt>
    </w:p>
    <w:p w:rsidR="00B9748F" w:rsidP="00471B06">
      <w:pPr>
        <w:pStyle w:val="Brdtextutanavstnd"/>
      </w:pPr>
    </w:p>
    <w:sdt>
      <w:sdtPr>
        <w:alias w:val="Klicka på listpilen"/>
        <w:tag w:val="run-loadAllMinistersFromDep"/>
        <w:id w:val="908118230"/>
        <w:placeholder>
          <w:docPart w:val="D9D37A887901499BA850F6DF2599B87E"/>
        </w:placeholder>
        <w:dataBinding w:xpath="/ns0:DocumentInfo[1]/ns0:BaseInfo[1]/ns0:TopSender[1]" w:storeItemID="{41879660-7BEA-4545-8A21-63F9B18CCAA5}" w:prefixMappings="xmlns:ns0='http://lp/documentinfo/RK' "/>
        <w:comboBox w:lastValue="Justitie- och inrikesministern">
          <w:listItem w:value="Justitie- och inrikesministern" w:displayText="Morgan Johansson"/>
          <w:listItem w:value="Integrations- och migrationsministern" w:displayText="Anders Ygeman"/>
        </w:comboBox>
      </w:sdtPr>
      <w:sdtContent>
        <w:p w:rsidR="00B9748F" w:rsidP="00E96532">
          <w:pPr>
            <w:pStyle w:val="BodyText"/>
          </w:pPr>
          <w:r>
            <w:rPr>
              <w:rStyle w:val="DefaultParagraphFont"/>
            </w:rPr>
            <w:t>Morgan Johansson</w:t>
          </w:r>
        </w:p>
      </w:sdtContent>
    </w:sdt>
    <w:sectPr w:rsidSect="00D06838">
      <w:footerReference w:type="default" r:id="rId8"/>
      <w:headerReference w:type="first" r:id="rId9"/>
      <w:footerReference w:type="first" r:id="rId10"/>
      <w:pgSz w:w="11907" w:h="16839"/>
      <w:pgMar w:top="927" w:right="1985" w:bottom="2098" w:left="2466" w:header="340" w:footer="68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FD23C3">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B9748F" w:rsidRPr="00B62610" w:rsidP="00B9748F">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FD23C3">
      <w:tblPrEx>
        <w:tblW w:w="708" w:type="dxa"/>
        <w:jc w:val="right"/>
        <w:tblLayout w:type="fixed"/>
        <w:tblCellMar>
          <w:left w:w="0" w:type="dxa"/>
          <w:right w:w="0" w:type="dxa"/>
        </w:tblCellMar>
        <w:tblLook w:val="0600"/>
      </w:tblPrEx>
      <w:trPr>
        <w:trHeight w:val="850"/>
        <w:jc w:val="right"/>
      </w:trPr>
      <w:tc>
        <w:tcPr>
          <w:tcW w:w="708" w:type="dxa"/>
          <w:vAlign w:val="bottom"/>
        </w:tcPr>
        <w:p w:rsidR="00B9748F" w:rsidRPr="00347E11" w:rsidP="00B9748F">
          <w:pPr>
            <w:pStyle w:val="Footer"/>
            <w:spacing w:line="276" w:lineRule="auto"/>
            <w:jc w:val="right"/>
          </w:pPr>
        </w:p>
      </w:tc>
    </w:tr>
  </w:tbl>
  <w:p w:rsidR="00B9748F" w:rsidRPr="005606BC" w:rsidP="00B9748F">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9748F" w:rsidRPr="007D73AB">
          <w:pPr>
            <w:pStyle w:val="Header"/>
          </w:pPr>
        </w:p>
      </w:tc>
      <w:tc>
        <w:tcPr>
          <w:tcW w:w="3170" w:type="dxa"/>
          <w:vAlign w:val="bottom"/>
        </w:tcPr>
        <w:p w:rsidR="00B9748F" w:rsidRPr="007D73AB" w:rsidP="00340DE0">
          <w:pPr>
            <w:pStyle w:val="Header"/>
          </w:pPr>
        </w:p>
      </w:tc>
      <w:tc>
        <w:tcPr>
          <w:tcW w:w="1134" w:type="dxa"/>
        </w:tcPr>
        <w:p w:rsidR="00B9748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9748F" w:rsidRPr="00340DE0" w:rsidP="00340DE0">
          <w:pPr>
            <w:pStyle w:val="Header"/>
          </w:pPr>
          <w:r>
            <w:rPr>
              <w:noProof/>
            </w:rPr>
            <w:drawing>
              <wp:inline distT="0" distB="0" distL="0" distR="0">
                <wp:extent cx="1748028" cy="505968"/>
                <wp:effectExtent l="0" t="0" r="5080" b="8890"/>
                <wp:docPr id="14" name="Bildobjekt 14"/>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9748F" w:rsidRPr="00710A6C" w:rsidP="00EE3C0F">
          <w:pPr>
            <w:pStyle w:val="Header"/>
            <w:rPr>
              <w:b/>
            </w:rPr>
          </w:pPr>
        </w:p>
        <w:p w:rsidR="00B9748F" w:rsidP="00EE3C0F">
          <w:pPr>
            <w:pStyle w:val="Header"/>
          </w:pPr>
        </w:p>
        <w:p w:rsidR="00B9748F" w:rsidP="00EE3C0F">
          <w:pPr>
            <w:pStyle w:val="Header"/>
          </w:pPr>
        </w:p>
        <w:p w:rsidR="00B9748F" w:rsidP="00EE3C0F">
          <w:pPr>
            <w:pStyle w:val="Header"/>
          </w:pPr>
        </w:p>
        <w:sdt>
          <w:sdtPr>
            <w:alias w:val="Dnr"/>
            <w:tag w:val="ccRKShow_Dnr"/>
            <w:id w:val="-829283628"/>
            <w:placeholder>
              <w:docPart w:val="B9A33C63F67640D3870DFB4B00145F3C"/>
            </w:placeholder>
            <w:dataBinding w:xpath="/ns0:DocumentInfo[1]/ns0:BaseInfo[1]/ns0:Dnr[1]" w:storeItemID="{41879660-7BEA-4545-8A21-63F9B18CCAA5}" w:prefixMappings="xmlns:ns0='http://lp/documentinfo/RK' "/>
            <w:text/>
          </w:sdtPr>
          <w:sdtContent>
            <w:p w:rsidR="00B9748F" w:rsidP="00EE3C0F">
              <w:pPr>
                <w:pStyle w:val="Header"/>
              </w:pPr>
              <w:r>
                <w:t>Ju2022/</w:t>
              </w:r>
              <w:r w:rsidR="00D3160C">
                <w:t>02170</w:t>
              </w:r>
            </w:p>
          </w:sdtContent>
        </w:sdt>
        <w:sdt>
          <w:sdtPr>
            <w:alias w:val="DocNumber"/>
            <w:tag w:val="DocNumber"/>
            <w:id w:val="1726028884"/>
            <w:placeholder>
              <w:docPart w:val="22BAECA53DA24C85A70FE73849A06111"/>
            </w:placeholder>
            <w:showingPlcHdr/>
            <w:dataBinding w:xpath="/ns0:DocumentInfo[1]/ns0:BaseInfo[1]/ns0:DocNumber[1]" w:storeItemID="{41879660-7BEA-4545-8A21-63F9B18CCAA5}" w:prefixMappings="xmlns:ns0='http://lp/documentinfo/RK' "/>
            <w:text/>
          </w:sdtPr>
          <w:sdtContent>
            <w:p w:rsidR="00B9748F" w:rsidP="00EE3C0F">
              <w:pPr>
                <w:pStyle w:val="Header"/>
              </w:pPr>
              <w:r>
                <w:rPr>
                  <w:rStyle w:val="PlaceholderText"/>
                </w:rPr>
                <w:t xml:space="preserve"> </w:t>
              </w:r>
            </w:p>
          </w:sdtContent>
        </w:sdt>
        <w:p w:rsidR="00B9748F" w:rsidP="00EE3C0F">
          <w:pPr>
            <w:pStyle w:val="Header"/>
          </w:pPr>
        </w:p>
      </w:tc>
      <w:tc>
        <w:tcPr>
          <w:tcW w:w="1134" w:type="dxa"/>
        </w:tcPr>
        <w:p w:rsidR="00B9748F" w:rsidP="0094502D">
          <w:pPr>
            <w:pStyle w:val="Header"/>
          </w:pPr>
        </w:p>
        <w:p w:rsidR="00B9748F" w:rsidRPr="0094502D" w:rsidP="00EC71A6">
          <w:pPr>
            <w:pStyle w:val="Header"/>
          </w:pPr>
        </w:p>
      </w:tc>
    </w:tr>
    <w:tr w:rsidTr="00D06838">
      <w:tblPrEx>
        <w:tblW w:w="9838" w:type="dxa"/>
        <w:tblInd w:w="-1474" w:type="dxa"/>
        <w:tblLayout w:type="fixed"/>
        <w:tblCellMar>
          <w:left w:w="0" w:type="dxa"/>
          <w:right w:w="0" w:type="dxa"/>
        </w:tblCellMar>
        <w:tblLook w:val="0600"/>
      </w:tblPrEx>
      <w:trPr>
        <w:trHeight w:val="1099"/>
      </w:trPr>
      <w:sdt>
        <w:sdtPr>
          <w:alias w:val="SenderText"/>
          <w:tag w:val="ccRKShow_SenderText"/>
          <w:id w:val="1374046025"/>
          <w:placeholder>
            <w:docPart w:val="D7CA8CFE162640FAA28DFBA0C8CC2BE4"/>
          </w:placeholder>
          <w:richText/>
        </w:sdtPr>
        <w:sdtContent>
          <w:sdt>
            <w:sdtPr>
              <w:alias w:val="SenderText"/>
              <w:tag w:val="ccRKShow_SenderText"/>
              <w:id w:val="-1151676629"/>
              <w:placeholder>
                <w:docPart w:val="AF3D22E7C27347B7A9BC13F861E06352"/>
              </w:placeholder>
              <w:richText/>
            </w:sdtPr>
            <w:sdtContent>
              <w:tc>
                <w:tcPr>
                  <w:tcW w:w="5534" w:type="dxa"/>
                  <w:tcMar>
                    <w:right w:w="1134" w:type="dxa"/>
                  </w:tcMar>
                </w:tcPr>
                <w:p w:rsidR="00D06838" w:rsidRPr="00BD6CA6" w:rsidP="00D06838">
                  <w:pPr>
                    <w:pStyle w:val="Header"/>
                    <w:rPr>
                      <w:b/>
                    </w:rPr>
                  </w:pPr>
                  <w:r w:rsidRPr="00BD6CA6">
                    <w:rPr>
                      <w:b/>
                    </w:rPr>
                    <w:t>Justitiedepartementet</w:t>
                  </w:r>
                </w:p>
                <w:p w:rsidR="00B9748F" w:rsidRPr="00340DE0" w:rsidP="00D06838">
                  <w:pPr>
                    <w:pStyle w:val="Header"/>
                  </w:pPr>
                  <w:r w:rsidRPr="00BD6CA6">
                    <w:t>Justitie- och inrikesministern</w:t>
                  </w:r>
                </w:p>
              </w:tc>
            </w:sdtContent>
          </w:sdt>
        </w:sdtContent>
      </w:sdt>
      <w:sdt>
        <w:sdtPr>
          <w:alias w:val="Recipient"/>
          <w:tag w:val="ccRKShow_Recipient"/>
          <w:id w:val="-28344517"/>
          <w:placeholder>
            <w:docPart w:val="9D3E0BA5C2714AEAA4BCDA857A7393CD"/>
          </w:placeholder>
          <w:dataBinding w:xpath="/ns0:DocumentInfo[1]/ns0:BaseInfo[1]/ns0:Recipient[1]" w:storeItemID="{41879660-7BEA-4545-8A21-63F9B18CCAA5}" w:prefixMappings="xmlns:ns0='http://lp/documentinfo/RK' "/>
          <w:text w:multiLine="1"/>
        </w:sdtPr>
        <w:sdtContent>
          <w:tc>
            <w:tcPr>
              <w:tcW w:w="3170" w:type="dxa"/>
            </w:tcPr>
            <w:p w:rsidR="00B9748F" w:rsidP="00547B89">
              <w:pPr>
                <w:pStyle w:val="Header"/>
              </w:pPr>
              <w:r>
                <w:t>Till riksdagen</w:t>
              </w:r>
            </w:p>
          </w:tc>
        </w:sdtContent>
      </w:sdt>
      <w:tc>
        <w:tcPr>
          <w:tcW w:w="1134" w:type="dxa"/>
        </w:tcPr>
        <w:p w:rsidR="00B9748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0"/>
  <w:characterSpacingControl w:val="doNotCompress"/>
  <w:compat>
    <w:applyBreakingRules/>
    <w:useFELayout/>
  </w:compat>
  <m:mathPr>
    <m:mathFont m:val="Cambria Math"/>
  </m:mathPr>
  <w:themeFontLang w:val="sv-SE"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48F"/>
    <w:pPr>
      <w:spacing w:after="280"/>
    </w:pPr>
    <w:rPr>
      <w:rFonts w:eastAsiaTheme="minorHAnsi"/>
      <w:sz w:val="25"/>
      <w:szCs w:val="25"/>
      <w:lang w:eastAsia="en-US"/>
    </w:rPr>
  </w:style>
  <w:style w:type="paragraph" w:styleId="Heading1">
    <w:name w:val="heading 1"/>
    <w:basedOn w:val="BodyText"/>
    <w:next w:val="BodyText"/>
    <w:link w:val="Rubrik1Char"/>
    <w:uiPriority w:val="1"/>
    <w:qFormat/>
    <w:rsid w:val="00B9748F"/>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B9748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B9748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B9748F"/>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B9748F"/>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B9748F"/>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B9748F"/>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B974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B974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B9748F"/>
    <w:pPr>
      <w:tabs>
        <w:tab w:val="left" w:pos="1701"/>
        <w:tab w:val="left" w:pos="3600"/>
        <w:tab w:val="left" w:pos="5387"/>
      </w:tabs>
    </w:pPr>
  </w:style>
  <w:style w:type="character" w:customStyle="1" w:styleId="BrdtextChar">
    <w:name w:val="Brödtext Char"/>
    <w:basedOn w:val="DefaultParagraphFont"/>
    <w:link w:val="BodyText"/>
    <w:rsid w:val="00B9748F"/>
    <w:rPr>
      <w:rFonts w:eastAsiaTheme="minorHAnsi"/>
      <w:sz w:val="25"/>
      <w:szCs w:val="25"/>
      <w:lang w:eastAsia="en-US"/>
    </w:rPr>
  </w:style>
  <w:style w:type="paragraph" w:styleId="Header">
    <w:name w:val="header"/>
    <w:basedOn w:val="Normal"/>
    <w:link w:val="SidhuvudChar"/>
    <w:uiPriority w:val="99"/>
    <w:rsid w:val="00B9748F"/>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B9748F"/>
    <w:rPr>
      <w:rFonts w:asciiTheme="majorHAnsi" w:eastAsiaTheme="minorHAnsi" w:hAnsiTheme="majorHAnsi"/>
      <w:sz w:val="19"/>
      <w:szCs w:val="25"/>
      <w:lang w:eastAsia="en-US"/>
    </w:rPr>
  </w:style>
  <w:style w:type="paragraph" w:styleId="Footer">
    <w:name w:val="footer"/>
    <w:basedOn w:val="Normal"/>
    <w:link w:val="SidfotChar"/>
    <w:uiPriority w:val="99"/>
    <w:semiHidden/>
    <w:rsid w:val="00B9748F"/>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B9748F"/>
    <w:rPr>
      <w:rFonts w:asciiTheme="majorHAnsi" w:eastAsiaTheme="minorHAnsi" w:hAnsiTheme="majorHAnsi"/>
      <w:sz w:val="16"/>
      <w:szCs w:val="25"/>
      <w:lang w:eastAsia="en-US"/>
    </w:rPr>
  </w:style>
  <w:style w:type="character" w:styleId="PageNumber">
    <w:name w:val="page number"/>
    <w:basedOn w:val="SidfotChar"/>
    <w:uiPriority w:val="99"/>
    <w:semiHidden/>
    <w:rsid w:val="00B9748F"/>
    <w:rPr>
      <w:rFonts w:asciiTheme="majorHAnsi" w:eastAsiaTheme="minorHAnsi" w:hAnsiTheme="majorHAnsi"/>
      <w:sz w:val="17"/>
      <w:szCs w:val="25"/>
      <w:lang w:eastAsia="en-US"/>
    </w:rPr>
  </w:style>
  <w:style w:type="table" w:styleId="TableGrid">
    <w:name w:val="Table Grid"/>
    <w:aliases w:val="Ärendeförteckning"/>
    <w:basedOn w:val="TableNormal"/>
    <w:uiPriority w:val="39"/>
    <w:rsid w:val="00B9748F"/>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748F"/>
    <w:rPr>
      <w:noProof w:val="0"/>
      <w:color w:val="808080"/>
    </w:rPr>
  </w:style>
  <w:style w:type="character" w:customStyle="1" w:styleId="Rubrik1Char">
    <w:name w:val="Rubrik 1 Char"/>
    <w:basedOn w:val="DefaultParagraphFont"/>
    <w:link w:val="Heading1"/>
    <w:uiPriority w:val="1"/>
    <w:rsid w:val="00B9748F"/>
    <w:rPr>
      <w:rFonts w:asciiTheme="majorHAnsi" w:eastAsiaTheme="majorEastAsia" w:hAnsiTheme="majorHAnsi" w:cstheme="majorBidi"/>
      <w:sz w:val="24"/>
      <w:szCs w:val="32"/>
      <w:lang w:eastAsia="en-US"/>
    </w:rPr>
  </w:style>
  <w:style w:type="character" w:customStyle="1" w:styleId="Rubrik2Char">
    <w:name w:val="Rubrik 2 Char"/>
    <w:basedOn w:val="DefaultParagraphFont"/>
    <w:link w:val="Heading2"/>
    <w:uiPriority w:val="1"/>
    <w:rsid w:val="00B9748F"/>
    <w:rPr>
      <w:rFonts w:asciiTheme="majorHAnsi" w:eastAsiaTheme="majorEastAsia" w:hAnsiTheme="majorHAnsi" w:cstheme="majorBidi"/>
      <w:b/>
      <w:szCs w:val="26"/>
      <w:lang w:eastAsia="en-US"/>
    </w:rPr>
  </w:style>
  <w:style w:type="character" w:customStyle="1" w:styleId="Rubrik3Char">
    <w:name w:val="Rubrik 3 Char"/>
    <w:basedOn w:val="DefaultParagraphFont"/>
    <w:link w:val="Heading3"/>
    <w:uiPriority w:val="1"/>
    <w:rsid w:val="00B9748F"/>
    <w:rPr>
      <w:rFonts w:asciiTheme="majorHAnsi" w:eastAsiaTheme="majorEastAsia" w:hAnsiTheme="majorHAnsi" w:cstheme="majorBidi"/>
      <w:szCs w:val="24"/>
      <w:lang w:eastAsia="en-US"/>
    </w:rPr>
  </w:style>
  <w:style w:type="character" w:customStyle="1" w:styleId="Rubrik4Char">
    <w:name w:val="Rubrik 4 Char"/>
    <w:basedOn w:val="DefaultParagraphFont"/>
    <w:link w:val="Heading4"/>
    <w:uiPriority w:val="1"/>
    <w:rsid w:val="00B9748F"/>
    <w:rPr>
      <w:rFonts w:asciiTheme="majorHAnsi" w:eastAsiaTheme="majorEastAsia" w:hAnsiTheme="majorHAnsi" w:cstheme="majorBidi"/>
      <w:b/>
      <w:iCs/>
      <w:sz w:val="20"/>
      <w:szCs w:val="25"/>
      <w:lang w:eastAsia="en-US"/>
    </w:rPr>
  </w:style>
  <w:style w:type="character" w:customStyle="1" w:styleId="Rubrik5Char">
    <w:name w:val="Rubrik 5 Char"/>
    <w:basedOn w:val="DefaultParagraphFont"/>
    <w:link w:val="Heading5"/>
    <w:uiPriority w:val="1"/>
    <w:rsid w:val="00B9748F"/>
    <w:rPr>
      <w:rFonts w:asciiTheme="majorHAnsi" w:eastAsiaTheme="majorEastAsia" w:hAnsiTheme="majorHAnsi" w:cstheme="majorBidi"/>
      <w:sz w:val="20"/>
      <w:szCs w:val="25"/>
      <w:lang w:eastAsia="en-US"/>
    </w:rPr>
  </w:style>
  <w:style w:type="character" w:customStyle="1" w:styleId="Rubrik6Char">
    <w:name w:val="Rubrik 6 Char"/>
    <w:basedOn w:val="DefaultParagraphFont"/>
    <w:link w:val="Heading6"/>
    <w:uiPriority w:val="9"/>
    <w:semiHidden/>
    <w:rsid w:val="00B9748F"/>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DefaultParagraphFont"/>
    <w:link w:val="Heading7"/>
    <w:uiPriority w:val="9"/>
    <w:semiHidden/>
    <w:rsid w:val="00B9748F"/>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DefaultParagraphFont"/>
    <w:link w:val="Heading8"/>
    <w:uiPriority w:val="9"/>
    <w:semiHidden/>
    <w:rsid w:val="00B9748F"/>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DefaultParagraphFont"/>
    <w:link w:val="Heading9"/>
    <w:uiPriority w:val="9"/>
    <w:semiHidden/>
    <w:rsid w:val="00B9748F"/>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rdtextmedindragChar"/>
    <w:qFormat/>
    <w:rsid w:val="00B9748F"/>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B9748F"/>
    <w:rPr>
      <w:rFonts w:eastAsiaTheme="minorHAnsi"/>
      <w:sz w:val="25"/>
      <w:szCs w:val="25"/>
      <w:lang w:eastAsia="en-US"/>
    </w:rPr>
  </w:style>
  <w:style w:type="paragraph" w:styleId="Title">
    <w:name w:val="Title"/>
    <w:basedOn w:val="Normal"/>
    <w:next w:val="BodyText"/>
    <w:link w:val="RubrikChar"/>
    <w:uiPriority w:val="1"/>
    <w:qFormat/>
    <w:rsid w:val="00B9748F"/>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B9748F"/>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Heading1"/>
    <w:next w:val="BodyText"/>
    <w:uiPriority w:val="1"/>
    <w:qFormat/>
    <w:rsid w:val="00B9748F"/>
    <w:pPr>
      <w:numPr>
        <w:numId w:val="0"/>
      </w:numPr>
    </w:pPr>
  </w:style>
  <w:style w:type="paragraph" w:customStyle="1" w:styleId="Rubrik2utannumrering">
    <w:name w:val="Rubrik 2 utan numrering"/>
    <w:basedOn w:val="Heading2"/>
    <w:next w:val="BodyText"/>
    <w:uiPriority w:val="1"/>
    <w:qFormat/>
    <w:rsid w:val="00B9748F"/>
    <w:pPr>
      <w:numPr>
        <w:ilvl w:val="0"/>
        <w:numId w:val="0"/>
      </w:numPr>
    </w:pPr>
  </w:style>
  <w:style w:type="paragraph" w:customStyle="1" w:styleId="Rubrik3utannumrering">
    <w:name w:val="Rubrik 3 utan numrering"/>
    <w:basedOn w:val="Heading3"/>
    <w:next w:val="BodyText"/>
    <w:uiPriority w:val="1"/>
    <w:qFormat/>
    <w:rsid w:val="00B9748F"/>
    <w:pPr>
      <w:numPr>
        <w:ilvl w:val="0"/>
        <w:numId w:val="0"/>
      </w:numPr>
    </w:pPr>
  </w:style>
  <w:style w:type="paragraph" w:customStyle="1" w:styleId="Brdtextutanavstnd">
    <w:name w:val="Brödtext utan avstånd"/>
    <w:basedOn w:val="Normal"/>
    <w:qFormat/>
    <w:rsid w:val="00B9748F"/>
    <w:pPr>
      <w:tabs>
        <w:tab w:val="left" w:pos="1701"/>
        <w:tab w:val="left" w:pos="3600"/>
        <w:tab w:val="left" w:pos="5387"/>
      </w:tabs>
      <w:spacing w:after="0"/>
    </w:pPr>
  </w:style>
  <w:style w:type="paragraph" w:customStyle="1" w:styleId="Bildtext">
    <w:name w:val="Bildtext"/>
    <w:basedOn w:val="BodyText"/>
    <w:next w:val="BodyText"/>
    <w:uiPriority w:val="2"/>
    <w:qFormat/>
    <w:rsid w:val="00B9748F"/>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B9748F"/>
    <w:pPr>
      <w:numPr>
        <w:ilvl w:val="0"/>
        <w:numId w:val="0"/>
      </w:numPr>
    </w:pPr>
  </w:style>
  <w:style w:type="paragraph" w:customStyle="1" w:styleId="Rubrik5utannumrering">
    <w:name w:val="Rubrik 5 utan numrering"/>
    <w:basedOn w:val="Heading5"/>
    <w:next w:val="BodyText"/>
    <w:uiPriority w:val="1"/>
    <w:qFormat/>
    <w:rsid w:val="00B9748F"/>
  </w:style>
  <w:style w:type="paragraph" w:styleId="Caption">
    <w:name w:val="caption"/>
    <w:basedOn w:val="Bildtext"/>
    <w:next w:val="Normal"/>
    <w:uiPriority w:val="35"/>
    <w:semiHidden/>
    <w:qFormat/>
    <w:rsid w:val="00B9748F"/>
    <w:rPr>
      <w:iCs/>
      <w:szCs w:val="18"/>
    </w:rPr>
  </w:style>
  <w:style w:type="numbering" w:customStyle="1" w:styleId="RKNumreraderubriker">
    <w:name w:val="RK Numrerade rubriker"/>
    <w:uiPriority w:val="99"/>
    <w:rsid w:val="00B9748F"/>
    <w:pPr>
      <w:numPr>
        <w:numId w:val="1"/>
      </w:numPr>
    </w:pPr>
  </w:style>
  <w:style w:type="paragraph" w:customStyle="1" w:styleId="Klla">
    <w:name w:val="Källa"/>
    <w:basedOn w:val="Bildtext"/>
    <w:next w:val="BodyText"/>
    <w:uiPriority w:val="2"/>
    <w:qFormat/>
    <w:rsid w:val="00B9748F"/>
  </w:style>
  <w:style w:type="paragraph" w:styleId="TOC2">
    <w:name w:val="toc 2"/>
    <w:basedOn w:val="Normal"/>
    <w:next w:val="BodyText"/>
    <w:uiPriority w:val="28"/>
    <w:semiHidden/>
    <w:rsid w:val="00B9748F"/>
    <w:pPr>
      <w:tabs>
        <w:tab w:val="right" w:leader="dot" w:pos="7371"/>
      </w:tabs>
      <w:spacing w:after="0" w:line="240" w:lineRule="auto"/>
    </w:pPr>
  </w:style>
  <w:style w:type="paragraph" w:styleId="TOC1">
    <w:name w:val="toc 1"/>
    <w:basedOn w:val="Normal"/>
    <w:next w:val="BodyText"/>
    <w:uiPriority w:val="28"/>
    <w:semiHidden/>
    <w:rsid w:val="00B9748F"/>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B9748F"/>
    <w:pPr>
      <w:tabs>
        <w:tab w:val="right" w:leader="dot" w:pos="7371"/>
      </w:tabs>
      <w:spacing w:after="0" w:line="240" w:lineRule="auto"/>
      <w:ind w:left="284"/>
    </w:pPr>
  </w:style>
  <w:style w:type="character" w:styleId="Hyperlink">
    <w:name w:val="Hyperlink"/>
    <w:basedOn w:val="DefaultParagraphFont"/>
    <w:uiPriority w:val="99"/>
    <w:rsid w:val="00B9748F"/>
    <w:rPr>
      <w:noProof w:val="0"/>
      <w:color w:val="0563C1" w:themeColor="hyperlink"/>
      <w:u w:val="single"/>
    </w:rPr>
  </w:style>
  <w:style w:type="paragraph" w:styleId="TOCHeading">
    <w:name w:val="TOC Heading"/>
    <w:basedOn w:val="Rubrik1utannumrering"/>
    <w:next w:val="Normal"/>
    <w:uiPriority w:val="39"/>
    <w:semiHidden/>
    <w:qFormat/>
    <w:rsid w:val="00B9748F"/>
    <w:pPr>
      <w:outlineLvl w:val="9"/>
    </w:pPr>
  </w:style>
  <w:style w:type="paragraph" w:styleId="FootnoteText">
    <w:name w:val="footnote text"/>
    <w:basedOn w:val="Bildtext"/>
    <w:link w:val="FotnotstextChar"/>
    <w:uiPriority w:val="99"/>
    <w:semiHidden/>
    <w:rsid w:val="00B9748F"/>
    <w:pPr>
      <w:spacing w:after="0"/>
    </w:pPr>
    <w:rPr>
      <w:szCs w:val="20"/>
    </w:rPr>
  </w:style>
  <w:style w:type="character" w:customStyle="1" w:styleId="FotnotstextChar">
    <w:name w:val="Fotnotstext Char"/>
    <w:basedOn w:val="DefaultParagraphFont"/>
    <w:link w:val="FootnoteText"/>
    <w:uiPriority w:val="99"/>
    <w:semiHidden/>
    <w:rsid w:val="00B9748F"/>
    <w:rPr>
      <w:rFonts w:asciiTheme="majorHAnsi" w:eastAsiaTheme="minorHAnsi" w:hAnsiTheme="majorHAnsi" w:cstheme="majorHAnsi"/>
      <w:spacing w:val="6"/>
      <w:sz w:val="14"/>
      <w:szCs w:val="20"/>
      <w:lang w:eastAsia="en-US"/>
    </w:rPr>
  </w:style>
  <w:style w:type="character" w:styleId="FootnoteReference">
    <w:name w:val="footnote reference"/>
    <w:basedOn w:val="DefaultParagraphFont"/>
    <w:uiPriority w:val="99"/>
    <w:semiHidden/>
    <w:unhideWhenUsed/>
    <w:rsid w:val="00B9748F"/>
    <w:rPr>
      <w:noProof w:val="0"/>
      <w:vertAlign w:val="superscript"/>
    </w:rPr>
  </w:style>
  <w:style w:type="paragraph" w:styleId="ListNumber">
    <w:name w:val="List Number"/>
    <w:basedOn w:val="Normal"/>
    <w:uiPriority w:val="6"/>
    <w:rsid w:val="00B9748F"/>
    <w:pPr>
      <w:numPr>
        <w:numId w:val="35"/>
      </w:numPr>
      <w:spacing w:after="100"/>
    </w:pPr>
  </w:style>
  <w:style w:type="paragraph" w:styleId="ListNumber2">
    <w:name w:val="List Number 2"/>
    <w:basedOn w:val="Normal"/>
    <w:uiPriority w:val="6"/>
    <w:rsid w:val="00B9748F"/>
    <w:pPr>
      <w:numPr>
        <w:ilvl w:val="1"/>
        <w:numId w:val="35"/>
      </w:numPr>
      <w:spacing w:after="100"/>
      <w:contextualSpacing/>
    </w:pPr>
  </w:style>
  <w:style w:type="paragraph" w:styleId="ListBullet">
    <w:name w:val="List Bullet"/>
    <w:basedOn w:val="Normal"/>
    <w:uiPriority w:val="6"/>
    <w:rsid w:val="00B9748F"/>
    <w:pPr>
      <w:numPr>
        <w:numId w:val="28"/>
      </w:numPr>
      <w:spacing w:after="100"/>
      <w:contextualSpacing/>
    </w:pPr>
  </w:style>
  <w:style w:type="paragraph" w:styleId="ListBullet2">
    <w:name w:val="List Bullet 2"/>
    <w:basedOn w:val="Normal"/>
    <w:uiPriority w:val="6"/>
    <w:rsid w:val="00B9748F"/>
    <w:pPr>
      <w:numPr>
        <w:ilvl w:val="1"/>
        <w:numId w:val="28"/>
      </w:numPr>
      <w:spacing w:after="100"/>
      <w:ind w:left="850" w:hanging="425"/>
      <w:contextualSpacing/>
    </w:pPr>
  </w:style>
  <w:style w:type="numbering" w:customStyle="1" w:styleId="RKNumreradlista">
    <w:name w:val="RK Numrerad lista"/>
    <w:uiPriority w:val="99"/>
    <w:rsid w:val="00B9748F"/>
    <w:pPr>
      <w:numPr>
        <w:numId w:val="7"/>
      </w:numPr>
    </w:pPr>
  </w:style>
  <w:style w:type="paragraph" w:customStyle="1" w:styleId="Strecklista">
    <w:name w:val="Strecklista"/>
    <w:basedOn w:val="ListBullet"/>
    <w:uiPriority w:val="6"/>
    <w:qFormat/>
    <w:rsid w:val="00B9748F"/>
    <w:pPr>
      <w:numPr>
        <w:numId w:val="34"/>
      </w:numPr>
    </w:pPr>
  </w:style>
  <w:style w:type="numbering" w:customStyle="1" w:styleId="RKPunktlista">
    <w:name w:val="RK Punktlista"/>
    <w:uiPriority w:val="99"/>
    <w:rsid w:val="00B9748F"/>
    <w:pPr>
      <w:numPr>
        <w:numId w:val="14"/>
      </w:numPr>
    </w:pPr>
  </w:style>
  <w:style w:type="paragraph" w:customStyle="1" w:styleId="Strecklista2">
    <w:name w:val="Strecklista 2"/>
    <w:basedOn w:val="Strecklista"/>
    <w:uiPriority w:val="6"/>
    <w:semiHidden/>
    <w:qFormat/>
    <w:rsid w:val="00B9748F"/>
    <w:pPr>
      <w:numPr>
        <w:ilvl w:val="1"/>
      </w:numPr>
    </w:pPr>
  </w:style>
  <w:style w:type="numbering" w:customStyle="1" w:styleId="Strecklistan">
    <w:name w:val="Strecklistan"/>
    <w:uiPriority w:val="99"/>
    <w:rsid w:val="00B9748F"/>
    <w:pPr>
      <w:numPr>
        <w:numId w:val="18"/>
      </w:numPr>
    </w:pPr>
  </w:style>
  <w:style w:type="paragraph" w:styleId="ListNumber3">
    <w:name w:val="List Number 3"/>
    <w:basedOn w:val="Normal"/>
    <w:uiPriority w:val="6"/>
    <w:rsid w:val="00B9748F"/>
    <w:pPr>
      <w:numPr>
        <w:ilvl w:val="2"/>
        <w:numId w:val="35"/>
      </w:numPr>
      <w:spacing w:after="100"/>
      <w:contextualSpacing/>
    </w:pPr>
  </w:style>
  <w:style w:type="paragraph" w:customStyle="1" w:styleId="Strecklista3">
    <w:name w:val="Strecklista 3"/>
    <w:basedOn w:val="BodyText"/>
    <w:uiPriority w:val="6"/>
    <w:semiHidden/>
    <w:qFormat/>
    <w:rsid w:val="00B9748F"/>
    <w:pPr>
      <w:numPr>
        <w:ilvl w:val="2"/>
        <w:numId w:val="34"/>
      </w:numPr>
      <w:spacing w:after="100"/>
    </w:pPr>
  </w:style>
  <w:style w:type="paragraph" w:styleId="ListBullet3">
    <w:name w:val="List Bullet 3"/>
    <w:basedOn w:val="Normal"/>
    <w:uiPriority w:val="6"/>
    <w:rsid w:val="00B9748F"/>
    <w:pPr>
      <w:numPr>
        <w:ilvl w:val="2"/>
        <w:numId w:val="28"/>
      </w:numPr>
      <w:spacing w:after="100"/>
      <w:contextualSpacing/>
    </w:pPr>
  </w:style>
  <w:style w:type="paragraph" w:customStyle="1" w:styleId="Brdtextmedram">
    <w:name w:val="Brödtext med ram"/>
    <w:basedOn w:val="BodyText"/>
    <w:qFormat/>
    <w:rsid w:val="00B9748F"/>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B9748F"/>
    <w:rPr>
      <w:rFonts w:ascii="Calibri" w:hAnsi="Calibri" w:cs="Calibri"/>
      <w:sz w:val="16"/>
    </w:rPr>
  </w:style>
  <w:style w:type="character" w:customStyle="1" w:styleId="DocNrChar">
    <w:name w:val="DocNr Char"/>
    <w:basedOn w:val="DefaultParagraphFont"/>
    <w:link w:val="DocNr"/>
    <w:semiHidden/>
    <w:rsid w:val="00B9748F"/>
    <w:rPr>
      <w:rFonts w:ascii="Calibri" w:hAnsi="Calibri" w:eastAsiaTheme="minorHAnsi" w:cs="Calibri"/>
      <w:sz w:val="16"/>
      <w:szCs w:val="25"/>
      <w:lang w:eastAsia="en-US"/>
    </w:rPr>
  </w:style>
  <w:style w:type="paragraph" w:customStyle="1" w:styleId="RKnormal">
    <w:name w:val="RKnormal"/>
    <w:basedOn w:val="Normal"/>
    <w:semiHidden/>
    <w:rsid w:val="00B9748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B974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B9748F"/>
    <w:pPr>
      <w:spacing w:after="0" w:line="240" w:lineRule="auto"/>
    </w:pPr>
  </w:style>
  <w:style w:type="character" w:customStyle="1" w:styleId="AnteckningsrubrikChar">
    <w:name w:val="Anteckningsrubrik Char"/>
    <w:basedOn w:val="DefaultParagraphFont"/>
    <w:link w:val="NoteHeading"/>
    <w:uiPriority w:val="99"/>
    <w:semiHidden/>
    <w:rsid w:val="00B9748F"/>
    <w:rPr>
      <w:rFonts w:eastAsiaTheme="minorHAnsi"/>
      <w:sz w:val="25"/>
      <w:szCs w:val="25"/>
      <w:lang w:eastAsia="en-US"/>
    </w:rPr>
  </w:style>
  <w:style w:type="character" w:styleId="FollowedHyperlink">
    <w:name w:val="FollowedHyperlink"/>
    <w:basedOn w:val="DefaultParagraphFont"/>
    <w:uiPriority w:val="99"/>
    <w:semiHidden/>
    <w:unhideWhenUsed/>
    <w:rsid w:val="00B9748F"/>
    <w:rPr>
      <w:noProof w:val="0"/>
      <w:color w:val="954F72" w:themeColor="followedHyperlink"/>
      <w:u w:val="single"/>
    </w:rPr>
  </w:style>
  <w:style w:type="paragraph" w:styleId="Closing">
    <w:name w:val="Closing"/>
    <w:basedOn w:val="Normal"/>
    <w:link w:val="AvslutandetextChar"/>
    <w:uiPriority w:val="99"/>
    <w:semiHidden/>
    <w:unhideWhenUsed/>
    <w:rsid w:val="00B9748F"/>
    <w:pPr>
      <w:spacing w:after="0" w:line="240" w:lineRule="auto"/>
      <w:ind w:left="4252"/>
    </w:pPr>
  </w:style>
  <w:style w:type="character" w:customStyle="1" w:styleId="AvslutandetextChar">
    <w:name w:val="Avslutande text Char"/>
    <w:basedOn w:val="DefaultParagraphFont"/>
    <w:link w:val="Closing"/>
    <w:uiPriority w:val="99"/>
    <w:semiHidden/>
    <w:rsid w:val="00B9748F"/>
    <w:rPr>
      <w:rFonts w:eastAsiaTheme="minorHAnsi"/>
      <w:sz w:val="25"/>
      <w:szCs w:val="25"/>
      <w:lang w:eastAsia="en-US"/>
    </w:rPr>
  </w:style>
  <w:style w:type="paragraph" w:styleId="EnvelopeReturn">
    <w:name w:val="envelope return"/>
    <w:basedOn w:val="Normal"/>
    <w:uiPriority w:val="99"/>
    <w:semiHidden/>
    <w:unhideWhenUsed/>
    <w:rsid w:val="00B9748F"/>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B9748F"/>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B9748F"/>
    <w:rPr>
      <w:rFonts w:ascii="Segoe UI" w:hAnsi="Segoe UI" w:eastAsiaTheme="minorHAnsi" w:cs="Segoe UI"/>
      <w:sz w:val="18"/>
      <w:szCs w:val="18"/>
      <w:lang w:eastAsia="en-US"/>
    </w:rPr>
  </w:style>
  <w:style w:type="character" w:styleId="Emphasis">
    <w:name w:val="Emphasis"/>
    <w:basedOn w:val="DefaultParagraphFont"/>
    <w:uiPriority w:val="20"/>
    <w:qFormat/>
    <w:rsid w:val="00B9748F"/>
    <w:rPr>
      <w:i/>
      <w:iCs/>
      <w:noProof w:val="0"/>
    </w:rPr>
  </w:style>
  <w:style w:type="character" w:styleId="BookTitle">
    <w:name w:val="Book Title"/>
    <w:basedOn w:val="DefaultParagraphFont"/>
    <w:uiPriority w:val="33"/>
    <w:qFormat/>
    <w:rsid w:val="00B9748F"/>
    <w:rPr>
      <w:b/>
      <w:bCs/>
      <w:i/>
      <w:iCs/>
      <w:noProof w:val="0"/>
      <w:spacing w:val="5"/>
    </w:rPr>
  </w:style>
  <w:style w:type="paragraph" w:styleId="BodyText2">
    <w:name w:val="Body Text 2"/>
    <w:basedOn w:val="Normal"/>
    <w:link w:val="Brdtext2Char"/>
    <w:uiPriority w:val="99"/>
    <w:semiHidden/>
    <w:unhideWhenUsed/>
    <w:rsid w:val="00B9748F"/>
    <w:pPr>
      <w:spacing w:after="120" w:line="480" w:lineRule="auto"/>
    </w:pPr>
  </w:style>
  <w:style w:type="character" w:customStyle="1" w:styleId="Brdtext2Char">
    <w:name w:val="Brödtext 2 Char"/>
    <w:basedOn w:val="DefaultParagraphFont"/>
    <w:link w:val="BodyText2"/>
    <w:uiPriority w:val="99"/>
    <w:semiHidden/>
    <w:rsid w:val="00B9748F"/>
    <w:rPr>
      <w:rFonts w:eastAsiaTheme="minorHAnsi"/>
      <w:sz w:val="25"/>
      <w:szCs w:val="25"/>
      <w:lang w:eastAsia="en-US"/>
    </w:rPr>
  </w:style>
  <w:style w:type="paragraph" w:styleId="BodyText3">
    <w:name w:val="Body Text 3"/>
    <w:basedOn w:val="Normal"/>
    <w:link w:val="Brdtext3Char"/>
    <w:uiPriority w:val="99"/>
    <w:semiHidden/>
    <w:unhideWhenUsed/>
    <w:rsid w:val="00B9748F"/>
    <w:pPr>
      <w:spacing w:after="120"/>
    </w:pPr>
    <w:rPr>
      <w:sz w:val="16"/>
      <w:szCs w:val="16"/>
    </w:rPr>
  </w:style>
  <w:style w:type="character" w:customStyle="1" w:styleId="Brdtext3Char">
    <w:name w:val="Brödtext 3 Char"/>
    <w:basedOn w:val="DefaultParagraphFont"/>
    <w:link w:val="BodyText3"/>
    <w:uiPriority w:val="99"/>
    <w:semiHidden/>
    <w:rsid w:val="00B9748F"/>
    <w:rPr>
      <w:rFonts w:eastAsiaTheme="minorHAnsi"/>
      <w:sz w:val="16"/>
      <w:szCs w:val="16"/>
      <w:lang w:eastAsia="en-US"/>
    </w:rPr>
  </w:style>
  <w:style w:type="paragraph" w:styleId="BodyTextFirstIndent">
    <w:name w:val="Body Text First Indent"/>
    <w:basedOn w:val="BodyText"/>
    <w:link w:val="BrdtextmedfrstaindragChar"/>
    <w:uiPriority w:val="99"/>
    <w:semiHidden/>
    <w:unhideWhenUsed/>
    <w:rsid w:val="00B9748F"/>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B9748F"/>
    <w:rPr>
      <w:rFonts w:eastAsiaTheme="minorHAnsi"/>
      <w:sz w:val="25"/>
      <w:szCs w:val="25"/>
      <w:lang w:eastAsia="en-US"/>
    </w:rPr>
  </w:style>
  <w:style w:type="paragraph" w:styleId="BodyTextFirstIndent2">
    <w:name w:val="Body Text First Indent 2"/>
    <w:basedOn w:val="BodyTextIndent"/>
    <w:link w:val="Brdtextmedfrstaindrag2Char"/>
    <w:uiPriority w:val="99"/>
    <w:semiHidden/>
    <w:unhideWhenUsed/>
    <w:rsid w:val="00B974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B9748F"/>
    <w:rPr>
      <w:rFonts w:eastAsiaTheme="minorHAnsi"/>
      <w:sz w:val="25"/>
      <w:szCs w:val="25"/>
      <w:lang w:eastAsia="en-US"/>
    </w:rPr>
  </w:style>
  <w:style w:type="paragraph" w:styleId="BodyTextIndent2">
    <w:name w:val="Body Text Indent 2"/>
    <w:basedOn w:val="Normal"/>
    <w:link w:val="Brdtextmedindrag2Char"/>
    <w:uiPriority w:val="99"/>
    <w:semiHidden/>
    <w:unhideWhenUsed/>
    <w:rsid w:val="00B9748F"/>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B9748F"/>
    <w:rPr>
      <w:rFonts w:eastAsiaTheme="minorHAnsi"/>
      <w:sz w:val="25"/>
      <w:szCs w:val="25"/>
      <w:lang w:eastAsia="en-US"/>
    </w:rPr>
  </w:style>
  <w:style w:type="paragraph" w:styleId="BodyTextIndent3">
    <w:name w:val="Body Text Indent 3"/>
    <w:basedOn w:val="Normal"/>
    <w:link w:val="Brdtextmedindrag3Char"/>
    <w:uiPriority w:val="99"/>
    <w:semiHidden/>
    <w:unhideWhenUsed/>
    <w:rsid w:val="00B9748F"/>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B9748F"/>
    <w:rPr>
      <w:rFonts w:eastAsiaTheme="minorHAnsi"/>
      <w:sz w:val="16"/>
      <w:szCs w:val="16"/>
      <w:lang w:eastAsia="en-US"/>
    </w:rPr>
  </w:style>
  <w:style w:type="paragraph" w:styleId="Quote">
    <w:name w:val="Quote"/>
    <w:basedOn w:val="Normal"/>
    <w:next w:val="Normal"/>
    <w:link w:val="CitatChar"/>
    <w:uiPriority w:val="29"/>
    <w:qFormat/>
    <w:rsid w:val="00B9748F"/>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rsid w:val="00B9748F"/>
    <w:rPr>
      <w:rFonts w:eastAsiaTheme="minorHAnsi"/>
      <w:i/>
      <w:iCs/>
      <w:color w:val="404040" w:themeColor="text1" w:themeTint="BF"/>
      <w:sz w:val="25"/>
      <w:szCs w:val="25"/>
      <w:lang w:eastAsia="en-US"/>
    </w:rPr>
  </w:style>
  <w:style w:type="paragraph" w:styleId="TableofAuthorities">
    <w:name w:val="table of authorities"/>
    <w:basedOn w:val="Normal"/>
    <w:next w:val="Normal"/>
    <w:uiPriority w:val="99"/>
    <w:semiHidden/>
    <w:unhideWhenUsed/>
    <w:rsid w:val="00B9748F"/>
    <w:pPr>
      <w:spacing w:after="0"/>
      <w:ind w:left="250" w:hanging="250"/>
    </w:pPr>
  </w:style>
  <w:style w:type="paragraph" w:styleId="TOAHeading">
    <w:name w:val="toa heading"/>
    <w:basedOn w:val="Normal"/>
    <w:next w:val="Normal"/>
    <w:uiPriority w:val="99"/>
    <w:semiHidden/>
    <w:unhideWhenUsed/>
    <w:rsid w:val="00B9748F"/>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B9748F"/>
  </w:style>
  <w:style w:type="character" w:customStyle="1" w:styleId="DatumChar">
    <w:name w:val="Datum Char"/>
    <w:basedOn w:val="DefaultParagraphFont"/>
    <w:link w:val="Date"/>
    <w:uiPriority w:val="99"/>
    <w:semiHidden/>
    <w:rsid w:val="00B9748F"/>
    <w:rPr>
      <w:rFonts w:eastAsiaTheme="minorHAnsi"/>
      <w:sz w:val="25"/>
      <w:szCs w:val="25"/>
      <w:lang w:eastAsia="en-US"/>
    </w:rPr>
  </w:style>
  <w:style w:type="character" w:styleId="SubtleEmphasis">
    <w:name w:val="Subtle Emphasis"/>
    <w:basedOn w:val="DefaultParagraphFont"/>
    <w:uiPriority w:val="19"/>
    <w:qFormat/>
    <w:rsid w:val="00B9748F"/>
    <w:rPr>
      <w:i/>
      <w:iCs/>
      <w:noProof w:val="0"/>
      <w:color w:val="404040" w:themeColor="text1" w:themeTint="BF"/>
    </w:rPr>
  </w:style>
  <w:style w:type="character" w:styleId="SubtleReference">
    <w:name w:val="Subtle Reference"/>
    <w:basedOn w:val="DefaultParagraphFont"/>
    <w:uiPriority w:val="31"/>
    <w:qFormat/>
    <w:rsid w:val="00B9748F"/>
    <w:rPr>
      <w:smallCaps/>
      <w:noProof w:val="0"/>
      <w:color w:val="5A5A5A" w:themeColor="text1" w:themeTint="A5"/>
    </w:rPr>
  </w:style>
  <w:style w:type="table" w:styleId="TableSubtle1">
    <w:name w:val="Table Subtle 1"/>
    <w:basedOn w:val="TableNormal"/>
    <w:uiPriority w:val="99"/>
    <w:semiHidden/>
    <w:unhideWhenUsed/>
    <w:rsid w:val="00B9748F"/>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B9748F"/>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B9748F"/>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B9748F"/>
    <w:rPr>
      <w:rFonts w:ascii="Segoe UI" w:hAnsi="Segoe UI" w:eastAsiaTheme="minorHAnsi" w:cs="Segoe UI"/>
      <w:sz w:val="16"/>
      <w:szCs w:val="16"/>
      <w:lang w:eastAsia="en-US"/>
    </w:rPr>
  </w:style>
  <w:style w:type="table" w:styleId="TableElegant">
    <w:name w:val="Table Elegant"/>
    <w:basedOn w:val="TableNormal"/>
    <w:uiPriority w:val="99"/>
    <w:semiHidden/>
    <w:unhideWhenUsed/>
    <w:rsid w:val="00B9748F"/>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B9748F"/>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B9748F"/>
    <w:pPr>
      <w:spacing w:after="280"/>
    </w:pPr>
    <w:rPr>
      <w:rFonts w:eastAsiaTheme="minorHAnsi"/>
      <w:sz w:val="25"/>
      <w:szCs w:val="25"/>
      <w:lang w:eastAsia="en-US"/>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B9748F"/>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B9748F"/>
    <w:pPr>
      <w:spacing w:after="0" w:line="240" w:lineRule="auto"/>
    </w:pPr>
  </w:style>
  <w:style w:type="character" w:customStyle="1" w:styleId="E-postsignaturChar">
    <w:name w:val="E-postsignatur Char"/>
    <w:basedOn w:val="DefaultParagraphFont"/>
    <w:link w:val="E-mailSignature"/>
    <w:uiPriority w:val="99"/>
    <w:semiHidden/>
    <w:rsid w:val="00B9748F"/>
    <w:rPr>
      <w:rFonts w:eastAsiaTheme="minorHAnsi"/>
      <w:sz w:val="25"/>
      <w:szCs w:val="25"/>
      <w:lang w:eastAsia="en-US"/>
    </w:rPr>
  </w:style>
  <w:style w:type="paragraph" w:styleId="TableofFigures">
    <w:name w:val="table of figures"/>
    <w:basedOn w:val="Normal"/>
    <w:next w:val="Normal"/>
    <w:uiPriority w:val="99"/>
    <w:semiHidden/>
    <w:unhideWhenUsed/>
    <w:rsid w:val="00B9748F"/>
    <w:pPr>
      <w:spacing w:after="0"/>
    </w:pPr>
  </w:style>
  <w:style w:type="table" w:styleId="ColorfulList">
    <w:name w:val="Colorful List"/>
    <w:basedOn w:val="TableNormal"/>
    <w:uiPriority w:val="72"/>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B9748F"/>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B9748F"/>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B9748F"/>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B9748F"/>
    <w:rPr>
      <w:noProof w:val="0"/>
      <w:color w:val="2B579A"/>
      <w:shd w:val="clear" w:color="auto" w:fill="E6E6E6"/>
    </w:rPr>
  </w:style>
  <w:style w:type="paragraph" w:styleId="HTMLAddress">
    <w:name w:val="HTML Address"/>
    <w:basedOn w:val="Normal"/>
    <w:link w:val="HTML-adressChar"/>
    <w:uiPriority w:val="99"/>
    <w:semiHidden/>
    <w:unhideWhenUsed/>
    <w:rsid w:val="00B9748F"/>
    <w:pPr>
      <w:spacing w:after="0" w:line="240" w:lineRule="auto"/>
    </w:pPr>
    <w:rPr>
      <w:i/>
      <w:iCs/>
    </w:rPr>
  </w:style>
  <w:style w:type="character" w:customStyle="1" w:styleId="HTML-adressChar">
    <w:name w:val="HTML - adress Char"/>
    <w:basedOn w:val="DefaultParagraphFont"/>
    <w:link w:val="HTMLAddress"/>
    <w:uiPriority w:val="99"/>
    <w:semiHidden/>
    <w:rsid w:val="00B9748F"/>
    <w:rPr>
      <w:rFonts w:eastAsiaTheme="minorHAnsi"/>
      <w:i/>
      <w:iCs/>
      <w:sz w:val="25"/>
      <w:szCs w:val="25"/>
      <w:lang w:eastAsia="en-US"/>
    </w:rPr>
  </w:style>
  <w:style w:type="character" w:styleId="HTMLAcronym">
    <w:name w:val="HTML Acronym"/>
    <w:basedOn w:val="DefaultParagraphFont"/>
    <w:uiPriority w:val="99"/>
    <w:semiHidden/>
    <w:unhideWhenUsed/>
    <w:rsid w:val="00B9748F"/>
    <w:rPr>
      <w:noProof w:val="0"/>
    </w:rPr>
  </w:style>
  <w:style w:type="character" w:styleId="HTMLCite">
    <w:name w:val="HTML Cite"/>
    <w:basedOn w:val="DefaultParagraphFont"/>
    <w:uiPriority w:val="99"/>
    <w:semiHidden/>
    <w:unhideWhenUsed/>
    <w:rsid w:val="00B9748F"/>
    <w:rPr>
      <w:i/>
      <w:iCs/>
      <w:noProof w:val="0"/>
    </w:rPr>
  </w:style>
  <w:style w:type="character" w:styleId="HTMLDefinition">
    <w:name w:val="HTML Definition"/>
    <w:basedOn w:val="DefaultParagraphFont"/>
    <w:uiPriority w:val="99"/>
    <w:semiHidden/>
    <w:unhideWhenUsed/>
    <w:rsid w:val="00B9748F"/>
    <w:rPr>
      <w:i/>
      <w:iCs/>
      <w:noProof w:val="0"/>
    </w:rPr>
  </w:style>
  <w:style w:type="character" w:styleId="HTMLSample">
    <w:name w:val="HTML Sample"/>
    <w:basedOn w:val="DefaultParagraphFont"/>
    <w:uiPriority w:val="99"/>
    <w:semiHidden/>
    <w:unhideWhenUsed/>
    <w:rsid w:val="00B9748F"/>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B9748F"/>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B9748F"/>
    <w:rPr>
      <w:rFonts w:ascii="Consolas" w:hAnsi="Consolas" w:eastAsiaTheme="minorHAnsi"/>
      <w:sz w:val="20"/>
      <w:szCs w:val="20"/>
      <w:lang w:eastAsia="en-US"/>
    </w:rPr>
  </w:style>
  <w:style w:type="character" w:styleId="HTMLCode">
    <w:name w:val="HTML Code"/>
    <w:basedOn w:val="DefaultParagraphFont"/>
    <w:uiPriority w:val="99"/>
    <w:semiHidden/>
    <w:unhideWhenUsed/>
    <w:rsid w:val="00B9748F"/>
    <w:rPr>
      <w:rFonts w:ascii="Consolas" w:hAnsi="Consolas"/>
      <w:noProof w:val="0"/>
      <w:sz w:val="20"/>
      <w:szCs w:val="20"/>
    </w:rPr>
  </w:style>
  <w:style w:type="character" w:styleId="HTMLTypewriter">
    <w:name w:val="HTML Typewriter"/>
    <w:basedOn w:val="DefaultParagraphFont"/>
    <w:uiPriority w:val="99"/>
    <w:semiHidden/>
    <w:unhideWhenUsed/>
    <w:rsid w:val="00B9748F"/>
    <w:rPr>
      <w:rFonts w:ascii="Consolas" w:hAnsi="Consolas"/>
      <w:noProof w:val="0"/>
      <w:sz w:val="20"/>
      <w:szCs w:val="20"/>
    </w:rPr>
  </w:style>
  <w:style w:type="character" w:styleId="HTMLKeyboard">
    <w:name w:val="HTML Keyboard"/>
    <w:basedOn w:val="DefaultParagraphFont"/>
    <w:uiPriority w:val="99"/>
    <w:semiHidden/>
    <w:unhideWhenUsed/>
    <w:rsid w:val="00B9748F"/>
    <w:rPr>
      <w:rFonts w:ascii="Consolas" w:hAnsi="Consolas"/>
      <w:noProof w:val="0"/>
      <w:sz w:val="20"/>
      <w:szCs w:val="20"/>
    </w:rPr>
  </w:style>
  <w:style w:type="character" w:styleId="HTMLVariable">
    <w:name w:val="HTML Variable"/>
    <w:basedOn w:val="DefaultParagraphFont"/>
    <w:uiPriority w:val="99"/>
    <w:semiHidden/>
    <w:unhideWhenUsed/>
    <w:rsid w:val="00B9748F"/>
    <w:rPr>
      <w:i/>
      <w:iCs/>
      <w:noProof w:val="0"/>
    </w:rPr>
  </w:style>
  <w:style w:type="paragraph" w:styleId="Index1">
    <w:name w:val="index 1"/>
    <w:basedOn w:val="Normal"/>
    <w:next w:val="Normal"/>
    <w:autoRedefine/>
    <w:uiPriority w:val="99"/>
    <w:semiHidden/>
    <w:unhideWhenUsed/>
    <w:rsid w:val="00B9748F"/>
    <w:pPr>
      <w:spacing w:after="0" w:line="240" w:lineRule="auto"/>
      <w:ind w:left="250" w:hanging="250"/>
    </w:pPr>
  </w:style>
  <w:style w:type="paragraph" w:styleId="Index2">
    <w:name w:val="index 2"/>
    <w:basedOn w:val="Normal"/>
    <w:next w:val="Normal"/>
    <w:autoRedefine/>
    <w:uiPriority w:val="99"/>
    <w:semiHidden/>
    <w:unhideWhenUsed/>
    <w:rsid w:val="00B9748F"/>
    <w:pPr>
      <w:spacing w:after="0" w:line="240" w:lineRule="auto"/>
      <w:ind w:left="500" w:hanging="250"/>
    </w:pPr>
  </w:style>
  <w:style w:type="paragraph" w:styleId="Index3">
    <w:name w:val="index 3"/>
    <w:basedOn w:val="Normal"/>
    <w:next w:val="Normal"/>
    <w:autoRedefine/>
    <w:uiPriority w:val="99"/>
    <w:semiHidden/>
    <w:unhideWhenUsed/>
    <w:rsid w:val="00B9748F"/>
    <w:pPr>
      <w:spacing w:after="0" w:line="240" w:lineRule="auto"/>
      <w:ind w:left="750" w:hanging="250"/>
    </w:pPr>
  </w:style>
  <w:style w:type="paragraph" w:styleId="Index4">
    <w:name w:val="index 4"/>
    <w:basedOn w:val="Normal"/>
    <w:next w:val="Normal"/>
    <w:autoRedefine/>
    <w:uiPriority w:val="99"/>
    <w:semiHidden/>
    <w:unhideWhenUsed/>
    <w:rsid w:val="00B9748F"/>
    <w:pPr>
      <w:spacing w:after="0" w:line="240" w:lineRule="auto"/>
      <w:ind w:left="1000" w:hanging="250"/>
    </w:pPr>
  </w:style>
  <w:style w:type="paragraph" w:styleId="Index5">
    <w:name w:val="index 5"/>
    <w:basedOn w:val="Normal"/>
    <w:next w:val="Normal"/>
    <w:autoRedefine/>
    <w:uiPriority w:val="99"/>
    <w:semiHidden/>
    <w:unhideWhenUsed/>
    <w:rsid w:val="00B9748F"/>
    <w:pPr>
      <w:spacing w:after="0" w:line="240" w:lineRule="auto"/>
      <w:ind w:left="1250" w:hanging="250"/>
    </w:pPr>
  </w:style>
  <w:style w:type="paragraph" w:styleId="Index6">
    <w:name w:val="index 6"/>
    <w:basedOn w:val="Normal"/>
    <w:next w:val="Normal"/>
    <w:autoRedefine/>
    <w:uiPriority w:val="99"/>
    <w:semiHidden/>
    <w:unhideWhenUsed/>
    <w:rsid w:val="00B9748F"/>
    <w:pPr>
      <w:spacing w:after="0" w:line="240" w:lineRule="auto"/>
      <w:ind w:left="1500" w:hanging="250"/>
    </w:pPr>
  </w:style>
  <w:style w:type="paragraph" w:styleId="Index7">
    <w:name w:val="index 7"/>
    <w:basedOn w:val="Normal"/>
    <w:next w:val="Normal"/>
    <w:autoRedefine/>
    <w:uiPriority w:val="99"/>
    <w:semiHidden/>
    <w:unhideWhenUsed/>
    <w:rsid w:val="00B9748F"/>
    <w:pPr>
      <w:spacing w:after="0" w:line="240" w:lineRule="auto"/>
      <w:ind w:left="1750" w:hanging="250"/>
    </w:pPr>
  </w:style>
  <w:style w:type="paragraph" w:styleId="Index8">
    <w:name w:val="index 8"/>
    <w:basedOn w:val="Normal"/>
    <w:next w:val="Normal"/>
    <w:autoRedefine/>
    <w:uiPriority w:val="99"/>
    <w:semiHidden/>
    <w:unhideWhenUsed/>
    <w:rsid w:val="00B9748F"/>
    <w:pPr>
      <w:spacing w:after="0" w:line="240" w:lineRule="auto"/>
      <w:ind w:left="2000" w:hanging="250"/>
    </w:pPr>
  </w:style>
  <w:style w:type="paragraph" w:styleId="Index9">
    <w:name w:val="index 9"/>
    <w:basedOn w:val="Normal"/>
    <w:next w:val="Normal"/>
    <w:autoRedefine/>
    <w:uiPriority w:val="99"/>
    <w:semiHidden/>
    <w:unhideWhenUsed/>
    <w:rsid w:val="00B9748F"/>
    <w:pPr>
      <w:spacing w:after="0" w:line="240" w:lineRule="auto"/>
      <w:ind w:left="2250" w:hanging="250"/>
    </w:pPr>
  </w:style>
  <w:style w:type="paragraph" w:styleId="IndexHeading">
    <w:name w:val="index heading"/>
    <w:basedOn w:val="Normal"/>
    <w:next w:val="Index1"/>
    <w:uiPriority w:val="99"/>
    <w:semiHidden/>
    <w:unhideWhenUsed/>
    <w:rsid w:val="00B9748F"/>
    <w:rPr>
      <w:rFonts w:asciiTheme="majorHAnsi" w:eastAsiaTheme="majorEastAsia" w:hAnsiTheme="majorHAnsi" w:cstheme="majorBidi"/>
      <w:b/>
      <w:bCs/>
    </w:rPr>
  </w:style>
  <w:style w:type="paragraph" w:styleId="BlockText">
    <w:name w:val="Block Text"/>
    <w:basedOn w:val="Normal"/>
    <w:uiPriority w:val="99"/>
    <w:semiHidden/>
    <w:unhideWhenUsed/>
    <w:rsid w:val="00B9748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qFormat/>
    <w:rsid w:val="00B9748F"/>
    <w:pPr>
      <w:spacing w:after="0" w:line="240" w:lineRule="auto"/>
    </w:pPr>
    <w:rPr>
      <w:rFonts w:eastAsiaTheme="minorHAnsi"/>
      <w:sz w:val="25"/>
      <w:szCs w:val="25"/>
      <w:lang w:eastAsia="en-US"/>
    </w:rPr>
  </w:style>
  <w:style w:type="paragraph" w:styleId="Salutation">
    <w:name w:val="Salutation"/>
    <w:basedOn w:val="Normal"/>
    <w:next w:val="Normal"/>
    <w:link w:val="InledningChar"/>
    <w:uiPriority w:val="99"/>
    <w:semiHidden/>
    <w:unhideWhenUsed/>
    <w:rsid w:val="00B9748F"/>
  </w:style>
  <w:style w:type="character" w:customStyle="1" w:styleId="InledningChar">
    <w:name w:val="Inledning Char"/>
    <w:basedOn w:val="DefaultParagraphFont"/>
    <w:link w:val="Salutation"/>
    <w:uiPriority w:val="99"/>
    <w:semiHidden/>
    <w:rsid w:val="00B9748F"/>
    <w:rPr>
      <w:rFonts w:eastAsiaTheme="minorHAnsi"/>
      <w:sz w:val="25"/>
      <w:szCs w:val="25"/>
      <w:lang w:eastAsia="en-US"/>
    </w:rPr>
  </w:style>
  <w:style w:type="paragraph" w:styleId="TOC4">
    <w:name w:val="toc 4"/>
    <w:basedOn w:val="Normal"/>
    <w:next w:val="Normal"/>
    <w:autoRedefine/>
    <w:uiPriority w:val="39"/>
    <w:semiHidden/>
    <w:unhideWhenUsed/>
    <w:rsid w:val="00B9748F"/>
    <w:pPr>
      <w:spacing w:after="100"/>
      <w:ind w:left="750"/>
    </w:pPr>
  </w:style>
  <w:style w:type="paragraph" w:styleId="TOC5">
    <w:name w:val="toc 5"/>
    <w:basedOn w:val="Normal"/>
    <w:next w:val="Normal"/>
    <w:autoRedefine/>
    <w:uiPriority w:val="39"/>
    <w:semiHidden/>
    <w:unhideWhenUsed/>
    <w:rsid w:val="00B9748F"/>
    <w:pPr>
      <w:spacing w:after="100"/>
      <w:ind w:left="1000"/>
    </w:pPr>
  </w:style>
  <w:style w:type="paragraph" w:styleId="TOC6">
    <w:name w:val="toc 6"/>
    <w:basedOn w:val="Normal"/>
    <w:next w:val="Normal"/>
    <w:autoRedefine/>
    <w:uiPriority w:val="39"/>
    <w:semiHidden/>
    <w:unhideWhenUsed/>
    <w:rsid w:val="00B9748F"/>
    <w:pPr>
      <w:spacing w:after="100"/>
      <w:ind w:left="1250"/>
    </w:pPr>
  </w:style>
  <w:style w:type="paragraph" w:styleId="TOC7">
    <w:name w:val="toc 7"/>
    <w:basedOn w:val="Normal"/>
    <w:next w:val="Normal"/>
    <w:autoRedefine/>
    <w:uiPriority w:val="39"/>
    <w:semiHidden/>
    <w:unhideWhenUsed/>
    <w:rsid w:val="00B9748F"/>
    <w:pPr>
      <w:spacing w:after="100"/>
      <w:ind w:left="1500"/>
    </w:pPr>
  </w:style>
  <w:style w:type="paragraph" w:styleId="TOC8">
    <w:name w:val="toc 8"/>
    <w:basedOn w:val="Normal"/>
    <w:next w:val="Normal"/>
    <w:autoRedefine/>
    <w:uiPriority w:val="39"/>
    <w:semiHidden/>
    <w:unhideWhenUsed/>
    <w:rsid w:val="00B9748F"/>
    <w:pPr>
      <w:spacing w:after="100"/>
      <w:ind w:left="1750"/>
    </w:pPr>
  </w:style>
  <w:style w:type="paragraph" w:styleId="TOC9">
    <w:name w:val="toc 9"/>
    <w:basedOn w:val="Normal"/>
    <w:next w:val="Normal"/>
    <w:autoRedefine/>
    <w:uiPriority w:val="39"/>
    <w:semiHidden/>
    <w:unhideWhenUsed/>
    <w:rsid w:val="00B9748F"/>
    <w:pPr>
      <w:spacing w:after="100"/>
      <w:ind w:left="2000"/>
    </w:pPr>
  </w:style>
  <w:style w:type="paragraph" w:styleId="CommentText">
    <w:name w:val="annotation text"/>
    <w:basedOn w:val="Normal"/>
    <w:link w:val="KommentarerChar"/>
    <w:uiPriority w:val="99"/>
    <w:semiHidden/>
    <w:unhideWhenUsed/>
    <w:rsid w:val="00B9748F"/>
    <w:pPr>
      <w:spacing w:line="240" w:lineRule="auto"/>
    </w:pPr>
    <w:rPr>
      <w:sz w:val="20"/>
      <w:szCs w:val="20"/>
    </w:rPr>
  </w:style>
  <w:style w:type="character" w:customStyle="1" w:styleId="KommentarerChar">
    <w:name w:val="Kommentarer Char"/>
    <w:basedOn w:val="DefaultParagraphFont"/>
    <w:link w:val="CommentText"/>
    <w:uiPriority w:val="99"/>
    <w:semiHidden/>
    <w:rsid w:val="00B9748F"/>
    <w:rPr>
      <w:rFonts w:eastAsiaTheme="minorHAnsi"/>
      <w:sz w:val="20"/>
      <w:szCs w:val="20"/>
      <w:lang w:eastAsia="en-US"/>
    </w:rPr>
  </w:style>
  <w:style w:type="character" w:styleId="CommentReference">
    <w:name w:val="annotation reference"/>
    <w:basedOn w:val="DefaultParagraphFont"/>
    <w:uiPriority w:val="99"/>
    <w:semiHidden/>
    <w:unhideWhenUsed/>
    <w:rsid w:val="00B9748F"/>
    <w:rPr>
      <w:noProof w:val="0"/>
      <w:sz w:val="16"/>
      <w:szCs w:val="16"/>
    </w:rPr>
  </w:style>
  <w:style w:type="paragraph" w:styleId="CommentSubject">
    <w:name w:val="annotation subject"/>
    <w:basedOn w:val="CommentText"/>
    <w:next w:val="CommentText"/>
    <w:link w:val="KommentarsmneChar"/>
    <w:uiPriority w:val="99"/>
    <w:semiHidden/>
    <w:unhideWhenUsed/>
    <w:rsid w:val="00B9748F"/>
    <w:rPr>
      <w:b/>
      <w:bCs/>
    </w:rPr>
  </w:style>
  <w:style w:type="character" w:customStyle="1" w:styleId="KommentarsmneChar">
    <w:name w:val="Kommentarsämne Char"/>
    <w:basedOn w:val="KommentarerChar"/>
    <w:link w:val="CommentSubject"/>
    <w:uiPriority w:val="99"/>
    <w:semiHidden/>
    <w:rsid w:val="00B9748F"/>
    <w:rPr>
      <w:rFonts w:eastAsiaTheme="minorHAnsi"/>
      <w:b/>
      <w:bCs/>
      <w:sz w:val="20"/>
      <w:szCs w:val="20"/>
      <w:lang w:eastAsia="en-US"/>
    </w:rPr>
  </w:style>
  <w:style w:type="paragraph" w:styleId="List">
    <w:name w:val="List"/>
    <w:basedOn w:val="Normal"/>
    <w:uiPriority w:val="99"/>
    <w:semiHidden/>
    <w:unhideWhenUsed/>
    <w:rsid w:val="00B9748F"/>
    <w:pPr>
      <w:ind w:left="283" w:hanging="283"/>
      <w:contextualSpacing/>
    </w:pPr>
  </w:style>
  <w:style w:type="paragraph" w:styleId="List2">
    <w:name w:val="List 2"/>
    <w:basedOn w:val="Normal"/>
    <w:uiPriority w:val="99"/>
    <w:semiHidden/>
    <w:unhideWhenUsed/>
    <w:rsid w:val="00B9748F"/>
    <w:pPr>
      <w:ind w:left="566" w:hanging="283"/>
      <w:contextualSpacing/>
    </w:pPr>
  </w:style>
  <w:style w:type="paragraph" w:styleId="List3">
    <w:name w:val="List 3"/>
    <w:basedOn w:val="Normal"/>
    <w:uiPriority w:val="99"/>
    <w:semiHidden/>
    <w:unhideWhenUsed/>
    <w:rsid w:val="00B9748F"/>
    <w:pPr>
      <w:ind w:left="849" w:hanging="283"/>
      <w:contextualSpacing/>
    </w:pPr>
  </w:style>
  <w:style w:type="paragraph" w:styleId="List4">
    <w:name w:val="List 4"/>
    <w:basedOn w:val="Normal"/>
    <w:uiPriority w:val="99"/>
    <w:semiHidden/>
    <w:unhideWhenUsed/>
    <w:rsid w:val="00B9748F"/>
    <w:pPr>
      <w:ind w:left="1132" w:hanging="283"/>
      <w:contextualSpacing/>
    </w:pPr>
  </w:style>
  <w:style w:type="paragraph" w:styleId="List5">
    <w:name w:val="List 5"/>
    <w:basedOn w:val="Normal"/>
    <w:uiPriority w:val="99"/>
    <w:semiHidden/>
    <w:unhideWhenUsed/>
    <w:rsid w:val="00B9748F"/>
    <w:pPr>
      <w:ind w:left="1415" w:hanging="283"/>
      <w:contextualSpacing/>
    </w:pPr>
  </w:style>
  <w:style w:type="paragraph" w:styleId="ListContinue">
    <w:name w:val="List Continue"/>
    <w:basedOn w:val="Normal"/>
    <w:uiPriority w:val="99"/>
    <w:semiHidden/>
    <w:unhideWhenUsed/>
    <w:rsid w:val="00B9748F"/>
    <w:pPr>
      <w:spacing w:after="120"/>
      <w:ind w:left="283"/>
      <w:contextualSpacing/>
    </w:pPr>
  </w:style>
  <w:style w:type="paragraph" w:styleId="ListContinue2">
    <w:name w:val="List Continue 2"/>
    <w:basedOn w:val="Normal"/>
    <w:uiPriority w:val="99"/>
    <w:semiHidden/>
    <w:unhideWhenUsed/>
    <w:rsid w:val="00B9748F"/>
    <w:pPr>
      <w:spacing w:after="120"/>
      <w:ind w:left="566"/>
      <w:contextualSpacing/>
    </w:pPr>
  </w:style>
  <w:style w:type="paragraph" w:styleId="ListContinue3">
    <w:name w:val="List Continue 3"/>
    <w:basedOn w:val="Normal"/>
    <w:uiPriority w:val="99"/>
    <w:semiHidden/>
    <w:unhideWhenUsed/>
    <w:rsid w:val="00B9748F"/>
    <w:pPr>
      <w:spacing w:after="120"/>
      <w:ind w:left="849"/>
      <w:contextualSpacing/>
    </w:pPr>
  </w:style>
  <w:style w:type="paragraph" w:styleId="ListContinue4">
    <w:name w:val="List Continue 4"/>
    <w:basedOn w:val="Normal"/>
    <w:uiPriority w:val="99"/>
    <w:semiHidden/>
    <w:unhideWhenUsed/>
    <w:rsid w:val="00B9748F"/>
    <w:pPr>
      <w:spacing w:after="120"/>
      <w:ind w:left="1132"/>
      <w:contextualSpacing/>
    </w:pPr>
  </w:style>
  <w:style w:type="paragraph" w:styleId="ListContinue5">
    <w:name w:val="List Continue 5"/>
    <w:basedOn w:val="Normal"/>
    <w:uiPriority w:val="99"/>
    <w:semiHidden/>
    <w:unhideWhenUsed/>
    <w:rsid w:val="00B9748F"/>
    <w:pPr>
      <w:spacing w:after="120"/>
      <w:ind w:left="1415"/>
      <w:contextualSpacing/>
    </w:pPr>
  </w:style>
  <w:style w:type="paragraph" w:styleId="ListParagraph">
    <w:name w:val="List Paragraph"/>
    <w:basedOn w:val="Normal"/>
    <w:uiPriority w:val="34"/>
    <w:qFormat/>
    <w:rsid w:val="00B9748F"/>
    <w:pPr>
      <w:ind w:left="720"/>
      <w:contextualSpacing/>
    </w:pPr>
  </w:style>
  <w:style w:type="table" w:customStyle="1" w:styleId="ListTable1Light">
    <w:name w:val="List Table 1 Light"/>
    <w:basedOn w:val="TableNormal"/>
    <w:uiPriority w:val="46"/>
    <w:rsid w:val="00B9748F"/>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9748F"/>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B9748F"/>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B9748F"/>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B9748F"/>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B9748F"/>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B9748F"/>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B9748F"/>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B9748F"/>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B9748F"/>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B9748F"/>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B9748F"/>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B9748F"/>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B9748F"/>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B9748F"/>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B9748F"/>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B9748F"/>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B9748F"/>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B9748F"/>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B9748F"/>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B9748F"/>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B9748F"/>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B9748F"/>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9748F"/>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9748F"/>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9748F"/>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B9748F"/>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B9748F"/>
  </w:style>
  <w:style w:type="table" w:styleId="LightList">
    <w:name w:val="Light List"/>
    <w:basedOn w:val="TableNormal"/>
    <w:uiPriority w:val="61"/>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B9748F"/>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9748F"/>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B9748F"/>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B9748F"/>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B9748F"/>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B9748F"/>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B9748F"/>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B974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eastAsiaTheme="minorHAnsi"/>
      <w:sz w:val="20"/>
      <w:szCs w:val="20"/>
      <w:lang w:eastAsia="en-US"/>
    </w:rPr>
  </w:style>
  <w:style w:type="character" w:customStyle="1" w:styleId="MakrotextChar">
    <w:name w:val="Makrotext Char"/>
    <w:basedOn w:val="DefaultParagraphFont"/>
    <w:link w:val="Macro"/>
    <w:uiPriority w:val="99"/>
    <w:semiHidden/>
    <w:rsid w:val="00B9748F"/>
    <w:rPr>
      <w:rFonts w:ascii="Consolas" w:hAnsi="Consolas" w:eastAsiaTheme="minorHAnsi"/>
      <w:sz w:val="20"/>
      <w:szCs w:val="20"/>
      <w:lang w:eastAsia="en-US"/>
    </w:rPr>
  </w:style>
  <w:style w:type="paragraph" w:styleId="MessageHeader">
    <w:name w:val="Message Header"/>
    <w:basedOn w:val="Normal"/>
    <w:link w:val="MeddelanderubrikChar"/>
    <w:uiPriority w:val="99"/>
    <w:semiHidden/>
    <w:unhideWhenUsed/>
    <w:rsid w:val="00B97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B9748F"/>
    <w:rPr>
      <w:rFonts w:asciiTheme="majorHAnsi" w:eastAsiaTheme="majorEastAsia" w:hAnsiTheme="majorHAnsi" w:cstheme="majorBidi"/>
      <w:sz w:val="24"/>
      <w:szCs w:val="24"/>
      <w:shd w:val="pct20" w:color="auto" w:fill="auto"/>
      <w:lang w:eastAsia="en-US"/>
    </w:rPr>
  </w:style>
  <w:style w:type="table" w:styleId="MediumList1">
    <w:name w:val="Medium List 1"/>
    <w:basedOn w:val="TableNormal"/>
    <w:uiPriority w:val="65"/>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9748F"/>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9748F"/>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9748F"/>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9748F"/>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9748F"/>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9748F"/>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9748F"/>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9748F"/>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B9748F"/>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B9748F"/>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B9748F"/>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9748F"/>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B9748F"/>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B9748F"/>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B9748F"/>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B9748F"/>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B9748F"/>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B9748F"/>
    <w:rPr>
      <w:rFonts w:ascii="Times New Roman" w:hAnsi="Times New Roman" w:cs="Times New Roman"/>
      <w:sz w:val="24"/>
      <w:szCs w:val="24"/>
    </w:rPr>
  </w:style>
  <w:style w:type="paragraph" w:styleId="NormalIndent">
    <w:name w:val="Normal Indent"/>
    <w:basedOn w:val="Normal"/>
    <w:uiPriority w:val="99"/>
    <w:semiHidden/>
    <w:unhideWhenUsed/>
    <w:rsid w:val="00B9748F"/>
    <w:pPr>
      <w:ind w:left="1304"/>
    </w:pPr>
  </w:style>
  <w:style w:type="paragraph" w:styleId="ListNumber4">
    <w:name w:val="List Number 4"/>
    <w:basedOn w:val="Normal"/>
    <w:uiPriority w:val="99"/>
    <w:semiHidden/>
    <w:unhideWhenUsed/>
    <w:rsid w:val="00B9748F"/>
    <w:pPr>
      <w:numPr>
        <w:numId w:val="39"/>
      </w:numPr>
      <w:contextualSpacing/>
    </w:pPr>
  </w:style>
  <w:style w:type="paragraph" w:styleId="ListNumber5">
    <w:name w:val="List Number 5"/>
    <w:basedOn w:val="Normal"/>
    <w:uiPriority w:val="99"/>
    <w:semiHidden/>
    <w:unhideWhenUsed/>
    <w:rsid w:val="00B9748F"/>
    <w:pPr>
      <w:numPr>
        <w:numId w:val="40"/>
      </w:numPr>
      <w:contextualSpacing/>
    </w:pPr>
  </w:style>
  <w:style w:type="character" w:customStyle="1" w:styleId="Mention">
    <w:name w:val="Mention"/>
    <w:basedOn w:val="DefaultParagraphFont"/>
    <w:uiPriority w:val="99"/>
    <w:semiHidden/>
    <w:unhideWhenUsed/>
    <w:rsid w:val="00B9748F"/>
    <w:rPr>
      <w:noProof w:val="0"/>
      <w:color w:val="2B579A"/>
      <w:shd w:val="clear" w:color="auto" w:fill="E6E6E6"/>
    </w:rPr>
  </w:style>
  <w:style w:type="table" w:customStyle="1" w:styleId="PlainTable1">
    <w:name w:val="Plain Table 1"/>
    <w:basedOn w:val="TableNormal"/>
    <w:uiPriority w:val="41"/>
    <w:rsid w:val="00B9748F"/>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9748F"/>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9748F"/>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9748F"/>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B9748F"/>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B9748F"/>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B9748F"/>
    <w:rPr>
      <w:rFonts w:ascii="Consolas" w:hAnsi="Consolas" w:eastAsiaTheme="minorHAnsi"/>
      <w:sz w:val="21"/>
      <w:szCs w:val="21"/>
      <w:lang w:eastAsia="en-US"/>
    </w:rPr>
  </w:style>
  <w:style w:type="character" w:customStyle="1" w:styleId="UnresolvedMention">
    <w:name w:val="Unresolved Mention"/>
    <w:basedOn w:val="DefaultParagraphFont"/>
    <w:uiPriority w:val="99"/>
    <w:semiHidden/>
    <w:unhideWhenUsed/>
    <w:rsid w:val="00B9748F"/>
    <w:rPr>
      <w:noProof w:val="0"/>
      <w:color w:val="808080"/>
      <w:shd w:val="clear" w:color="auto" w:fill="E6E6E6"/>
    </w:rPr>
  </w:style>
  <w:style w:type="table" w:styleId="TableProfessional">
    <w:name w:val="Table Professional"/>
    <w:basedOn w:val="TableNormal"/>
    <w:uiPriority w:val="99"/>
    <w:semiHidden/>
    <w:unhideWhenUsed/>
    <w:rsid w:val="00B9748F"/>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B9748F"/>
    <w:pPr>
      <w:numPr>
        <w:numId w:val="41"/>
      </w:numPr>
      <w:contextualSpacing/>
    </w:pPr>
  </w:style>
  <w:style w:type="paragraph" w:styleId="ListBullet5">
    <w:name w:val="List Bullet 5"/>
    <w:basedOn w:val="Normal"/>
    <w:uiPriority w:val="99"/>
    <w:semiHidden/>
    <w:unhideWhenUsed/>
    <w:rsid w:val="00B9748F"/>
    <w:pPr>
      <w:numPr>
        <w:numId w:val="42"/>
      </w:numPr>
      <w:contextualSpacing/>
    </w:pPr>
  </w:style>
  <w:style w:type="character" w:styleId="LineNumber">
    <w:name w:val="line number"/>
    <w:basedOn w:val="DefaultParagraphFont"/>
    <w:uiPriority w:val="99"/>
    <w:semiHidden/>
    <w:unhideWhenUsed/>
    <w:rsid w:val="00B9748F"/>
    <w:rPr>
      <w:noProof w:val="0"/>
    </w:rPr>
  </w:style>
  <w:style w:type="table" w:customStyle="1" w:styleId="GridTable1Light">
    <w:name w:val="Grid Table 1 Light"/>
    <w:basedOn w:val="TableNormal"/>
    <w:uiPriority w:val="46"/>
    <w:rsid w:val="00B9748F"/>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B9748F"/>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9748F"/>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9748F"/>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B9748F"/>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9748F"/>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B9748F"/>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B9748F"/>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B9748F"/>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B9748F"/>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B9748F"/>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B9748F"/>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B9748F"/>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B9748F"/>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B9748F"/>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B9748F"/>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B9748F"/>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B9748F"/>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B9748F"/>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B9748F"/>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B9748F"/>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B9748F"/>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B9748F"/>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B9748F"/>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B9748F"/>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B9748F"/>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B9748F"/>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B9748F"/>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B9748F"/>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B9748F"/>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B9748F"/>
    <w:pPr>
      <w:spacing w:after="0" w:line="240" w:lineRule="auto"/>
      <w:ind w:left="4252"/>
    </w:pPr>
  </w:style>
  <w:style w:type="character" w:customStyle="1" w:styleId="SignaturChar">
    <w:name w:val="Signatur Char"/>
    <w:basedOn w:val="DefaultParagraphFont"/>
    <w:link w:val="Signature"/>
    <w:uiPriority w:val="99"/>
    <w:semiHidden/>
    <w:rsid w:val="00B9748F"/>
    <w:rPr>
      <w:rFonts w:eastAsiaTheme="minorHAnsi"/>
      <w:sz w:val="25"/>
      <w:szCs w:val="25"/>
      <w:lang w:eastAsia="en-US"/>
    </w:rPr>
  </w:style>
  <w:style w:type="character" w:styleId="EndnoteReference">
    <w:name w:val="endnote reference"/>
    <w:basedOn w:val="DefaultParagraphFont"/>
    <w:uiPriority w:val="99"/>
    <w:semiHidden/>
    <w:unhideWhenUsed/>
    <w:rsid w:val="00B9748F"/>
    <w:rPr>
      <w:noProof w:val="0"/>
      <w:vertAlign w:val="superscript"/>
    </w:rPr>
  </w:style>
  <w:style w:type="paragraph" w:styleId="EndnoteText">
    <w:name w:val="endnote text"/>
    <w:basedOn w:val="Normal"/>
    <w:link w:val="SlutnotstextChar"/>
    <w:uiPriority w:val="99"/>
    <w:semiHidden/>
    <w:unhideWhenUsed/>
    <w:rsid w:val="00B9748F"/>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B9748F"/>
    <w:rPr>
      <w:rFonts w:eastAsiaTheme="minorHAnsi"/>
      <w:sz w:val="20"/>
      <w:szCs w:val="20"/>
      <w:lang w:eastAsia="en-US"/>
    </w:rPr>
  </w:style>
  <w:style w:type="character" w:customStyle="1" w:styleId="SmartHyperlink">
    <w:name w:val="Smart Hyperlink"/>
    <w:basedOn w:val="DefaultParagraphFont"/>
    <w:uiPriority w:val="99"/>
    <w:semiHidden/>
    <w:unhideWhenUsed/>
    <w:rsid w:val="00B9748F"/>
    <w:rPr>
      <w:noProof w:val="0"/>
      <w:u w:val="dotted"/>
    </w:rPr>
  </w:style>
  <w:style w:type="table" w:styleId="TableClassic1">
    <w:name w:val="Table Classic 1"/>
    <w:basedOn w:val="TableNormal"/>
    <w:uiPriority w:val="99"/>
    <w:semiHidden/>
    <w:unhideWhenUsed/>
    <w:rsid w:val="00B9748F"/>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B9748F"/>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B9748F"/>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B9748F"/>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qFormat/>
    <w:rsid w:val="00B9748F"/>
    <w:rPr>
      <w:b/>
      <w:bCs/>
      <w:noProof w:val="0"/>
    </w:rPr>
  </w:style>
  <w:style w:type="character" w:styleId="IntenseEmphasis">
    <w:name w:val="Intense Emphasis"/>
    <w:basedOn w:val="DefaultParagraphFont"/>
    <w:uiPriority w:val="21"/>
    <w:qFormat/>
    <w:rsid w:val="00B9748F"/>
    <w:rPr>
      <w:i/>
      <w:iCs/>
      <w:noProof w:val="0"/>
      <w:color w:val="1A3050" w:themeColor="accent1"/>
    </w:rPr>
  </w:style>
  <w:style w:type="character" w:styleId="IntenseReference">
    <w:name w:val="Intense Reference"/>
    <w:basedOn w:val="DefaultParagraphFont"/>
    <w:uiPriority w:val="32"/>
    <w:qFormat/>
    <w:rsid w:val="00B9748F"/>
    <w:rPr>
      <w:b/>
      <w:bCs/>
      <w:smallCaps/>
      <w:noProof w:val="0"/>
      <w:color w:val="1A3050" w:themeColor="accent1"/>
      <w:spacing w:val="5"/>
    </w:rPr>
  </w:style>
  <w:style w:type="paragraph" w:styleId="IntenseQuote">
    <w:name w:val="Intense Quote"/>
    <w:basedOn w:val="Normal"/>
    <w:next w:val="Normal"/>
    <w:link w:val="StarktcitatChar"/>
    <w:uiPriority w:val="30"/>
    <w:qFormat/>
    <w:rsid w:val="00B9748F"/>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rsid w:val="00B9748F"/>
    <w:rPr>
      <w:rFonts w:eastAsiaTheme="minorHAnsi"/>
      <w:i/>
      <w:iCs/>
      <w:color w:val="1A3050" w:themeColor="accent1"/>
      <w:sz w:val="25"/>
      <w:szCs w:val="25"/>
      <w:lang w:eastAsia="en-US"/>
    </w:rPr>
  </w:style>
  <w:style w:type="table" w:styleId="Table3Deffects1">
    <w:name w:val="Table 3D effects 1"/>
    <w:basedOn w:val="TableNormal"/>
    <w:uiPriority w:val="99"/>
    <w:semiHidden/>
    <w:unhideWhenUsed/>
    <w:rsid w:val="00B9748F"/>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B9748F"/>
    <w:pPr>
      <w:spacing w:after="280"/>
    </w:pPr>
    <w:rPr>
      <w:rFonts w:eastAsiaTheme="minorHAnsi"/>
      <w:sz w:val="25"/>
      <w:szCs w:val="25"/>
      <w:lang w:eastAsia="en-US"/>
    </w:rPr>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B9748F"/>
    <w:pPr>
      <w:spacing w:after="280"/>
    </w:pPr>
    <w:rPr>
      <w:rFonts w:eastAsiaTheme="minorHAnsi"/>
      <w:sz w:val="25"/>
      <w:szCs w:val="25"/>
      <w:lang w:eastAsia="en-US"/>
    </w:rPr>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B9748F"/>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B9748F"/>
    <w:pPr>
      <w:spacing w:after="280"/>
    </w:pPr>
    <w:rPr>
      <w:rFonts w:eastAsiaTheme="minorHAnsi"/>
      <w:b/>
      <w:bCs/>
      <w:sz w:val="25"/>
      <w:szCs w:val="25"/>
      <w:lang w:eastAsia="en-U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B9748F"/>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B9748F"/>
    <w:pPr>
      <w:spacing w:after="280"/>
    </w:pPr>
    <w:rPr>
      <w:rFonts w:eastAsiaTheme="minorHAnsi"/>
      <w:sz w:val="25"/>
      <w:szCs w:val="25"/>
      <w:lang w:eastAsia="en-US"/>
    </w:rPr>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748F"/>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B9748F"/>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B9748F"/>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B9748F"/>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B9748F"/>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B9748F"/>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B9748F"/>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B9748F"/>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B9748F"/>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B9748F"/>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B9748F"/>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B9748F"/>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B9748F"/>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B9748F"/>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B9748F"/>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B9748F"/>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B9748F"/>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B9748F"/>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B9748F"/>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qFormat/>
    <w:rsid w:val="00B9748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rsid w:val="00B9748F"/>
    <w:rPr>
      <w:color w:val="5A5A5A" w:themeColor="text1" w:themeTint="A5"/>
      <w:spacing w:val="15"/>
      <w:lang w:eastAsia="en-US"/>
    </w:rPr>
  </w:style>
  <w:style w:type="table" w:styleId="TableWeb1">
    <w:name w:val="Table Web 1"/>
    <w:basedOn w:val="TableNormal"/>
    <w:uiPriority w:val="99"/>
    <w:semiHidden/>
    <w:unhideWhenUsed/>
    <w:rsid w:val="00B9748F"/>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B9748F"/>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B9748F"/>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A33C63F67640D3870DFB4B00145F3C"/>
        <w:category>
          <w:name w:val="Allmänt"/>
          <w:gallery w:val="placeholder"/>
        </w:category>
        <w:types>
          <w:type w:val="bbPlcHdr"/>
        </w:types>
        <w:behaviors>
          <w:behavior w:val="content"/>
        </w:behaviors>
        <w:guid w:val="{3A5F7C36-B5DF-416E-A6A3-991F115BCA08}"/>
      </w:docPartPr>
      <w:docPartBody>
        <w:p w:rsidR="00BA6D80" w:rsidP="00D21D5D">
          <w:pPr>
            <w:pStyle w:val="B9A33C63F67640D3870DFB4B00145F3C"/>
          </w:pPr>
          <w:r>
            <w:rPr>
              <w:rStyle w:val="PlaceholderText"/>
            </w:rPr>
            <w:t xml:space="preserve"> </w:t>
          </w:r>
        </w:p>
      </w:docPartBody>
    </w:docPart>
    <w:docPart>
      <w:docPartPr>
        <w:name w:val="22BAECA53DA24C85A70FE73849A06111"/>
        <w:category>
          <w:name w:val="Allmänt"/>
          <w:gallery w:val="placeholder"/>
        </w:category>
        <w:types>
          <w:type w:val="bbPlcHdr"/>
        </w:types>
        <w:behaviors>
          <w:behavior w:val="content"/>
        </w:behaviors>
        <w:guid w:val="{6F382D85-CF9B-4B10-99EA-F42388813B5D}"/>
      </w:docPartPr>
      <w:docPartBody>
        <w:p w:rsidR="00BA6D80" w:rsidP="00D21D5D">
          <w:pPr>
            <w:pStyle w:val="22BAECA53DA24C85A70FE73849A061111"/>
          </w:pPr>
          <w:r>
            <w:rPr>
              <w:rStyle w:val="PlaceholderText"/>
            </w:rPr>
            <w:t xml:space="preserve"> </w:t>
          </w:r>
        </w:p>
      </w:docPartBody>
    </w:docPart>
    <w:docPart>
      <w:docPartPr>
        <w:name w:val="D7CA8CFE162640FAA28DFBA0C8CC2BE4"/>
        <w:category>
          <w:name w:val="Allmänt"/>
          <w:gallery w:val="placeholder"/>
        </w:category>
        <w:types>
          <w:type w:val="bbPlcHdr"/>
        </w:types>
        <w:behaviors>
          <w:behavior w:val="content"/>
        </w:behaviors>
        <w:guid w:val="{71463575-CEC3-4FDC-8128-C5E5969882EE}"/>
      </w:docPartPr>
      <w:docPartBody>
        <w:p w:rsidR="00BA6D80" w:rsidP="00D21D5D">
          <w:pPr>
            <w:pStyle w:val="D7CA8CFE162640FAA28DFBA0C8CC2BE41"/>
          </w:pPr>
          <w:r>
            <w:rPr>
              <w:rStyle w:val="PlaceholderText"/>
            </w:rPr>
            <w:t xml:space="preserve"> </w:t>
          </w:r>
        </w:p>
      </w:docPartBody>
    </w:docPart>
    <w:docPart>
      <w:docPartPr>
        <w:name w:val="9D3E0BA5C2714AEAA4BCDA857A7393CD"/>
        <w:category>
          <w:name w:val="Allmänt"/>
          <w:gallery w:val="placeholder"/>
        </w:category>
        <w:types>
          <w:type w:val="bbPlcHdr"/>
        </w:types>
        <w:behaviors>
          <w:behavior w:val="content"/>
        </w:behaviors>
        <w:guid w:val="{61267333-CE6F-4616-961B-06DAD6583947}"/>
      </w:docPartPr>
      <w:docPartBody>
        <w:p w:rsidR="00BA6D80" w:rsidP="00D21D5D">
          <w:pPr>
            <w:pStyle w:val="9D3E0BA5C2714AEAA4BCDA857A7393CD"/>
          </w:pPr>
          <w:r>
            <w:rPr>
              <w:rStyle w:val="PlaceholderText"/>
            </w:rPr>
            <w:t xml:space="preserve"> </w:t>
          </w:r>
        </w:p>
      </w:docPartBody>
    </w:docPart>
    <w:docPart>
      <w:docPartPr>
        <w:name w:val="842760DC8F3D4D999E49DBBB07E20FE1"/>
        <w:category>
          <w:name w:val="Allmänt"/>
          <w:gallery w:val="placeholder"/>
        </w:category>
        <w:types>
          <w:type w:val="bbPlcHdr"/>
        </w:types>
        <w:behaviors>
          <w:behavior w:val="content"/>
        </w:behaviors>
        <w:guid w:val="{3CAFD9C9-4DAF-4D1C-BF2C-B564EC4C0493}"/>
      </w:docPartPr>
      <w:docPartBody>
        <w:p w:rsidR="00BA6D80" w:rsidP="00D21D5D">
          <w:pPr>
            <w:pStyle w:val="842760DC8F3D4D999E49DBBB07E20FE1"/>
          </w:pPr>
          <w:r>
            <w:rPr>
              <w:rStyle w:val="PlaceholderText"/>
            </w:rPr>
            <w:t>Klicka här för att ange datum.</w:t>
          </w:r>
        </w:p>
      </w:docPartBody>
    </w:docPart>
    <w:docPart>
      <w:docPartPr>
        <w:name w:val="D9D37A887901499BA850F6DF2599B87E"/>
        <w:category>
          <w:name w:val="Allmänt"/>
          <w:gallery w:val="placeholder"/>
        </w:category>
        <w:types>
          <w:type w:val="bbPlcHdr"/>
        </w:types>
        <w:behaviors>
          <w:behavior w:val="content"/>
        </w:behaviors>
        <w:guid w:val="{4CBE486A-5BEC-44D2-9875-10FEE9CFF158}"/>
      </w:docPartPr>
      <w:docPartBody>
        <w:p w:rsidR="00BA6D80" w:rsidP="00D21D5D">
          <w:pPr>
            <w:pStyle w:val="D9D37A887901499BA850F6DF2599B87E"/>
          </w:pPr>
          <w:r>
            <w:rPr>
              <w:rStyle w:val="PlaceholderText"/>
            </w:rPr>
            <w:t>Välj undertecknare</w:t>
          </w:r>
          <w:r w:rsidRPr="00AC4EF6">
            <w:rPr>
              <w:rStyle w:val="PlaceholderText"/>
            </w:rPr>
            <w:t>.</w:t>
          </w:r>
        </w:p>
      </w:docPartBody>
    </w:docPart>
    <w:docPart>
      <w:docPartPr>
        <w:name w:val="AF3D22E7C27347B7A9BC13F861E06352"/>
        <w:category>
          <w:name w:val="Allmänt"/>
          <w:gallery w:val="placeholder"/>
        </w:category>
        <w:types>
          <w:type w:val="bbPlcHdr"/>
        </w:types>
        <w:behaviors>
          <w:behavior w:val="content"/>
        </w:behaviors>
        <w:guid w:val="{E6FBA01F-E7B3-4E25-8A16-74BD0884CB8B}"/>
      </w:docPartPr>
      <w:docPartBody>
        <w:p w:rsidR="00000000" w:rsidP="00E62524">
          <w:pPr>
            <w:pStyle w:val="AF3D22E7C27347B7A9BC13F861E0635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524"/>
    <w:rPr>
      <w:noProof w:val="0"/>
      <w:color w:val="808080"/>
    </w:rPr>
  </w:style>
  <w:style w:type="paragraph" w:customStyle="1" w:styleId="B9A33C63F67640D3870DFB4B00145F3C">
    <w:name w:val="B9A33C63F67640D3870DFB4B00145F3C"/>
    <w:rsid w:val="00D21D5D"/>
  </w:style>
  <w:style w:type="paragraph" w:customStyle="1" w:styleId="9D3E0BA5C2714AEAA4BCDA857A7393CD">
    <w:name w:val="9D3E0BA5C2714AEAA4BCDA857A7393CD"/>
    <w:rsid w:val="00D21D5D"/>
  </w:style>
  <w:style w:type="paragraph" w:customStyle="1" w:styleId="22BAECA53DA24C85A70FE73849A061111">
    <w:name w:val="22BAECA53DA24C85A70FE73849A061111"/>
    <w:rsid w:val="00D21D5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CA8CFE162640FAA28DFBA0C8CC2BE41">
    <w:name w:val="D7CA8CFE162640FAA28DFBA0C8CC2BE41"/>
    <w:rsid w:val="00D21D5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42760DC8F3D4D999E49DBBB07E20FE1">
    <w:name w:val="842760DC8F3D4D999E49DBBB07E20FE1"/>
    <w:rsid w:val="00D21D5D"/>
  </w:style>
  <w:style w:type="paragraph" w:customStyle="1" w:styleId="D9D37A887901499BA850F6DF2599B87E">
    <w:name w:val="D9D37A887901499BA850F6DF2599B87E"/>
    <w:rsid w:val="00D21D5D"/>
  </w:style>
  <w:style w:type="paragraph" w:customStyle="1" w:styleId="AF3D22E7C27347B7A9BC13F861E06352">
    <w:name w:val="AF3D22E7C27347B7A9BC13F861E06352"/>
    <w:rsid w:val="00E6252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2022-06-22T00:00:00</HeaderDate>
    <Office/>
    <Dnr>Ju2022/02170</Dnr>
    <ParagrafNr/>
    <DocumentTitle/>
    <VisitingAddress/>
    <Extra1/>
    <Extra2/>
    <Extra3>Magnus Jacobsson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d985ab06-8009-476f-a403-2a8a4ec8c0a3</RD_Svarsid>
  </documentManagement>
</p:properties>
</file>

<file path=customXml/itemProps1.xml><?xml version="1.0" encoding="utf-8"?>
<ds:datastoreItem xmlns:ds="http://schemas.openxmlformats.org/officeDocument/2006/customXml" ds:itemID="{844BC2E9-3E0F-43EA-A506-5ADCF351AC7A}"/>
</file>

<file path=customXml/itemProps2.xml><?xml version="1.0" encoding="utf-8"?>
<ds:datastoreItem xmlns:ds="http://schemas.openxmlformats.org/officeDocument/2006/customXml" ds:itemID="{DD7B4DB0-2DFA-451D-944F-4449680FA001}"/>
</file>

<file path=customXml/itemProps3.xml><?xml version="1.0" encoding="utf-8"?>
<ds:datastoreItem xmlns:ds="http://schemas.openxmlformats.org/officeDocument/2006/customXml" ds:itemID="{41879660-7BEA-4545-8A21-63F9B18CCAA5}"/>
</file>

<file path=customXml/itemProps4.xml><?xml version="1.0" encoding="utf-8"?>
<ds:datastoreItem xmlns:ds="http://schemas.openxmlformats.org/officeDocument/2006/customXml" ds:itemID="{60E4115C-96E9-485F-A770-CF4A65D0D799}"/>
</file>

<file path=docProps/app.xml><?xml version="1.0" encoding="utf-8"?>
<Properties xmlns="http://schemas.openxmlformats.org/officeDocument/2006/extended-properties" xmlns:vt="http://schemas.openxmlformats.org/officeDocument/2006/docPropsVTypes">
  <Template>RK Basmall</Template>
  <TotalTime>0</TotalTime>
  <Pages>1</Pages>
  <Words>263</Words>
  <Characters>1396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1742.docx</dc:title>
  <cp:revision>25</cp:revision>
  <dcterms:created xsi:type="dcterms:W3CDTF">2022-06-18T06:57:00Z</dcterms:created>
  <dcterms:modified xsi:type="dcterms:W3CDTF">2022-06-21T12:30:00Z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Diarienummer">
    <vt:lpwstr/>
  </property>
  <property fmtid="{D5CDD505-2E9C-101B-9397-08002B2CF9AE}" pid="6" name="DirtyMigration">
    <vt:bool>false</vt:bool>
  </property>
  <property fmtid="{D5CDD505-2E9C-101B-9397-08002B2CF9AE}" pid="7" name="Nyckelord">
    <vt:lpwstr/>
  </property>
  <property fmtid="{D5CDD505-2E9C-101B-9397-08002B2CF9AE}" pid="8" name="Organisation">
    <vt:lpwstr/>
  </property>
  <property fmtid="{D5CDD505-2E9C-101B-9397-08002B2CF9AE}" pid="9" name="RKOrdnaActivityCategory2">
    <vt:lpwstr/>
  </property>
  <property fmtid="{D5CDD505-2E9C-101B-9397-08002B2CF9AE}" pid="10" name="RKOrdnaCheckInComment">
    <vt:lpwstr/>
  </property>
  <property fmtid="{D5CDD505-2E9C-101B-9397-08002B2CF9AE}" pid="11" name="RKOrdnaClass">
    <vt:lpwstr/>
  </property>
  <property fmtid="{D5CDD505-2E9C-101B-9397-08002B2CF9AE}" pid="12" name="RKOrdnaDepartement2">
    <vt:lpwstr/>
  </property>
  <property fmtid="{D5CDD505-2E9C-101B-9397-08002B2CF9AE}" pid="13" name="RKOrdnaDiarienummer">
    <vt:lpwstr/>
  </property>
  <property fmtid="{D5CDD505-2E9C-101B-9397-08002B2CF9AE}" pid="14" name="Sekretess">
    <vt:lpwstr/>
  </property>
  <property fmtid="{D5CDD505-2E9C-101B-9397-08002B2CF9AE}" pid="15" name="_dlc_DocIdItemGuid">
    <vt:lpwstr>3aac3d38-2f2e-4974-bd35-741a09e3627f</vt:lpwstr>
  </property>
</Properties>
</file>