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70270" w14:textId="77777777" w:rsidR="00D647CB" w:rsidRDefault="00D647CB" w:rsidP="00DA0661">
      <w:pPr>
        <w:pStyle w:val="Rubrik"/>
      </w:pPr>
      <w:bookmarkStart w:id="0" w:name="Start"/>
      <w:bookmarkStart w:id="1" w:name="_GoBack"/>
      <w:bookmarkEnd w:id="0"/>
      <w:bookmarkEnd w:id="1"/>
      <w:r>
        <w:t xml:space="preserve">Svar på fråga 2018/19:498 av Runar </w:t>
      </w:r>
      <w:proofErr w:type="spellStart"/>
      <w:r>
        <w:t>Filper</w:t>
      </w:r>
      <w:proofErr w:type="spellEnd"/>
      <w:r>
        <w:t xml:space="preserve"> (SD)</w:t>
      </w:r>
      <w:r>
        <w:br/>
        <w:t>En ny viltmyndighet</w:t>
      </w:r>
    </w:p>
    <w:p w14:paraId="4BB70271" w14:textId="77777777" w:rsidR="00D647CB" w:rsidRDefault="00D647CB" w:rsidP="002749F7">
      <w:pPr>
        <w:pStyle w:val="Brdtext"/>
      </w:pPr>
      <w:r>
        <w:t xml:space="preserve">Runar </w:t>
      </w:r>
      <w:proofErr w:type="spellStart"/>
      <w:r>
        <w:t>Filper</w:t>
      </w:r>
      <w:proofErr w:type="spellEnd"/>
      <w:r>
        <w:t xml:space="preserve"> har frågat mig om jag tänker aktualisera och verkställa det tillkännagivande och riksdagsbeslut som togs 2015 om att en ny viltmyndighet ska ta över ansvaret för bland annat jakten. </w:t>
      </w:r>
    </w:p>
    <w:p w14:paraId="4BB70272" w14:textId="77777777" w:rsidR="00D647CB" w:rsidRDefault="00D647CB" w:rsidP="00D647CB">
      <w:pPr>
        <w:pStyle w:val="Brdtext"/>
      </w:pPr>
      <w:r>
        <w:t xml:space="preserve">Jaktlagsutredningen lämnade ett delbetänkande Viltmyndighet – jakt och viltförvaltning i en ny tid (SOU 2013:71). Betänkandet har remitterats och regeringens bedömning är att vissa frågor kräver ytterligare utredning. Utestående frågor måste analyseras betydligt djupare än vad utredningen har gjort och betänkandets förslag avseende finansieringen är inte tillfredsställande. Bildande av nya myndigheter kostar pengar och det måste finnas ett tydligt mervärde. Därför måste vi noggrant överväga och utreda olika alternativ. </w:t>
      </w:r>
    </w:p>
    <w:p w14:paraId="4BB70273" w14:textId="77777777" w:rsidR="00D647CB" w:rsidRDefault="00D647CB" w:rsidP="00D647CB">
      <w:pPr>
        <w:pStyle w:val="Brdtext"/>
      </w:pPr>
      <w:r>
        <w:t>Frågan är komplex och har många aspekter som måste beaktas och tas hänsyn till. En väl utformad myndighetsstruktur är en förutsättning för en effektiv och hållbar viltförvaltning.</w:t>
      </w:r>
    </w:p>
    <w:p w14:paraId="4BB70274" w14:textId="77777777" w:rsidR="00D647CB" w:rsidRDefault="00D647CB" w:rsidP="00D647CB">
      <w:pPr>
        <w:pStyle w:val="Brdtext"/>
      </w:pPr>
      <w:r>
        <w:t xml:space="preserve">Regeringen agerar för att långsiktigt bygga upp förtroendefulla samarbeten med berörda aktörer i syfte att förbättra förutsättningarna för en effektiv och hållbar viltförvaltning. Viltförvaltningen utvecklas ständigt och Naturvårdsverkets strategi för svensk viltförvaltning har mottagits positivt och regeringen följer hur det arbetet fungerar. Det är viktigt att de åtgärder vi gör stärker jaktens viltvårdande uppdrag. </w:t>
      </w:r>
    </w:p>
    <w:p w14:paraId="4BB70275" w14:textId="77777777" w:rsidR="00D647CB" w:rsidRDefault="00D647CB" w:rsidP="002749F7">
      <w:pPr>
        <w:pStyle w:val="Brdtext"/>
      </w:pPr>
    </w:p>
    <w:p w14:paraId="4BB70276" w14:textId="77777777" w:rsidR="00D647CB" w:rsidRDefault="00D647CB" w:rsidP="006A12F1">
      <w:pPr>
        <w:pStyle w:val="Brdtext"/>
      </w:pPr>
      <w:r>
        <w:lastRenderedPageBreak/>
        <w:t xml:space="preserve">Stockholm den </w:t>
      </w:r>
      <w:sdt>
        <w:sdtPr>
          <w:id w:val="-1225218591"/>
          <w:placeholder>
            <w:docPart w:val="7E9EF66F35C9461CB378E18915415D2B"/>
          </w:placeholder>
          <w:dataBinding w:prefixMappings="xmlns:ns0='http://lp/documentinfo/RK' " w:xpath="/ns0:DocumentInfo[1]/ns0:BaseInfo[1]/ns0:HeaderDate[1]" w:storeItemID="{7A7C164D-A9F3-4072-8406-ED5FBBC59175}"/>
          <w:date w:fullDate="2019-04-17T00:00:00Z">
            <w:dateFormat w:val="d MMMM yyyy"/>
            <w:lid w:val="sv-SE"/>
            <w:storeMappedDataAs w:val="dateTime"/>
            <w:calendar w:val="gregorian"/>
          </w:date>
        </w:sdtPr>
        <w:sdtEndPr/>
        <w:sdtContent>
          <w:r w:rsidR="0098722C">
            <w:t>17 april 2019</w:t>
          </w:r>
        </w:sdtContent>
      </w:sdt>
    </w:p>
    <w:p w14:paraId="4BB70277" w14:textId="77777777" w:rsidR="00D647CB" w:rsidRDefault="00D647CB" w:rsidP="004E7A8F">
      <w:pPr>
        <w:pStyle w:val="Brdtextutanavstnd"/>
      </w:pPr>
    </w:p>
    <w:p w14:paraId="4BB70278" w14:textId="77777777" w:rsidR="00D647CB" w:rsidRDefault="00D647CB" w:rsidP="004E7A8F">
      <w:pPr>
        <w:pStyle w:val="Brdtextutanavstnd"/>
      </w:pPr>
    </w:p>
    <w:p w14:paraId="4BB70279" w14:textId="77777777" w:rsidR="00D647CB" w:rsidRDefault="00D647CB" w:rsidP="004E7A8F">
      <w:pPr>
        <w:pStyle w:val="Brdtextutanavstnd"/>
      </w:pPr>
    </w:p>
    <w:p w14:paraId="4BB7027A" w14:textId="77777777" w:rsidR="00D647CB" w:rsidRDefault="0098722C" w:rsidP="00422A41">
      <w:pPr>
        <w:pStyle w:val="Brdtext"/>
      </w:pPr>
      <w:r>
        <w:t>Jennie Nilsson</w:t>
      </w:r>
    </w:p>
    <w:p w14:paraId="4BB7027B" w14:textId="77777777" w:rsidR="00D647CB" w:rsidRPr="00DB48AB" w:rsidRDefault="00D647CB" w:rsidP="00DB48AB">
      <w:pPr>
        <w:pStyle w:val="Brdtext"/>
      </w:pPr>
    </w:p>
    <w:sectPr w:rsidR="00D647CB" w:rsidRPr="00DB48AB" w:rsidSect="00D647C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7027E" w14:textId="77777777" w:rsidR="008C68A2" w:rsidRDefault="008C68A2" w:rsidP="00A87A54">
      <w:pPr>
        <w:spacing w:after="0" w:line="240" w:lineRule="auto"/>
      </w:pPr>
      <w:r>
        <w:separator/>
      </w:r>
    </w:p>
  </w:endnote>
  <w:endnote w:type="continuationSeparator" w:id="0">
    <w:p w14:paraId="4BB7027F" w14:textId="77777777" w:rsidR="008C68A2" w:rsidRDefault="008C68A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9106" w14:textId="77777777" w:rsidR="005A2C9D" w:rsidRDefault="005A2C9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BB70284" w14:textId="77777777" w:rsidTr="006A26EC">
      <w:trPr>
        <w:trHeight w:val="227"/>
        <w:jc w:val="right"/>
      </w:trPr>
      <w:tc>
        <w:tcPr>
          <w:tcW w:w="708" w:type="dxa"/>
          <w:vAlign w:val="bottom"/>
        </w:tcPr>
        <w:p w14:paraId="4BB70283" w14:textId="5462E1D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45C5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45C56">
            <w:rPr>
              <w:rStyle w:val="Sidnummer"/>
              <w:noProof/>
            </w:rPr>
            <w:t>2</w:t>
          </w:r>
          <w:r>
            <w:rPr>
              <w:rStyle w:val="Sidnummer"/>
            </w:rPr>
            <w:fldChar w:fldCharType="end"/>
          </w:r>
          <w:r>
            <w:rPr>
              <w:rStyle w:val="Sidnummer"/>
            </w:rPr>
            <w:t>)</w:t>
          </w:r>
        </w:p>
      </w:tc>
    </w:tr>
    <w:tr w:rsidR="005606BC" w:rsidRPr="00347E11" w14:paraId="4BB70286" w14:textId="77777777" w:rsidTr="006A26EC">
      <w:trPr>
        <w:trHeight w:val="850"/>
        <w:jc w:val="right"/>
      </w:trPr>
      <w:tc>
        <w:tcPr>
          <w:tcW w:w="708" w:type="dxa"/>
          <w:vAlign w:val="bottom"/>
        </w:tcPr>
        <w:p w14:paraId="4BB70285" w14:textId="77777777" w:rsidR="005606BC" w:rsidRPr="00347E11" w:rsidRDefault="005606BC" w:rsidP="005606BC">
          <w:pPr>
            <w:pStyle w:val="Sidfot"/>
            <w:spacing w:line="276" w:lineRule="auto"/>
            <w:jc w:val="right"/>
          </w:pPr>
        </w:p>
      </w:tc>
    </w:tr>
  </w:tbl>
  <w:p w14:paraId="4BB70287"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BB702A2" w14:textId="77777777" w:rsidTr="001F4302">
      <w:trPr>
        <w:trHeight w:val="510"/>
      </w:trPr>
      <w:tc>
        <w:tcPr>
          <w:tcW w:w="8525" w:type="dxa"/>
          <w:gridSpan w:val="2"/>
          <w:vAlign w:val="bottom"/>
        </w:tcPr>
        <w:p w14:paraId="4BB702A1" w14:textId="77777777" w:rsidR="00347E11" w:rsidRPr="00347E11" w:rsidRDefault="00347E11" w:rsidP="00347E11">
          <w:pPr>
            <w:pStyle w:val="Sidfot"/>
            <w:rPr>
              <w:sz w:val="8"/>
            </w:rPr>
          </w:pPr>
        </w:p>
      </w:tc>
    </w:tr>
    <w:tr w:rsidR="00093408" w:rsidRPr="00EE3C0F" w14:paraId="4BB702A5" w14:textId="77777777" w:rsidTr="00C26068">
      <w:trPr>
        <w:trHeight w:val="227"/>
      </w:trPr>
      <w:tc>
        <w:tcPr>
          <w:tcW w:w="4074" w:type="dxa"/>
        </w:tcPr>
        <w:p w14:paraId="4BB702A3" w14:textId="77777777" w:rsidR="00347E11" w:rsidRPr="00F53AEA" w:rsidRDefault="00347E11" w:rsidP="00C26068">
          <w:pPr>
            <w:pStyle w:val="Sidfot"/>
            <w:spacing w:line="276" w:lineRule="auto"/>
          </w:pPr>
        </w:p>
      </w:tc>
      <w:tc>
        <w:tcPr>
          <w:tcW w:w="4451" w:type="dxa"/>
        </w:tcPr>
        <w:p w14:paraId="4BB702A4" w14:textId="77777777" w:rsidR="00093408" w:rsidRPr="00F53AEA" w:rsidRDefault="00093408" w:rsidP="00F53AEA">
          <w:pPr>
            <w:pStyle w:val="Sidfot"/>
            <w:spacing w:line="276" w:lineRule="auto"/>
          </w:pPr>
        </w:p>
      </w:tc>
    </w:tr>
  </w:tbl>
  <w:p w14:paraId="4BB702A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027C" w14:textId="77777777" w:rsidR="008C68A2" w:rsidRDefault="008C68A2" w:rsidP="00A87A54">
      <w:pPr>
        <w:spacing w:after="0" w:line="240" w:lineRule="auto"/>
      </w:pPr>
      <w:r>
        <w:separator/>
      </w:r>
    </w:p>
  </w:footnote>
  <w:footnote w:type="continuationSeparator" w:id="0">
    <w:p w14:paraId="4BB7027D" w14:textId="77777777" w:rsidR="008C68A2" w:rsidRDefault="008C68A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D62A" w14:textId="77777777" w:rsidR="005A2C9D" w:rsidRDefault="005A2C9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1D7B" w14:textId="77777777" w:rsidR="005A2C9D" w:rsidRDefault="005A2C9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647CB" w14:paraId="4BB7028B" w14:textId="77777777" w:rsidTr="00C93EBA">
      <w:trPr>
        <w:trHeight w:val="227"/>
      </w:trPr>
      <w:tc>
        <w:tcPr>
          <w:tcW w:w="5534" w:type="dxa"/>
        </w:tcPr>
        <w:p w14:paraId="4BB70288" w14:textId="77777777" w:rsidR="00D647CB" w:rsidRPr="007D73AB" w:rsidRDefault="00D647CB">
          <w:pPr>
            <w:pStyle w:val="Sidhuvud"/>
          </w:pPr>
        </w:p>
      </w:tc>
      <w:tc>
        <w:tcPr>
          <w:tcW w:w="3170" w:type="dxa"/>
          <w:vAlign w:val="bottom"/>
        </w:tcPr>
        <w:p w14:paraId="4BB70289" w14:textId="77777777" w:rsidR="00D647CB" w:rsidRPr="007D73AB" w:rsidRDefault="00D647CB" w:rsidP="00340DE0">
          <w:pPr>
            <w:pStyle w:val="Sidhuvud"/>
          </w:pPr>
        </w:p>
      </w:tc>
      <w:tc>
        <w:tcPr>
          <w:tcW w:w="1134" w:type="dxa"/>
        </w:tcPr>
        <w:p w14:paraId="4BB7028A" w14:textId="77777777" w:rsidR="00D647CB" w:rsidRDefault="00D647CB" w:rsidP="005A703A">
          <w:pPr>
            <w:pStyle w:val="Sidhuvud"/>
          </w:pPr>
        </w:p>
      </w:tc>
    </w:tr>
    <w:tr w:rsidR="00D647CB" w14:paraId="4BB70296" w14:textId="77777777" w:rsidTr="00C93EBA">
      <w:trPr>
        <w:trHeight w:val="1928"/>
      </w:trPr>
      <w:tc>
        <w:tcPr>
          <w:tcW w:w="5534" w:type="dxa"/>
        </w:tcPr>
        <w:p w14:paraId="4BB7028C" w14:textId="77777777" w:rsidR="00D647CB" w:rsidRPr="00340DE0" w:rsidRDefault="00D647CB" w:rsidP="00340DE0">
          <w:pPr>
            <w:pStyle w:val="Sidhuvud"/>
          </w:pPr>
          <w:r>
            <w:rPr>
              <w:noProof/>
            </w:rPr>
            <w:drawing>
              <wp:inline distT="0" distB="0" distL="0" distR="0" wp14:anchorId="4BB702A7" wp14:editId="4BB702A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BB7028D" w14:textId="77777777" w:rsidR="00D647CB" w:rsidRPr="00710A6C" w:rsidRDefault="00D647CB" w:rsidP="00EE3C0F">
          <w:pPr>
            <w:pStyle w:val="Sidhuvud"/>
            <w:rPr>
              <w:b/>
            </w:rPr>
          </w:pPr>
        </w:p>
        <w:p w14:paraId="4BB7028E" w14:textId="77777777" w:rsidR="00D647CB" w:rsidRDefault="00D647CB" w:rsidP="00EE3C0F">
          <w:pPr>
            <w:pStyle w:val="Sidhuvud"/>
          </w:pPr>
        </w:p>
        <w:p w14:paraId="4BB7028F" w14:textId="77777777" w:rsidR="00D647CB" w:rsidRDefault="00D647CB" w:rsidP="00EE3C0F">
          <w:pPr>
            <w:pStyle w:val="Sidhuvud"/>
          </w:pPr>
        </w:p>
        <w:p w14:paraId="4BB70290" w14:textId="77777777" w:rsidR="00D647CB" w:rsidRDefault="00D647CB" w:rsidP="00EE3C0F">
          <w:pPr>
            <w:pStyle w:val="Sidhuvud"/>
          </w:pPr>
        </w:p>
        <w:sdt>
          <w:sdtPr>
            <w:alias w:val="Dnr"/>
            <w:tag w:val="ccRKShow_Dnr"/>
            <w:id w:val="-829283628"/>
            <w:placeholder>
              <w:docPart w:val="F8D683AE94054F1A9E1693EB0DDB6399"/>
            </w:placeholder>
            <w:dataBinding w:prefixMappings="xmlns:ns0='http://lp/documentinfo/RK' " w:xpath="/ns0:DocumentInfo[1]/ns0:BaseInfo[1]/ns0:Dnr[1]" w:storeItemID="{7A7C164D-A9F3-4072-8406-ED5FBBC59175}"/>
            <w:text/>
          </w:sdtPr>
          <w:sdtEndPr/>
          <w:sdtContent>
            <w:p w14:paraId="4BB70291" w14:textId="77777777" w:rsidR="00D647CB" w:rsidRDefault="00D647CB" w:rsidP="00EE3C0F">
              <w:pPr>
                <w:pStyle w:val="Sidhuvud"/>
              </w:pPr>
              <w:r>
                <w:t>N2019/01647/FJR</w:t>
              </w:r>
            </w:p>
          </w:sdtContent>
        </w:sdt>
        <w:sdt>
          <w:sdtPr>
            <w:alias w:val="DocNumber"/>
            <w:tag w:val="DocNumber"/>
            <w:id w:val="1726028884"/>
            <w:placeholder>
              <w:docPart w:val="862C445D66FE4B728469287D97AED743"/>
            </w:placeholder>
            <w:showingPlcHdr/>
            <w:dataBinding w:prefixMappings="xmlns:ns0='http://lp/documentinfo/RK' " w:xpath="/ns0:DocumentInfo[1]/ns0:BaseInfo[1]/ns0:DocNumber[1]" w:storeItemID="{7A7C164D-A9F3-4072-8406-ED5FBBC59175}"/>
            <w:text/>
          </w:sdtPr>
          <w:sdtEndPr/>
          <w:sdtContent>
            <w:p w14:paraId="4BB70292" w14:textId="77777777" w:rsidR="00D647CB" w:rsidRDefault="00D647CB" w:rsidP="00EE3C0F">
              <w:pPr>
                <w:pStyle w:val="Sidhuvud"/>
              </w:pPr>
              <w:r>
                <w:rPr>
                  <w:rStyle w:val="Platshllartext"/>
                </w:rPr>
                <w:t xml:space="preserve"> </w:t>
              </w:r>
            </w:p>
          </w:sdtContent>
        </w:sdt>
        <w:p w14:paraId="4BB70293" w14:textId="77777777" w:rsidR="00D647CB" w:rsidRDefault="00D647CB" w:rsidP="00EE3C0F">
          <w:pPr>
            <w:pStyle w:val="Sidhuvud"/>
          </w:pPr>
        </w:p>
      </w:tc>
      <w:tc>
        <w:tcPr>
          <w:tcW w:w="1134" w:type="dxa"/>
        </w:tcPr>
        <w:p w14:paraId="4BB70294" w14:textId="77777777" w:rsidR="00D647CB" w:rsidRDefault="00D647CB" w:rsidP="0094502D">
          <w:pPr>
            <w:pStyle w:val="Sidhuvud"/>
          </w:pPr>
        </w:p>
        <w:p w14:paraId="4BB70295" w14:textId="77777777" w:rsidR="00D647CB" w:rsidRPr="0094502D" w:rsidRDefault="00D647CB" w:rsidP="00EC71A6">
          <w:pPr>
            <w:pStyle w:val="Sidhuvud"/>
          </w:pPr>
        </w:p>
      </w:tc>
    </w:tr>
    <w:tr w:rsidR="00D647CB" w14:paraId="4BB7029F" w14:textId="77777777" w:rsidTr="00C93EBA">
      <w:trPr>
        <w:trHeight w:val="2268"/>
      </w:trPr>
      <w:sdt>
        <w:sdtPr>
          <w:rPr>
            <w:b/>
          </w:rPr>
          <w:alias w:val="SenderText"/>
          <w:tag w:val="ccRKShow_SenderText"/>
          <w:id w:val="1374046025"/>
          <w:placeholder>
            <w:docPart w:val="8F8E657E1BE441429B2D04539BAF3142"/>
          </w:placeholder>
        </w:sdtPr>
        <w:sdtEndPr/>
        <w:sdtContent>
          <w:tc>
            <w:tcPr>
              <w:tcW w:w="5534" w:type="dxa"/>
              <w:tcMar>
                <w:right w:w="1134" w:type="dxa"/>
              </w:tcMar>
            </w:tcPr>
            <w:p w14:paraId="5672B324" w14:textId="77777777" w:rsidR="005A2C9D" w:rsidRPr="005A2C9D" w:rsidRDefault="005A2C9D" w:rsidP="0098722C">
              <w:pPr>
                <w:pStyle w:val="Sidhuvud"/>
                <w:rPr>
                  <w:b/>
                </w:rPr>
              </w:pPr>
              <w:r w:rsidRPr="005A2C9D">
                <w:rPr>
                  <w:b/>
                </w:rPr>
                <w:t>Näringsdepartementet</w:t>
              </w:r>
            </w:p>
            <w:p w14:paraId="4BB7029C" w14:textId="094F3E0E" w:rsidR="00D647CB" w:rsidRPr="005A2C9D" w:rsidRDefault="005A2C9D" w:rsidP="0098722C">
              <w:pPr>
                <w:pStyle w:val="Sidhuvud"/>
                <w:rPr>
                  <w:b/>
                </w:rPr>
              </w:pPr>
              <w:r w:rsidRPr="005A2C9D">
                <w:t>Landsbygdsministern</w:t>
              </w:r>
            </w:p>
          </w:tc>
        </w:sdtContent>
      </w:sdt>
      <w:sdt>
        <w:sdtPr>
          <w:alias w:val="Recipient"/>
          <w:tag w:val="ccRKShow_Recipient"/>
          <w:id w:val="-28344517"/>
          <w:placeholder>
            <w:docPart w:val="0EC8B9F548D445D8BD019BB03906E965"/>
          </w:placeholder>
          <w:dataBinding w:prefixMappings="xmlns:ns0='http://lp/documentinfo/RK' " w:xpath="/ns0:DocumentInfo[1]/ns0:BaseInfo[1]/ns0:Recipient[1]" w:storeItemID="{7A7C164D-A9F3-4072-8406-ED5FBBC59175}"/>
          <w:text w:multiLine="1"/>
        </w:sdtPr>
        <w:sdtEndPr/>
        <w:sdtContent>
          <w:tc>
            <w:tcPr>
              <w:tcW w:w="3170" w:type="dxa"/>
            </w:tcPr>
            <w:p w14:paraId="4BB7029D" w14:textId="16D77CEE" w:rsidR="00D647CB" w:rsidRDefault="005A2C9D" w:rsidP="00547B89">
              <w:pPr>
                <w:pStyle w:val="Sidhuvud"/>
              </w:pPr>
              <w:r>
                <w:t>Till riksdagen</w:t>
              </w:r>
            </w:p>
          </w:tc>
        </w:sdtContent>
      </w:sdt>
      <w:tc>
        <w:tcPr>
          <w:tcW w:w="1134" w:type="dxa"/>
        </w:tcPr>
        <w:p w14:paraId="4BB7029E" w14:textId="77777777" w:rsidR="00D647CB" w:rsidRDefault="00D647CB" w:rsidP="003E6020">
          <w:pPr>
            <w:pStyle w:val="Sidhuvud"/>
          </w:pPr>
        </w:p>
      </w:tc>
    </w:tr>
  </w:tbl>
  <w:p w14:paraId="4BB702A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CB"/>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E783B"/>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2C9D"/>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C68A2"/>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8722C"/>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5C5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A2D52"/>
    <w:rsid w:val="00AB5033"/>
    <w:rsid w:val="00AB5298"/>
    <w:rsid w:val="00AB5519"/>
    <w:rsid w:val="00AB6313"/>
    <w:rsid w:val="00AB71DD"/>
    <w:rsid w:val="00AC15C5"/>
    <w:rsid w:val="00AC2ACC"/>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47CB"/>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C609E"/>
    <w:rsid w:val="00DD0722"/>
    <w:rsid w:val="00DD212F"/>
    <w:rsid w:val="00DE18F5"/>
    <w:rsid w:val="00DE6AEE"/>
    <w:rsid w:val="00DE73D2"/>
    <w:rsid w:val="00DF5BFB"/>
    <w:rsid w:val="00DF5CD6"/>
    <w:rsid w:val="00E022DA"/>
    <w:rsid w:val="00E03BCB"/>
    <w:rsid w:val="00E124DC"/>
    <w:rsid w:val="00E258D8"/>
    <w:rsid w:val="00E26DDF"/>
    <w:rsid w:val="00E30167"/>
    <w:rsid w:val="00E33493"/>
    <w:rsid w:val="00E37922"/>
    <w:rsid w:val="00E406DF"/>
    <w:rsid w:val="00E415D3"/>
    <w:rsid w:val="00E439FE"/>
    <w:rsid w:val="00E469E4"/>
    <w:rsid w:val="00E475C3"/>
    <w:rsid w:val="00E509B0"/>
    <w:rsid w:val="00E50B11"/>
    <w:rsid w:val="00E54246"/>
    <w:rsid w:val="00E543BA"/>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B70270"/>
  <w15:docId w15:val="{8EA4CB35-4C85-4189-96F1-21E02607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D647CB"/>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6512">
      <w:bodyDiv w:val="1"/>
      <w:marLeft w:val="0"/>
      <w:marRight w:val="0"/>
      <w:marTop w:val="0"/>
      <w:marBottom w:val="0"/>
      <w:divBdr>
        <w:top w:val="none" w:sz="0" w:space="0" w:color="auto"/>
        <w:left w:val="none" w:sz="0" w:space="0" w:color="auto"/>
        <w:bottom w:val="none" w:sz="0" w:space="0" w:color="auto"/>
        <w:right w:val="none" w:sz="0" w:space="0" w:color="auto"/>
      </w:divBdr>
    </w:div>
    <w:div w:id="412163206">
      <w:bodyDiv w:val="1"/>
      <w:marLeft w:val="0"/>
      <w:marRight w:val="0"/>
      <w:marTop w:val="0"/>
      <w:marBottom w:val="0"/>
      <w:divBdr>
        <w:top w:val="none" w:sz="0" w:space="0" w:color="auto"/>
        <w:left w:val="none" w:sz="0" w:space="0" w:color="auto"/>
        <w:bottom w:val="none" w:sz="0" w:space="0" w:color="auto"/>
        <w:right w:val="none" w:sz="0" w:space="0" w:color="auto"/>
      </w:divBdr>
    </w:div>
    <w:div w:id="16772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D683AE94054F1A9E1693EB0DDB6399"/>
        <w:category>
          <w:name w:val="Allmänt"/>
          <w:gallery w:val="placeholder"/>
        </w:category>
        <w:types>
          <w:type w:val="bbPlcHdr"/>
        </w:types>
        <w:behaviors>
          <w:behavior w:val="content"/>
        </w:behaviors>
        <w:guid w:val="{CC1C061E-04C4-464B-AD3E-FE14964BEE93}"/>
      </w:docPartPr>
      <w:docPartBody>
        <w:p w:rsidR="00157E65" w:rsidRDefault="00190F67" w:rsidP="00190F67">
          <w:pPr>
            <w:pStyle w:val="F8D683AE94054F1A9E1693EB0DDB6399"/>
          </w:pPr>
          <w:r>
            <w:rPr>
              <w:rStyle w:val="Platshllartext"/>
            </w:rPr>
            <w:t xml:space="preserve"> </w:t>
          </w:r>
        </w:p>
      </w:docPartBody>
    </w:docPart>
    <w:docPart>
      <w:docPartPr>
        <w:name w:val="862C445D66FE4B728469287D97AED743"/>
        <w:category>
          <w:name w:val="Allmänt"/>
          <w:gallery w:val="placeholder"/>
        </w:category>
        <w:types>
          <w:type w:val="bbPlcHdr"/>
        </w:types>
        <w:behaviors>
          <w:behavior w:val="content"/>
        </w:behaviors>
        <w:guid w:val="{0BCE8912-DB3D-49C5-852A-AFED25EBF9C8}"/>
      </w:docPartPr>
      <w:docPartBody>
        <w:p w:rsidR="00157E65" w:rsidRDefault="00190F67" w:rsidP="00190F67">
          <w:pPr>
            <w:pStyle w:val="862C445D66FE4B728469287D97AED743"/>
          </w:pPr>
          <w:r>
            <w:rPr>
              <w:rStyle w:val="Platshllartext"/>
            </w:rPr>
            <w:t xml:space="preserve"> </w:t>
          </w:r>
        </w:p>
      </w:docPartBody>
    </w:docPart>
    <w:docPart>
      <w:docPartPr>
        <w:name w:val="8F8E657E1BE441429B2D04539BAF3142"/>
        <w:category>
          <w:name w:val="Allmänt"/>
          <w:gallery w:val="placeholder"/>
        </w:category>
        <w:types>
          <w:type w:val="bbPlcHdr"/>
        </w:types>
        <w:behaviors>
          <w:behavior w:val="content"/>
        </w:behaviors>
        <w:guid w:val="{3761E379-3707-46D9-AC60-A50EDD14DFAE}"/>
      </w:docPartPr>
      <w:docPartBody>
        <w:p w:rsidR="00157E65" w:rsidRDefault="00190F67" w:rsidP="00190F67">
          <w:pPr>
            <w:pStyle w:val="8F8E657E1BE441429B2D04539BAF3142"/>
          </w:pPr>
          <w:r>
            <w:rPr>
              <w:rStyle w:val="Platshllartext"/>
            </w:rPr>
            <w:t xml:space="preserve"> </w:t>
          </w:r>
        </w:p>
      </w:docPartBody>
    </w:docPart>
    <w:docPart>
      <w:docPartPr>
        <w:name w:val="0EC8B9F548D445D8BD019BB03906E965"/>
        <w:category>
          <w:name w:val="Allmänt"/>
          <w:gallery w:val="placeholder"/>
        </w:category>
        <w:types>
          <w:type w:val="bbPlcHdr"/>
        </w:types>
        <w:behaviors>
          <w:behavior w:val="content"/>
        </w:behaviors>
        <w:guid w:val="{C2EFD201-705F-446F-9AD8-D76F903FB613}"/>
      </w:docPartPr>
      <w:docPartBody>
        <w:p w:rsidR="00157E65" w:rsidRDefault="00190F67" w:rsidP="00190F67">
          <w:pPr>
            <w:pStyle w:val="0EC8B9F548D445D8BD019BB03906E965"/>
          </w:pPr>
          <w:r>
            <w:rPr>
              <w:rStyle w:val="Platshllartext"/>
            </w:rPr>
            <w:t xml:space="preserve"> </w:t>
          </w:r>
        </w:p>
      </w:docPartBody>
    </w:docPart>
    <w:docPart>
      <w:docPartPr>
        <w:name w:val="7E9EF66F35C9461CB378E18915415D2B"/>
        <w:category>
          <w:name w:val="Allmänt"/>
          <w:gallery w:val="placeholder"/>
        </w:category>
        <w:types>
          <w:type w:val="bbPlcHdr"/>
        </w:types>
        <w:behaviors>
          <w:behavior w:val="content"/>
        </w:behaviors>
        <w:guid w:val="{7F65D7E9-76C9-4563-BBD0-D9DCACD6C5A3}"/>
      </w:docPartPr>
      <w:docPartBody>
        <w:p w:rsidR="00157E65" w:rsidRDefault="00190F67" w:rsidP="00190F67">
          <w:pPr>
            <w:pStyle w:val="7E9EF66F35C9461CB378E18915415D2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67"/>
    <w:rsid w:val="000077A8"/>
    <w:rsid w:val="00157E65"/>
    <w:rsid w:val="00190F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49D7503482847FFA2410E48466FAEE0">
    <w:name w:val="549D7503482847FFA2410E48466FAEE0"/>
    <w:rsid w:val="00190F67"/>
  </w:style>
  <w:style w:type="character" w:styleId="Platshllartext">
    <w:name w:val="Placeholder Text"/>
    <w:basedOn w:val="Standardstycketeckensnitt"/>
    <w:uiPriority w:val="99"/>
    <w:semiHidden/>
    <w:rsid w:val="00190F67"/>
  </w:style>
  <w:style w:type="paragraph" w:customStyle="1" w:styleId="B695A368477D43F08B242943B37C62B4">
    <w:name w:val="B695A368477D43F08B242943B37C62B4"/>
    <w:rsid w:val="00190F67"/>
  </w:style>
  <w:style w:type="paragraph" w:customStyle="1" w:styleId="C9268C9DF8F644349AE85A0BD7CC3C90">
    <w:name w:val="C9268C9DF8F644349AE85A0BD7CC3C90"/>
    <w:rsid w:val="00190F67"/>
  </w:style>
  <w:style w:type="paragraph" w:customStyle="1" w:styleId="6B9BCE2B79B643AA8D753C39A9F859CA">
    <w:name w:val="6B9BCE2B79B643AA8D753C39A9F859CA"/>
    <w:rsid w:val="00190F67"/>
  </w:style>
  <w:style w:type="paragraph" w:customStyle="1" w:styleId="F8D683AE94054F1A9E1693EB0DDB6399">
    <w:name w:val="F8D683AE94054F1A9E1693EB0DDB6399"/>
    <w:rsid w:val="00190F67"/>
  </w:style>
  <w:style w:type="paragraph" w:customStyle="1" w:styleId="862C445D66FE4B728469287D97AED743">
    <w:name w:val="862C445D66FE4B728469287D97AED743"/>
    <w:rsid w:val="00190F67"/>
  </w:style>
  <w:style w:type="paragraph" w:customStyle="1" w:styleId="6BCBCDE48E2D415FBC361E2061B5A5DE">
    <w:name w:val="6BCBCDE48E2D415FBC361E2061B5A5DE"/>
    <w:rsid w:val="00190F67"/>
  </w:style>
  <w:style w:type="paragraph" w:customStyle="1" w:styleId="7C8B4539FDA94B178FAD362A769B95E0">
    <w:name w:val="7C8B4539FDA94B178FAD362A769B95E0"/>
    <w:rsid w:val="00190F67"/>
  </w:style>
  <w:style w:type="paragraph" w:customStyle="1" w:styleId="5884A86FD5194A6287F532636B1C514B">
    <w:name w:val="5884A86FD5194A6287F532636B1C514B"/>
    <w:rsid w:val="00190F67"/>
  </w:style>
  <w:style w:type="paragraph" w:customStyle="1" w:styleId="8F8E657E1BE441429B2D04539BAF3142">
    <w:name w:val="8F8E657E1BE441429B2D04539BAF3142"/>
    <w:rsid w:val="00190F67"/>
  </w:style>
  <w:style w:type="paragraph" w:customStyle="1" w:styleId="0EC8B9F548D445D8BD019BB03906E965">
    <w:name w:val="0EC8B9F548D445D8BD019BB03906E965"/>
    <w:rsid w:val="00190F67"/>
  </w:style>
  <w:style w:type="paragraph" w:customStyle="1" w:styleId="4427F99EEDE0453A970F3578D74BACA2">
    <w:name w:val="4427F99EEDE0453A970F3578D74BACA2"/>
    <w:rsid w:val="00190F67"/>
  </w:style>
  <w:style w:type="paragraph" w:customStyle="1" w:styleId="AE30B94177F74A1DB671B6471433139E">
    <w:name w:val="AE30B94177F74A1DB671B6471433139E"/>
    <w:rsid w:val="00190F67"/>
  </w:style>
  <w:style w:type="paragraph" w:customStyle="1" w:styleId="1AAE74DEB447420983AE932A29D38836">
    <w:name w:val="1AAE74DEB447420983AE932A29D38836"/>
    <w:rsid w:val="00190F67"/>
  </w:style>
  <w:style w:type="paragraph" w:customStyle="1" w:styleId="72DA74D6AFC0436197F5DBB683055E7B">
    <w:name w:val="72DA74D6AFC0436197F5DBB683055E7B"/>
    <w:rsid w:val="00190F67"/>
  </w:style>
  <w:style w:type="paragraph" w:customStyle="1" w:styleId="D3F086634F594A7CA4E21696174C8FE4">
    <w:name w:val="D3F086634F594A7CA4E21696174C8FE4"/>
    <w:rsid w:val="00190F67"/>
  </w:style>
  <w:style w:type="paragraph" w:customStyle="1" w:styleId="7E9EF66F35C9461CB378E18915415D2B">
    <w:name w:val="7E9EF66F35C9461CB378E18915415D2B"/>
    <w:rsid w:val="00190F67"/>
  </w:style>
  <w:style w:type="paragraph" w:customStyle="1" w:styleId="8ED56336DBDD40EEB603C9081048ED28">
    <w:name w:val="8ED56336DBDD40EEB603C9081048ED28"/>
    <w:rsid w:val="00190F67"/>
  </w:style>
  <w:style w:type="paragraph" w:customStyle="1" w:styleId="F71AB404ECC145BAB0BF3931F616FA4F">
    <w:name w:val="F71AB404ECC145BAB0BF3931F616FA4F"/>
    <w:rsid w:val="00190F67"/>
  </w:style>
  <w:style w:type="paragraph" w:customStyle="1" w:styleId="BE68A552D0774810BB9A15505BB93493">
    <w:name w:val="BE68A552D0774810BB9A15505BB93493"/>
    <w:rsid w:val="00190F67"/>
  </w:style>
  <w:style w:type="paragraph" w:customStyle="1" w:styleId="272D7B3EB7774059BD78612CA7B64B2F">
    <w:name w:val="272D7B3EB7774059BD78612CA7B64B2F"/>
    <w:rsid w:val="00190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2019-04-17T00:00:00</HeaderDate>
    <Office/>
    <Dnr>N2019/01647/FJR</Dnr>
    <ParagrafNr/>
    <DocumentTitle/>
    <VisitingAddress/>
    <Extra1/>
    <Extra2/>
    <Extra3>Runar Filper </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65A5A5CCC7C6BF488752F5FB5CE09C0C" ma:contentTypeVersion="12" ma:contentTypeDescription="Skapa ett nytt dokument." ma:contentTypeScope="" ma:versionID="57349973cd6403e2b6a13d12ab03ca51">
  <xsd:schema xmlns:xsd="http://www.w3.org/2001/XMLSchema" xmlns:xs="http://www.w3.org/2001/XMLSchema" xmlns:p="http://schemas.microsoft.com/office/2006/metadata/properties" xmlns:ns2="35670e95-d5a3-4c2b-9f0d-a339565e4e06" xmlns:ns3="2eab4429-82ef-4a15-830e-1cb72d496e73" xmlns:ns4="cc625d36-bb37-4650-91b9-0c96159295ba" xmlns:ns6="400be4d9-93ad-45ec-bd97-8834fb3cb124" xmlns:ns7="4e9c2f0c-7bf8-49af-8356-cbf363fc78a7" xmlns:ns8="9c9941df-7074-4a92-bf99-225d24d78d61" targetNamespace="http://schemas.microsoft.com/office/2006/metadata/properties" ma:root="true" ma:fieldsID="43f5af227040017ee3e17fc0b1ae3cc4" ns2:_="" ns3:_="" ns4:_="" ns6:_="" ns7:_="" ns8:_="">
    <xsd:import namespace="35670e95-d5a3-4c2b-9f0d-a339565e4e06"/>
    <xsd:import namespace="2eab4429-82ef-4a15-830e-1cb72d496e73"/>
    <xsd:import namespace="cc625d36-bb37-4650-91b9-0c96159295ba"/>
    <xsd:import namespace="400be4d9-93ad-45ec-bd97-8834fb3cb124"/>
    <xsd:import namespace="4e9c2f0c-7bf8-49af-8356-cbf363fc78a7"/>
    <xsd:import namespace="9c9941df-7074-4a92-bf99-225d24d78d61"/>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4:k46d94c0acf84ab9a79866a9d8b1905f" minOccurs="0"/>
                <xsd:element ref="ns4:TaxCatchAll" minOccurs="0"/>
                <xsd:element ref="ns4:TaxCatchAllLabel" minOccurs="0"/>
                <xsd:element ref="ns3:c9cd366cc722410295b9eacffbd73909" minOccurs="0"/>
                <xsd:element ref="ns6:Datum" minOccurs="0"/>
                <xsd:element ref="ns7:DirtyMigration" minOccurs="0"/>
                <xsd:element ref="ns8:SharedWithUsers" minOccurs="0"/>
                <xsd:element ref="ns3:Handl_x00e4_gga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Diarienummer" ma:index="2" nillable="true" ma:displayName="Diarienummer" ma:description="" ma:internalName="RecordNumber">
      <xsd:simpleType>
        <xsd:restriction base="dms:Text"/>
      </xsd:simpleType>
    </xsd:element>
    <xsd:element name="Nyckelord" ma:index="3" nillable="true" ma:displayName="Nyckelord" ma:description="" ma:hidden="true" ma:internalName="RKNyckelord" ma:readOnly="false">
      <xsd:simpleType>
        <xsd:restriction base="dms:Text"/>
      </xsd:simpleType>
    </xsd:element>
    <xsd:element name="_dlc_DocId" ma:index="6" nillable="true" ma:displayName="Dokument-ID-värde" ma:description="Värdet för dokument-ID som tilldelats till det här objektet." ma:internalName="_dlc_DocId" ma:readOnly="true">
      <xsd:simpleType>
        <xsd:restriction base="dms:Text"/>
      </xsd:simpleType>
    </xsd:element>
    <xsd:element name="_dlc_DocIdUrl" ma:index="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ab4429-82ef-4a15-830e-1cb72d496e73" elementFormDefault="qualified">
    <xsd:import namespace="http://schemas.microsoft.com/office/2006/documentManagement/types"/>
    <xsd:import namespace="http://schemas.microsoft.com/office/infopath/2007/PartnerControls"/>
    <xsd:element name="c9cd366cc722410295b9eacffbd73909" ma:index="13"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element name="Handl_x00e4_ggare" ma:index="23"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9" nillable="true" ma:taxonomy="true" ma:internalName="k46d94c0acf84ab9a79866a9d8b1905f" ma:taxonomyFieldName="Organisation" ma:displayName="Organisatorisk 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Global taxonomikolumn" ma:description="" ma:hidden="true" ma:list="{3a2eb130-6bb3-4ee5-a9c7-04d4e81a5cd7}" ma:internalName="TaxCatchAll" ma:readOnly="false"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0be4d9-93ad-45ec-bd97-8834fb3cb124" elementFormDefault="qualified">
    <xsd:import namespace="http://schemas.microsoft.com/office/2006/documentManagement/types"/>
    <xsd:import namespace="http://schemas.microsoft.com/office/infopath/2007/PartnerControls"/>
    <xsd:element name="Datum" ma:index="20"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1"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2"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f6e6733d-804e-4d14-9031-383183074791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AEA92-E42F-4CA7-A572-96BD28CAEF56}"/>
</file>

<file path=customXml/itemProps2.xml><?xml version="1.0" encoding="utf-8"?>
<ds:datastoreItem xmlns:ds="http://schemas.openxmlformats.org/officeDocument/2006/customXml" ds:itemID="{84AEB7BD-6309-489C-9665-B3E74D7217BC}"/>
</file>

<file path=customXml/itemProps3.xml><?xml version="1.0" encoding="utf-8"?>
<ds:datastoreItem xmlns:ds="http://schemas.openxmlformats.org/officeDocument/2006/customXml" ds:itemID="{7A7C164D-A9F3-4072-8406-ED5FBBC59175}"/>
</file>

<file path=customXml/itemProps4.xml><?xml version="1.0" encoding="utf-8"?>
<ds:datastoreItem xmlns:ds="http://schemas.openxmlformats.org/officeDocument/2006/customXml" ds:itemID="{A04875D2-C60E-481B-9B80-4FD1CBD58CF4}">
  <ds:schemaRefs>
    <ds:schemaRef ds:uri="Microsoft.SharePoint.Taxonomy.ContentTypeSync"/>
  </ds:schemaRefs>
</ds:datastoreItem>
</file>

<file path=customXml/itemProps5.xml><?xml version="1.0" encoding="utf-8"?>
<ds:datastoreItem xmlns:ds="http://schemas.openxmlformats.org/officeDocument/2006/customXml" ds:itemID="{84AEB7BD-6309-489C-9665-B3E74D7217BC}">
  <ds:schemaRefs>
    <ds:schemaRef ds:uri="http://schemas.microsoft.com/sharepoint/v3/contenttype/forms"/>
  </ds:schemaRefs>
</ds:datastoreItem>
</file>

<file path=customXml/itemProps6.xml><?xml version="1.0" encoding="utf-8"?>
<ds:datastoreItem xmlns:ds="http://schemas.openxmlformats.org/officeDocument/2006/customXml" ds:itemID="{F4BDD717-F52D-4165-B382-4EE4F5AAE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2eab4429-82ef-4a15-830e-1cb72d496e73"/>
    <ds:schemaRef ds:uri="cc625d36-bb37-4650-91b9-0c96159295ba"/>
    <ds:schemaRef ds:uri="400be4d9-93ad-45ec-bd97-8834fb3cb124"/>
    <ds:schemaRef ds:uri="4e9c2f0c-7bf8-49af-8356-cbf363fc78a7"/>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160E401-E5AB-40A8-A194-BE2E64D8099C}"/>
</file>

<file path=customXml/itemProps8.xml><?xml version="1.0" encoding="utf-8"?>
<ds:datastoreItem xmlns:ds="http://schemas.openxmlformats.org/officeDocument/2006/customXml" ds:itemID="{17CC83E4-6311-49AD-B382-B9FCDCBB4110}"/>
</file>

<file path=docProps/app.xml><?xml version="1.0" encoding="utf-8"?>
<Properties xmlns="http://schemas.openxmlformats.org/officeDocument/2006/extended-properties" xmlns:vt="http://schemas.openxmlformats.org/officeDocument/2006/docPropsVTypes">
  <Template>RK Basmall</Template>
  <TotalTime>0</TotalTime>
  <Pages>2</Pages>
  <Words>228</Words>
  <Characters>1214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Frisch</dc:creator>
  <cp:keywords/>
  <dc:description/>
  <cp:lastModifiedBy>Agneta Kling</cp:lastModifiedBy>
  <cp:revision>2</cp:revision>
  <cp:lastPrinted>2019-04-16T06:48:00Z</cp:lastPrinted>
  <dcterms:created xsi:type="dcterms:W3CDTF">2019-04-17T08:24:00Z</dcterms:created>
  <dcterms:modified xsi:type="dcterms:W3CDTF">2019-04-17T08:24:00Z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fe4bb441-113f-49e7-b1ee-51a805b08c4b</vt:lpwstr>
  </property>
  <property fmtid="{D5CDD505-2E9C-101B-9397-08002B2CF9AE}" pid="4" name="Organisation">
    <vt:lpwstr/>
  </property>
  <property fmtid="{D5CDD505-2E9C-101B-9397-08002B2CF9AE}" pid="5" name="ActivityCategory">
    <vt:lpwstr/>
  </property>
</Properties>
</file>