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408FA" w:rsidP="00DA0661">
      <w:pPr>
        <w:pStyle w:val="Title"/>
      </w:pPr>
      <w:bookmarkStart w:id="0" w:name="Start"/>
      <w:bookmarkEnd w:id="0"/>
      <w:r>
        <w:t>Svar på fråga 2021/22:207 av Jimmy Ståhl (SD)</w:t>
      </w:r>
      <w:r>
        <w:br/>
        <w:t>Långa köer för körkort</w:t>
      </w:r>
    </w:p>
    <w:p w:rsidR="0019075B" w:rsidP="0019075B">
      <w:pPr>
        <w:pStyle w:val="BodyText"/>
      </w:pPr>
      <w:r>
        <w:t>Jimmy Ståhl har frågat mig vad jag och regeringen avser att göra för att minska de långa köerna till teori- och förarprov för B-körkort.</w:t>
      </w:r>
    </w:p>
    <w:p w:rsidR="0019075B" w:rsidP="0019075B">
      <w:pPr>
        <w:pStyle w:val="BodyText"/>
      </w:pPr>
      <w:r>
        <w:t xml:space="preserve">Tillgängligheten till </w:t>
      </w:r>
      <w:r w:rsidRPr="00753B96">
        <w:t xml:space="preserve">Trafikverkets teoriprovsverksamhet för B-behörighet har efter det att restriktionerna </w:t>
      </w:r>
      <w:r>
        <w:t xml:space="preserve">med anledning av pandemin </w:t>
      </w:r>
      <w:r w:rsidRPr="00753B96">
        <w:t xml:space="preserve">hävts </w:t>
      </w:r>
      <w:r>
        <w:t xml:space="preserve">ökat kraftigt och verksamheten genomförs nu med </w:t>
      </w:r>
      <w:r w:rsidRPr="00753B96">
        <w:t xml:space="preserve">full kapacitet. </w:t>
      </w:r>
      <w:r>
        <w:t xml:space="preserve">Generellt sett är köerna till teoriproven korta. </w:t>
      </w:r>
    </w:p>
    <w:p w:rsidR="0019075B" w:rsidP="0019075B">
      <w:pPr>
        <w:pStyle w:val="BodyText"/>
      </w:pPr>
      <w:r>
        <w:t>Även k</w:t>
      </w:r>
      <w:r w:rsidRPr="00753B96">
        <w:t xml:space="preserve">örproven för B-behörighet genomförs nu med i princip full kapacitet. </w:t>
      </w:r>
      <w:r>
        <w:t>Restriktionerna under pandemin har dock medfört</w:t>
      </w:r>
      <w:r w:rsidRPr="00753B96">
        <w:t xml:space="preserve"> </w:t>
      </w:r>
      <w:r>
        <w:t>ett uppdämt behov av och en prov</w:t>
      </w:r>
      <w:r w:rsidRPr="00753B96">
        <w:t>skuld</w:t>
      </w:r>
      <w:r>
        <w:t xml:space="preserve"> för körprov kopplade till B-behörighet. </w:t>
      </w:r>
      <w:r w:rsidRPr="00753B96">
        <w:t>Trafikverket</w:t>
      </w:r>
      <w:r>
        <w:t xml:space="preserve"> arbetar med frågan och har bland annat anställt och utbildar fler förarprövare samt sett över möjligheterna till att använda befintlig personal på ett effektiv</w:t>
      </w:r>
      <w:r w:rsidR="00A61AA2">
        <w:t>are</w:t>
      </w:r>
      <w:r>
        <w:t xml:space="preserve"> sätt.</w:t>
      </w:r>
    </w:p>
    <w:p w:rsidR="00B408F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2FBC0D9DABF4FFF986B573388AC85C6"/>
          </w:placeholder>
          <w:dataBinding w:xpath="/ns0:DocumentInfo[1]/ns0:BaseInfo[1]/ns0:HeaderDate[1]" w:storeItemID="{50FDE83D-4C02-43D1-8F74-5C27466C5659}" w:prefixMappings="xmlns:ns0='http://lp/documentinfo/RK' "/>
          <w:date w:fullDate="2021-10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454396">
            <w:t>6</w:t>
          </w:r>
          <w:r>
            <w:t xml:space="preserve"> oktober 2021</w:t>
          </w:r>
        </w:sdtContent>
      </w:sdt>
    </w:p>
    <w:p w:rsidR="00B408FA" w:rsidP="004E7A8F">
      <w:pPr>
        <w:pStyle w:val="Brdtextutanavstnd"/>
      </w:pPr>
    </w:p>
    <w:p w:rsidR="00B408FA" w:rsidP="004E7A8F">
      <w:pPr>
        <w:pStyle w:val="Brdtextutanavstnd"/>
      </w:pPr>
    </w:p>
    <w:p w:rsidR="00B408FA" w:rsidP="004E7A8F">
      <w:pPr>
        <w:pStyle w:val="Brdtextutanavstnd"/>
      </w:pPr>
    </w:p>
    <w:p w:rsidR="00B408FA" w:rsidP="00422A41">
      <w:pPr>
        <w:pStyle w:val="BodyText"/>
      </w:pPr>
      <w:r>
        <w:t>Tomas Eneroth</w:t>
      </w:r>
    </w:p>
    <w:p w:rsidR="00B408FA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408F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408FA" w:rsidRPr="007D73AB" w:rsidP="00340DE0">
          <w:pPr>
            <w:pStyle w:val="Header"/>
          </w:pPr>
        </w:p>
      </w:tc>
      <w:tc>
        <w:tcPr>
          <w:tcW w:w="1134" w:type="dxa"/>
        </w:tcPr>
        <w:p w:rsidR="00B408F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408F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408FA" w:rsidRPr="00710A6C" w:rsidP="00EE3C0F">
          <w:pPr>
            <w:pStyle w:val="Header"/>
            <w:rPr>
              <w:b/>
            </w:rPr>
          </w:pPr>
        </w:p>
        <w:p w:rsidR="00B408FA" w:rsidP="00EE3C0F">
          <w:pPr>
            <w:pStyle w:val="Header"/>
          </w:pPr>
        </w:p>
        <w:p w:rsidR="00B408FA" w:rsidP="00EE3C0F">
          <w:pPr>
            <w:pStyle w:val="Header"/>
          </w:pPr>
        </w:p>
        <w:p w:rsidR="00B408F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31EAF76D3804E7EAC3AE0F07425C91A"/>
            </w:placeholder>
            <w:dataBinding w:xpath="/ns0:DocumentInfo[1]/ns0:BaseInfo[1]/ns0:Dnr[1]" w:storeItemID="{50FDE83D-4C02-43D1-8F74-5C27466C5659}" w:prefixMappings="xmlns:ns0='http://lp/documentinfo/RK' "/>
            <w:text/>
          </w:sdtPr>
          <w:sdtContent>
            <w:p w:rsidR="00B408FA" w:rsidP="00EE3C0F">
              <w:pPr>
                <w:pStyle w:val="Header"/>
              </w:pPr>
              <w:r>
                <w:t>I2021/02725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C825A7D5374BF496B85651268BDF3C"/>
            </w:placeholder>
            <w:showingPlcHdr/>
            <w:dataBinding w:xpath="/ns0:DocumentInfo[1]/ns0:BaseInfo[1]/ns0:DocNumber[1]" w:storeItemID="{50FDE83D-4C02-43D1-8F74-5C27466C5659}" w:prefixMappings="xmlns:ns0='http://lp/documentinfo/RK' "/>
            <w:text/>
          </w:sdtPr>
          <w:sdtContent>
            <w:p w:rsidR="00B408F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408FA" w:rsidP="00EE3C0F">
          <w:pPr>
            <w:pStyle w:val="Header"/>
          </w:pPr>
        </w:p>
      </w:tc>
      <w:tc>
        <w:tcPr>
          <w:tcW w:w="1134" w:type="dxa"/>
        </w:tcPr>
        <w:p w:rsidR="00B408FA" w:rsidP="0094502D">
          <w:pPr>
            <w:pStyle w:val="Header"/>
          </w:pPr>
        </w:p>
        <w:p w:rsidR="00B408F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3D1A913B7C74A02B255EF94FA3AE83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621A0" w:rsidRPr="00C621A0" w:rsidP="00340DE0">
              <w:pPr>
                <w:pStyle w:val="Header"/>
                <w:rPr>
                  <w:b/>
                </w:rPr>
              </w:pPr>
              <w:r w:rsidRPr="00C621A0">
                <w:rPr>
                  <w:b/>
                </w:rPr>
                <w:t>Infrastrukturdepartementet</w:t>
              </w:r>
            </w:p>
            <w:p w:rsidR="00B408FA" w:rsidRPr="00340DE0" w:rsidP="007B13C8">
              <w:pPr>
                <w:pStyle w:val="Header"/>
              </w:pPr>
              <w:r w:rsidRPr="00C621A0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78E583421D415EB1134581A72B4C6B"/>
          </w:placeholder>
          <w:dataBinding w:xpath="/ns0:DocumentInfo[1]/ns0:BaseInfo[1]/ns0:Recipient[1]" w:storeItemID="{50FDE83D-4C02-43D1-8F74-5C27466C5659}" w:prefixMappings="xmlns:ns0='http://lp/documentinfo/RK' "/>
          <w:text w:multiLine="1"/>
        </w:sdtPr>
        <w:sdtContent>
          <w:tc>
            <w:tcPr>
              <w:tcW w:w="3170" w:type="dxa"/>
            </w:tcPr>
            <w:p w:rsidR="00B408F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408F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1EAF76D3804E7EAC3AE0F07425C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2C323-AB7B-491A-AF1A-9310FC01BE86}"/>
      </w:docPartPr>
      <w:docPartBody>
        <w:p w:rsidR="008B1966" w:rsidP="00461946">
          <w:pPr>
            <w:pStyle w:val="B31EAF76D3804E7EAC3AE0F07425C9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C825A7D5374BF496B85651268BD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1E7AA-EC0E-4024-876F-676D86ED3114}"/>
      </w:docPartPr>
      <w:docPartBody>
        <w:p w:rsidR="008B1966" w:rsidP="00461946">
          <w:pPr>
            <w:pStyle w:val="CAC825A7D5374BF496B85651268BDF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D1A913B7C74A02B255EF94FA3AE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01070-2DA1-4C0C-9B44-083269BF60C0}"/>
      </w:docPartPr>
      <w:docPartBody>
        <w:p w:rsidR="008B1966" w:rsidP="00461946">
          <w:pPr>
            <w:pStyle w:val="33D1A913B7C74A02B255EF94FA3AE8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78E583421D415EB1134581A72B4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CA36A-C806-4EA8-960C-EA9AE0BBF9D5}"/>
      </w:docPartPr>
      <w:docPartBody>
        <w:p w:rsidR="008B1966" w:rsidP="00461946">
          <w:pPr>
            <w:pStyle w:val="D878E583421D415EB1134581A72B4C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FBC0D9DABF4FFF986B573388AC8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BA012-1675-4576-A436-D2B81B29B724}"/>
      </w:docPartPr>
      <w:docPartBody>
        <w:p w:rsidR="008B1966" w:rsidP="00461946">
          <w:pPr>
            <w:pStyle w:val="D2FBC0D9DABF4FFF986B573388AC85C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C12ED6B4546488E498C6EEF0DEC53">
    <w:name w:val="C3AC12ED6B4546488E498C6EEF0DEC53"/>
    <w:rsid w:val="00461946"/>
  </w:style>
  <w:style w:type="character" w:styleId="PlaceholderText">
    <w:name w:val="Placeholder Text"/>
    <w:basedOn w:val="DefaultParagraphFont"/>
    <w:uiPriority w:val="99"/>
    <w:semiHidden/>
    <w:rsid w:val="001765E0"/>
    <w:rPr>
      <w:noProof w:val="0"/>
      <w:color w:val="808080"/>
    </w:rPr>
  </w:style>
  <w:style w:type="paragraph" w:customStyle="1" w:styleId="65AEBAB583594629AC035212800C8705">
    <w:name w:val="65AEBAB583594629AC035212800C8705"/>
    <w:rsid w:val="00461946"/>
  </w:style>
  <w:style w:type="paragraph" w:customStyle="1" w:styleId="E5DCD7FA6FDE40FFBEAEC3CDAD3FB1C3">
    <w:name w:val="E5DCD7FA6FDE40FFBEAEC3CDAD3FB1C3"/>
    <w:rsid w:val="00461946"/>
  </w:style>
  <w:style w:type="paragraph" w:customStyle="1" w:styleId="F85F7EFA1D7F46B6BD16F90CC506FE4B">
    <w:name w:val="F85F7EFA1D7F46B6BD16F90CC506FE4B"/>
    <w:rsid w:val="00461946"/>
  </w:style>
  <w:style w:type="paragraph" w:customStyle="1" w:styleId="B31EAF76D3804E7EAC3AE0F07425C91A">
    <w:name w:val="B31EAF76D3804E7EAC3AE0F07425C91A"/>
    <w:rsid w:val="00461946"/>
  </w:style>
  <w:style w:type="paragraph" w:customStyle="1" w:styleId="CAC825A7D5374BF496B85651268BDF3C">
    <w:name w:val="CAC825A7D5374BF496B85651268BDF3C"/>
    <w:rsid w:val="00461946"/>
  </w:style>
  <w:style w:type="paragraph" w:customStyle="1" w:styleId="1084A92CBDB349A3BE18FFB1F51C5896">
    <w:name w:val="1084A92CBDB349A3BE18FFB1F51C5896"/>
    <w:rsid w:val="00461946"/>
  </w:style>
  <w:style w:type="paragraph" w:customStyle="1" w:styleId="C83A7E7BB3DA4AF3AF78371673F62D9E">
    <w:name w:val="C83A7E7BB3DA4AF3AF78371673F62D9E"/>
    <w:rsid w:val="00461946"/>
  </w:style>
  <w:style w:type="paragraph" w:customStyle="1" w:styleId="2CEFFC9C5FF942BBB10AADA185BCF501">
    <w:name w:val="2CEFFC9C5FF942BBB10AADA185BCF501"/>
    <w:rsid w:val="00461946"/>
  </w:style>
  <w:style w:type="paragraph" w:customStyle="1" w:styleId="33D1A913B7C74A02B255EF94FA3AE839">
    <w:name w:val="33D1A913B7C74A02B255EF94FA3AE839"/>
    <w:rsid w:val="00461946"/>
  </w:style>
  <w:style w:type="paragraph" w:customStyle="1" w:styleId="D878E583421D415EB1134581A72B4C6B">
    <w:name w:val="D878E583421D415EB1134581A72B4C6B"/>
    <w:rsid w:val="00461946"/>
  </w:style>
  <w:style w:type="paragraph" w:customStyle="1" w:styleId="CAC825A7D5374BF496B85651268BDF3C1">
    <w:name w:val="CAC825A7D5374BF496B85651268BDF3C1"/>
    <w:rsid w:val="004619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D1A913B7C74A02B255EF94FA3AE8391">
    <w:name w:val="33D1A913B7C74A02B255EF94FA3AE8391"/>
    <w:rsid w:val="004619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7AA590C8994DACBF50D07B0456B31C">
    <w:name w:val="6F7AA590C8994DACBF50D07B0456B31C"/>
    <w:rsid w:val="00461946"/>
  </w:style>
  <w:style w:type="paragraph" w:customStyle="1" w:styleId="AE5180478E2A4CC2A7D39681D5C5637C">
    <w:name w:val="AE5180478E2A4CC2A7D39681D5C5637C"/>
    <w:rsid w:val="00461946"/>
  </w:style>
  <w:style w:type="paragraph" w:customStyle="1" w:styleId="E92DCB6404904D70B9068870CFD4C7B9">
    <w:name w:val="E92DCB6404904D70B9068870CFD4C7B9"/>
    <w:rsid w:val="00461946"/>
  </w:style>
  <w:style w:type="paragraph" w:customStyle="1" w:styleId="13D9F5D1DF19438BBDEA724F27CCC2B7">
    <w:name w:val="13D9F5D1DF19438BBDEA724F27CCC2B7"/>
    <w:rsid w:val="00461946"/>
  </w:style>
  <w:style w:type="paragraph" w:customStyle="1" w:styleId="8AAE7CE80C0240CB9919219C135F59EB">
    <w:name w:val="8AAE7CE80C0240CB9919219C135F59EB"/>
    <w:rsid w:val="00461946"/>
  </w:style>
  <w:style w:type="paragraph" w:customStyle="1" w:styleId="D2FBC0D9DABF4FFF986B573388AC85C6">
    <w:name w:val="D2FBC0D9DABF4FFF986B573388AC85C6"/>
    <w:rsid w:val="00461946"/>
  </w:style>
  <w:style w:type="paragraph" w:customStyle="1" w:styleId="67AD34D48DFB4710A75FC5EC42DF99B9">
    <w:name w:val="67AD34D48DFB4710A75FC5EC42DF99B9"/>
    <w:rsid w:val="00461946"/>
  </w:style>
  <w:style w:type="paragraph" w:customStyle="1" w:styleId="8082CC64863948839B70573213256913">
    <w:name w:val="8082CC64863948839B70573213256913"/>
    <w:rsid w:val="001765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2021-10-26T00:00:00</HeaderDate>
    <Office/>
    <Dnr>I2021/02725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69941a6a-5faf-44e8-9305-73292e74aff4</RD_Svarsid>
  </documentManagement>
</p:properties>
</file>

<file path=customXml/itemProps1.xml><?xml version="1.0" encoding="utf-8"?>
<ds:datastoreItem xmlns:ds="http://schemas.openxmlformats.org/officeDocument/2006/customXml" ds:itemID="{3CFF8E46-91D6-4B54-A518-F34A82571EE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87D8B4D-981B-4381-B800-4B5C8EAACA05}"/>
</file>

<file path=customXml/itemProps4.xml><?xml version="1.0" encoding="utf-8"?>
<ds:datastoreItem xmlns:ds="http://schemas.openxmlformats.org/officeDocument/2006/customXml" ds:itemID="{50FDE83D-4C02-43D1-8F74-5C27466C5659}"/>
</file>

<file path=customXml/itemProps5.xml><?xml version="1.0" encoding="utf-8"?>
<ds:datastoreItem xmlns:ds="http://schemas.openxmlformats.org/officeDocument/2006/customXml" ds:itemID="{257F96BD-BF91-46F5-89F4-210C752C26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207 av Jimmy Ståhl (SD) Långa köer för körkort.docx</dc:title>
  <cp:revision>14</cp:revision>
  <dcterms:created xsi:type="dcterms:W3CDTF">2021-10-20T10:29:00Z</dcterms:created>
  <dcterms:modified xsi:type="dcterms:W3CDTF">2021-10-25T09:43:00Z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