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9C433" w14:textId="16C4FE4F" w:rsidR="007B2F3C" w:rsidRDefault="007B2F3C" w:rsidP="00B855F9">
      <w:pPr>
        <w:pStyle w:val="Rubrik"/>
      </w:pPr>
      <w:bookmarkStart w:id="0" w:name="Start"/>
      <w:bookmarkEnd w:id="0"/>
      <w:r>
        <w:t>Svar på fråga 20</w:t>
      </w:r>
      <w:r w:rsidR="00A26ACB">
        <w:t>20</w:t>
      </w:r>
      <w:r>
        <w:t>/2</w:t>
      </w:r>
      <w:r w:rsidR="00A26ACB">
        <w:t>1</w:t>
      </w:r>
      <w:r>
        <w:t>:</w:t>
      </w:r>
      <w:r w:rsidR="00A26ACB">
        <w:t>220</w:t>
      </w:r>
      <w:r>
        <w:t xml:space="preserve"> av </w:t>
      </w:r>
      <w:r w:rsidR="00A26ACB">
        <w:t>Björn Söder</w:t>
      </w:r>
      <w:r>
        <w:t xml:space="preserve"> (</w:t>
      </w:r>
      <w:r w:rsidR="00A26ACB">
        <w:t>SD)</w:t>
      </w:r>
      <w:r>
        <w:br/>
      </w:r>
      <w:r w:rsidR="00A26ACB">
        <w:t xml:space="preserve">Trakasserier, förföljelser och hot </w:t>
      </w:r>
      <w:r w:rsidR="00A26ACB" w:rsidRPr="00B855F9">
        <w:t>mot</w:t>
      </w:r>
      <w:r w:rsidR="00A26ACB">
        <w:t xml:space="preserve"> bönder  </w:t>
      </w:r>
    </w:p>
    <w:p w14:paraId="7BD1C1AF" w14:textId="5FC5FF6C" w:rsidR="00A26ACB" w:rsidRDefault="00A26ACB" w:rsidP="00A26ACB">
      <w:pPr>
        <w:pStyle w:val="Brdtext"/>
      </w:pPr>
      <w:r>
        <w:t>Björn Söder</w:t>
      </w:r>
      <w:r w:rsidR="007B2F3C" w:rsidRPr="00A26ACB">
        <w:t xml:space="preserve"> har frågat mig </w:t>
      </w:r>
      <w:r w:rsidRPr="00A26ACB">
        <w:t>vilka åtgärder jag avser att vidta för att komma till rätta med trakasserier, förföljelser och hot mot bönder.</w:t>
      </w:r>
    </w:p>
    <w:p w14:paraId="63D85F22" w14:textId="14B0EC9A" w:rsidR="00A26ACB" w:rsidRDefault="00A26ACB" w:rsidP="00A26ACB">
      <w:pPr>
        <w:pStyle w:val="Brdtext"/>
      </w:pPr>
      <w:r>
        <w:t xml:space="preserve">Regeringen </w:t>
      </w:r>
      <w:r w:rsidRPr="00445EFD">
        <w:t xml:space="preserve">ser allvarligt på </w:t>
      </w:r>
      <w:r>
        <w:t xml:space="preserve">att någon för att uppnå politiska syften </w:t>
      </w:r>
      <w:r w:rsidR="00B855F9">
        <w:t>trakasserar, förföljer, hotar</w:t>
      </w:r>
      <w:r>
        <w:t xml:space="preserve"> eller i värsta fall skadar andra människor.</w:t>
      </w:r>
      <w:r w:rsidRPr="00445EFD">
        <w:t xml:space="preserve"> </w:t>
      </w:r>
      <w:r>
        <w:t xml:space="preserve">De som begår brottsliga handlingar mot landets bönder äventyrar dessutom det arbete för ett stärkt djurskydd som seriösa organisationer och lantbrukare utför. </w:t>
      </w:r>
      <w:r w:rsidR="00B855F9">
        <w:t>S</w:t>
      </w:r>
      <w:r w:rsidR="00B855F9" w:rsidRPr="00445EFD">
        <w:t xml:space="preserve">amhället måste arbeta på bred front </w:t>
      </w:r>
      <w:r w:rsidR="00B855F9">
        <w:t xml:space="preserve">med dessa frågor. </w:t>
      </w:r>
      <w:r w:rsidRPr="00445EFD">
        <w:t>Mot bakgrund av detta har regeringen vidtagit ett antal åtgärder för att brott ska hanteras effektivt av rättsväsendet.</w:t>
      </w:r>
    </w:p>
    <w:p w14:paraId="7EC68B37" w14:textId="6C15581C" w:rsidR="00A26ACB" w:rsidRPr="00445EFD" w:rsidRDefault="00A26ACB" w:rsidP="00A26ACB">
      <w:pPr>
        <w:pStyle w:val="Brdtext"/>
      </w:pPr>
      <w:bookmarkStart w:id="1" w:name="_Hlk44931595"/>
      <w:r>
        <w:t>Inom Regeringskansliet pågår just nu prioriterat arbete med att se över</w:t>
      </w:r>
      <w:r w:rsidRPr="00445EFD">
        <w:t xml:space="preserve"> bestämmelserna </w:t>
      </w:r>
      <w:r>
        <w:t>om</w:t>
      </w:r>
      <w:r w:rsidRPr="00445EFD">
        <w:t xml:space="preserve"> hemfridsbrott och olaga intrång. I arbete</w:t>
      </w:r>
      <w:r>
        <w:t>t</w:t>
      </w:r>
      <w:r w:rsidRPr="00445EFD">
        <w:t xml:space="preserve"> ingår att överväga straffbestämmelsernas tillämpningsområde, </w:t>
      </w:r>
      <w:r>
        <w:t>om k</w:t>
      </w:r>
      <w:r w:rsidRPr="00445EFD">
        <w:t>valifikations</w:t>
      </w:r>
      <w:r>
        <w:t>-</w:t>
      </w:r>
      <w:r w:rsidRPr="00445EFD">
        <w:t xml:space="preserve">grunder för grovt brott bör införas och </w:t>
      </w:r>
      <w:r>
        <w:t>om</w:t>
      </w:r>
      <w:r w:rsidRPr="00445EFD">
        <w:t xml:space="preserve"> straffskalorna bör skärpas. </w:t>
      </w:r>
      <w:r>
        <w:t>De förslag som lämnas kommer att skickas på remiss till berörda myndigheter och organisationer för synpunkter. Min ambition är att förslag ska</w:t>
      </w:r>
      <w:r w:rsidR="006B40E7">
        <w:t xml:space="preserve"> kunna</w:t>
      </w:r>
      <w:r>
        <w:t xml:space="preserve"> lämnas under våren 2021.</w:t>
      </w:r>
    </w:p>
    <w:bookmarkEnd w:id="1"/>
    <w:p w14:paraId="6D985933" w14:textId="15437FCA" w:rsidR="00A26ACB" w:rsidRDefault="006A40D0" w:rsidP="00A26ACB">
      <w:pPr>
        <w:pStyle w:val="Brdtext"/>
      </w:pPr>
      <w:r>
        <w:t>Till detta kommer att lagändringar</w:t>
      </w:r>
      <w:r w:rsidR="00A26ACB">
        <w:t xml:space="preserve"> har</w:t>
      </w:r>
      <w:r w:rsidR="00A26ACB" w:rsidRPr="00445EFD">
        <w:t xml:space="preserve"> gjorts rörande skadegörelse och olaga hot. Straffskalan för grov skadegörelse har skärpts och bestämmelsen har kompletterats med en kvalifikationsgrund som</w:t>
      </w:r>
      <w:r w:rsidR="00A26ACB">
        <w:t xml:space="preserve"> bland annat</w:t>
      </w:r>
      <w:r w:rsidR="00A26ACB" w:rsidRPr="00445EFD">
        <w:t xml:space="preserve"> innebär att om skadegörelsen innebär en särskild integritetskränkning, bör brottet kunna bedömas som grovt även om skadan i ekonomiskt hänseende inte kan sägas vara betydande.</w:t>
      </w:r>
    </w:p>
    <w:p w14:paraId="08A2E92D" w14:textId="77777777" w:rsidR="00A26ACB" w:rsidRDefault="00A26ACB" w:rsidP="00A26ACB">
      <w:pPr>
        <w:pStyle w:val="Brdtext"/>
      </w:pPr>
      <w:r w:rsidRPr="00445EFD">
        <w:t xml:space="preserve">Därutöver har böter utmönstrats ur straffskalan för skadegörelse av normalgraden och maximistraffet skärpts. Även minimistraffet för grovt olaga hot har skärpts. </w:t>
      </w:r>
      <w:r>
        <w:t>Härtill</w:t>
      </w:r>
      <w:r w:rsidRPr="00445EFD">
        <w:t xml:space="preserve"> har straffbestämmelsen om </w:t>
      </w:r>
      <w:r w:rsidRPr="00445EFD">
        <w:rPr>
          <w:iCs/>
        </w:rPr>
        <w:t>olaga hot av normalgraden</w:t>
      </w:r>
      <w:r w:rsidRPr="00445EFD">
        <w:t xml:space="preserve"> ändrats på så sätt att det straffbara området </w:t>
      </w:r>
      <w:r>
        <w:t xml:space="preserve">har </w:t>
      </w:r>
      <w:r w:rsidRPr="00445EFD">
        <w:t>utvidgats till att omfatta hot med fler typer av brottsliga gärningar.</w:t>
      </w:r>
    </w:p>
    <w:p w14:paraId="6CD80955" w14:textId="643D5783" w:rsidR="00A26ACB" w:rsidRDefault="00A26ACB" w:rsidP="009B5E6C">
      <w:pPr>
        <w:pStyle w:val="Brdtext"/>
      </w:pPr>
      <w:r w:rsidRPr="00445EFD">
        <w:t xml:space="preserve">Till detta kommer att </w:t>
      </w:r>
      <w:r>
        <w:t xml:space="preserve">Polismyndigheten arbetar med trygghetsskapande åtgärder, utredning och lagföring, och i samarbete med Säkerhetspolisen även med att reducera handlingsutrymmet för våldsbejakande extremister, i </w:t>
      </w:r>
      <w:r w:rsidRPr="009B5E6C">
        <w:t>syfte att motverka brottslighet kopplad till djurrättsaktivism.</w:t>
      </w:r>
    </w:p>
    <w:p w14:paraId="5F1791DB" w14:textId="66072E09" w:rsidR="003F6907" w:rsidRPr="009B5E6C" w:rsidRDefault="00B855F9" w:rsidP="009B5E6C">
      <w:pPr>
        <w:pStyle w:val="Brdtext"/>
      </w:pPr>
      <w:r w:rsidRPr="00445EFD">
        <w:t xml:space="preserve">Jag har även haft </w:t>
      </w:r>
      <w:r>
        <w:t>kontakter</w:t>
      </w:r>
      <w:r w:rsidRPr="00445EFD">
        <w:t xml:space="preserve"> med </w:t>
      </w:r>
      <w:r>
        <w:t>Lantbrukarnas Riksförbund (</w:t>
      </w:r>
      <w:r w:rsidRPr="00445EFD">
        <w:t>LRF</w:t>
      </w:r>
      <w:r>
        <w:t xml:space="preserve">) </w:t>
      </w:r>
      <w:r w:rsidRPr="00445EFD">
        <w:t>beträffande den brottsaktiva djurrättsaktivismen.</w:t>
      </w:r>
    </w:p>
    <w:p w14:paraId="66E4E01D" w14:textId="12CCFBED" w:rsidR="009B5E6C" w:rsidRPr="009B5E6C" w:rsidRDefault="009B5E6C" w:rsidP="009B5E6C">
      <w:pPr>
        <w:pStyle w:val="Brdtext"/>
      </w:pPr>
      <w:r w:rsidRPr="009B5E6C">
        <w:t>Införandet av nya brottskoder görs inte av regeringen, utan hanteras av Brottsförebyggande rådet (Brå)</w:t>
      </w:r>
      <w:r w:rsidR="000761D3">
        <w:t xml:space="preserve"> </w:t>
      </w:r>
      <w:r w:rsidRPr="009B5E6C">
        <w:t xml:space="preserve">i samråd med rättsväsendets myndigheter. </w:t>
      </w:r>
    </w:p>
    <w:p w14:paraId="28C5433A" w14:textId="751AF1C7" w:rsidR="00EF6E0F" w:rsidRPr="00755E7F" w:rsidRDefault="009B5E6C" w:rsidP="00755E7F">
      <w:pPr>
        <w:pStyle w:val="Brdtext"/>
      </w:pPr>
      <w:r w:rsidRPr="009B5E6C">
        <w:t xml:space="preserve">Systemet med brottskoder är utformat så att det inte är möjligt att införa enbart en brottskod för brott som utförs av djurrättsaktivister, utan det skulle kräva en stor mängd brottskoder. Däremot är det viktigt att en polisanmälan är så tydlig och detaljerad som möjligt kring omständigheterna </w:t>
      </w:r>
      <w:r w:rsidRPr="00755E7F">
        <w:t xml:space="preserve">för brottet för att öka sökbarheten bland polisanmälningarna. </w:t>
      </w:r>
    </w:p>
    <w:p w14:paraId="7BD65E46" w14:textId="1DA54E66" w:rsidR="009B5E6C" w:rsidRPr="00755E7F" w:rsidRDefault="00755E7F" w:rsidP="00755E7F">
      <w:pPr>
        <w:pStyle w:val="Brdtext"/>
      </w:pPr>
      <w:r w:rsidRPr="00755E7F">
        <w:t>Jag kommer fortsätta att noggrant följa utvecklingen på området.</w:t>
      </w:r>
      <w:r w:rsidR="009B5E6C" w:rsidRPr="00755E7F">
        <w:t xml:space="preserve"> </w:t>
      </w:r>
    </w:p>
    <w:p w14:paraId="4A907646" w14:textId="00F4A172" w:rsidR="00261581" w:rsidRDefault="00261581" w:rsidP="00261581">
      <w:pPr>
        <w:pStyle w:val="Brdtext"/>
      </w:pPr>
      <w:r>
        <w:t xml:space="preserve">Stockholm den </w:t>
      </w:r>
      <w:sdt>
        <w:sdtPr>
          <w:id w:val="-1225218591"/>
          <w:placeholder>
            <w:docPart w:val="88F26BD22D9940009AEAAC19C8723164"/>
          </w:placeholder>
          <w:dataBinding w:prefixMappings="xmlns:ns0='http://lp/documentinfo/RK' " w:xpath="/ns0:DocumentInfo[1]/ns0:BaseInfo[1]/ns0:HeaderDate[1]" w:storeItemID="{CA0230F2-3261-4370-B87C-C45318FCE7D4}"/>
          <w:date w:fullDate="2020-10-21T00:00:00Z">
            <w:dateFormat w:val="d MMMM yyyy"/>
            <w:lid w:val="sv-SE"/>
            <w:storeMappedDataAs w:val="dateTime"/>
            <w:calendar w:val="gregorian"/>
          </w:date>
        </w:sdtPr>
        <w:sdtEndPr/>
        <w:sdtContent>
          <w:r w:rsidR="009B5E6C">
            <w:t>2</w:t>
          </w:r>
          <w:r w:rsidR="00656286">
            <w:t>1</w:t>
          </w:r>
          <w:r w:rsidR="009B5E6C">
            <w:t xml:space="preserve"> oktober 2020</w:t>
          </w:r>
        </w:sdtContent>
      </w:sdt>
    </w:p>
    <w:p w14:paraId="239F456B" w14:textId="77777777" w:rsidR="00261581" w:rsidRDefault="00261581" w:rsidP="00261581">
      <w:pPr>
        <w:pStyle w:val="Brdtextutanavstnd"/>
      </w:pPr>
    </w:p>
    <w:p w14:paraId="3036CC73" w14:textId="77777777" w:rsidR="00261581" w:rsidRDefault="00261581" w:rsidP="00261581">
      <w:pPr>
        <w:pStyle w:val="Brdtextutanavstnd"/>
      </w:pPr>
    </w:p>
    <w:p w14:paraId="414E228E" w14:textId="79DF69AB" w:rsidR="00261581" w:rsidRDefault="00261581" w:rsidP="00261581">
      <w:pPr>
        <w:pStyle w:val="Brdtext"/>
      </w:pPr>
      <w:r>
        <w:t>Morgan Johansson</w:t>
      </w:r>
    </w:p>
    <w:sectPr w:rsidR="00261581" w:rsidSect="003E5FC7">
      <w:headerReference w:type="even" r:id="rId15"/>
      <w:headerReference w:type="default" r:id="rId16"/>
      <w:footerReference w:type="even" r:id="rId17"/>
      <w:footerReference w:type="default" r:id="rId18"/>
      <w:headerReference w:type="first" r:id="rId19"/>
      <w:footerReference w:type="first" r:id="rId20"/>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5A463" w14:textId="77777777" w:rsidR="00D80414" w:rsidRDefault="00D80414" w:rsidP="00A87A54">
      <w:pPr>
        <w:spacing w:after="0" w:line="240" w:lineRule="auto"/>
      </w:pPr>
      <w:r>
        <w:separator/>
      </w:r>
    </w:p>
  </w:endnote>
  <w:endnote w:type="continuationSeparator" w:id="0">
    <w:p w14:paraId="2A219DB3" w14:textId="77777777" w:rsidR="00D80414" w:rsidRDefault="00D8041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71C5" w14:textId="77777777" w:rsidR="00CB14E1" w:rsidRDefault="00CB14E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3E5FC7" w:rsidRPr="00347E11" w14:paraId="1C23876E" w14:textId="77777777" w:rsidTr="00CC05C2">
      <w:trPr>
        <w:trHeight w:val="227"/>
        <w:jc w:val="right"/>
      </w:trPr>
      <w:tc>
        <w:tcPr>
          <w:tcW w:w="708" w:type="dxa"/>
          <w:vAlign w:val="bottom"/>
        </w:tcPr>
        <w:p w14:paraId="37CF05F0" w14:textId="77777777" w:rsidR="003E5FC7" w:rsidRPr="00B62610" w:rsidRDefault="003E5FC7" w:rsidP="003E5FC7">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3E5FC7" w:rsidRPr="00347E11" w14:paraId="5702182F" w14:textId="77777777" w:rsidTr="00CC05C2">
      <w:trPr>
        <w:trHeight w:val="850"/>
        <w:jc w:val="right"/>
      </w:trPr>
      <w:tc>
        <w:tcPr>
          <w:tcW w:w="708" w:type="dxa"/>
          <w:vAlign w:val="bottom"/>
        </w:tcPr>
        <w:p w14:paraId="1A0F4621" w14:textId="77777777" w:rsidR="003E5FC7" w:rsidRPr="00347E11" w:rsidRDefault="003E5FC7" w:rsidP="003E5FC7">
          <w:pPr>
            <w:pStyle w:val="Sidfot"/>
            <w:spacing w:line="276" w:lineRule="auto"/>
            <w:jc w:val="right"/>
          </w:pPr>
        </w:p>
      </w:tc>
    </w:tr>
  </w:tbl>
  <w:p w14:paraId="0666A5C2" w14:textId="77777777" w:rsidR="003E5FC7" w:rsidRPr="005606BC" w:rsidRDefault="003E5FC7" w:rsidP="003E5FC7">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BEB0794" w14:textId="77777777" w:rsidTr="001F4302">
      <w:trPr>
        <w:trHeight w:val="510"/>
      </w:trPr>
      <w:tc>
        <w:tcPr>
          <w:tcW w:w="8525" w:type="dxa"/>
          <w:gridSpan w:val="2"/>
          <w:vAlign w:val="bottom"/>
        </w:tcPr>
        <w:p w14:paraId="513E3E5B" w14:textId="77777777" w:rsidR="00347E11" w:rsidRPr="00347E11" w:rsidRDefault="00347E11" w:rsidP="00347E11">
          <w:pPr>
            <w:pStyle w:val="Sidfot"/>
            <w:rPr>
              <w:sz w:val="8"/>
            </w:rPr>
          </w:pPr>
        </w:p>
      </w:tc>
    </w:tr>
    <w:tr w:rsidR="00093408" w:rsidRPr="00EE3C0F" w14:paraId="3E9859D2" w14:textId="77777777" w:rsidTr="00C26068">
      <w:trPr>
        <w:trHeight w:val="227"/>
      </w:trPr>
      <w:tc>
        <w:tcPr>
          <w:tcW w:w="4074" w:type="dxa"/>
        </w:tcPr>
        <w:p w14:paraId="628EAB1B" w14:textId="77777777" w:rsidR="00347E11" w:rsidRPr="00F53AEA" w:rsidRDefault="00347E11" w:rsidP="00C26068">
          <w:pPr>
            <w:pStyle w:val="Sidfot"/>
            <w:spacing w:line="276" w:lineRule="auto"/>
          </w:pPr>
        </w:p>
      </w:tc>
      <w:tc>
        <w:tcPr>
          <w:tcW w:w="4451" w:type="dxa"/>
        </w:tcPr>
        <w:p w14:paraId="16470BB2" w14:textId="77777777" w:rsidR="00093408" w:rsidRPr="00F53AEA" w:rsidRDefault="00093408" w:rsidP="00F53AEA">
          <w:pPr>
            <w:pStyle w:val="Sidfot"/>
            <w:spacing w:line="276" w:lineRule="auto"/>
          </w:pPr>
        </w:p>
      </w:tc>
    </w:tr>
  </w:tbl>
  <w:p w14:paraId="75BAA2E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79295" w14:textId="77777777" w:rsidR="00D80414" w:rsidRDefault="00D80414" w:rsidP="00A87A54">
      <w:pPr>
        <w:spacing w:after="0" w:line="240" w:lineRule="auto"/>
      </w:pPr>
      <w:r>
        <w:separator/>
      </w:r>
    </w:p>
  </w:footnote>
  <w:footnote w:type="continuationSeparator" w:id="0">
    <w:p w14:paraId="3EA4FEFD" w14:textId="77777777" w:rsidR="00D80414" w:rsidRDefault="00D8041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49FAC" w14:textId="77777777" w:rsidR="00CB14E1" w:rsidRDefault="00CB14E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60612" w14:textId="77777777" w:rsidR="00CB14E1" w:rsidRDefault="00CB14E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E5FC7" w14:paraId="15C5E8AD" w14:textId="77777777" w:rsidTr="00C93EBA">
      <w:trPr>
        <w:trHeight w:val="227"/>
      </w:trPr>
      <w:tc>
        <w:tcPr>
          <w:tcW w:w="5534" w:type="dxa"/>
        </w:tcPr>
        <w:p w14:paraId="174951B4" w14:textId="77777777" w:rsidR="003E5FC7" w:rsidRPr="007D73AB" w:rsidRDefault="003E5FC7">
          <w:pPr>
            <w:pStyle w:val="Sidhuvud"/>
          </w:pPr>
        </w:p>
      </w:tc>
      <w:tc>
        <w:tcPr>
          <w:tcW w:w="3170" w:type="dxa"/>
          <w:vAlign w:val="bottom"/>
        </w:tcPr>
        <w:p w14:paraId="72D01418" w14:textId="77777777" w:rsidR="003E5FC7" w:rsidRPr="007D73AB" w:rsidRDefault="003E5FC7" w:rsidP="00340DE0">
          <w:pPr>
            <w:pStyle w:val="Sidhuvud"/>
          </w:pPr>
        </w:p>
      </w:tc>
      <w:tc>
        <w:tcPr>
          <w:tcW w:w="1134" w:type="dxa"/>
        </w:tcPr>
        <w:p w14:paraId="339FD548" w14:textId="77777777" w:rsidR="003E5FC7" w:rsidRDefault="003E5FC7" w:rsidP="005A703A">
          <w:pPr>
            <w:pStyle w:val="Sidhuvud"/>
          </w:pPr>
        </w:p>
      </w:tc>
    </w:tr>
    <w:tr w:rsidR="003E5FC7" w14:paraId="140C0D8A" w14:textId="77777777" w:rsidTr="00C93EBA">
      <w:trPr>
        <w:trHeight w:val="1928"/>
      </w:trPr>
      <w:tc>
        <w:tcPr>
          <w:tcW w:w="5534" w:type="dxa"/>
        </w:tcPr>
        <w:p w14:paraId="647BED31" w14:textId="77777777" w:rsidR="003E5FC7" w:rsidRPr="00340DE0" w:rsidRDefault="003E5FC7" w:rsidP="00340DE0">
          <w:pPr>
            <w:pStyle w:val="Sidhuvud"/>
          </w:pPr>
          <w:r>
            <w:rPr>
              <w:noProof/>
            </w:rPr>
            <w:drawing>
              <wp:inline distT="0" distB="0" distL="0" distR="0" wp14:anchorId="08EB7BA3" wp14:editId="4CF2BEC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147616C" w14:textId="77777777" w:rsidR="003E5FC7" w:rsidRPr="00710A6C" w:rsidRDefault="003E5FC7" w:rsidP="00EE3C0F">
          <w:pPr>
            <w:pStyle w:val="Sidhuvud"/>
            <w:rPr>
              <w:b/>
            </w:rPr>
          </w:pPr>
        </w:p>
        <w:p w14:paraId="2A711FF0" w14:textId="77777777" w:rsidR="003E5FC7" w:rsidRDefault="003E5FC7" w:rsidP="00EE3C0F">
          <w:pPr>
            <w:pStyle w:val="Sidhuvud"/>
          </w:pPr>
        </w:p>
        <w:p w14:paraId="50E2FA67" w14:textId="77777777" w:rsidR="003E5FC7" w:rsidRDefault="003E5FC7" w:rsidP="00EE3C0F">
          <w:pPr>
            <w:pStyle w:val="Sidhuvud"/>
          </w:pPr>
        </w:p>
        <w:p w14:paraId="2EAD19F2" w14:textId="77777777" w:rsidR="003E5FC7" w:rsidRDefault="003E5FC7" w:rsidP="00EE3C0F">
          <w:pPr>
            <w:pStyle w:val="Sidhuvud"/>
          </w:pPr>
        </w:p>
        <w:sdt>
          <w:sdtPr>
            <w:alias w:val="Dnr"/>
            <w:tag w:val="ccRKShow_Dnr"/>
            <w:id w:val="-829283628"/>
            <w:placeholder>
              <w:docPart w:val="E232D24D9B7E418A95ED5C0CD3C1E0EB"/>
            </w:placeholder>
            <w:dataBinding w:prefixMappings="xmlns:ns0='http://lp/documentinfo/RK' " w:xpath="/ns0:DocumentInfo[1]/ns0:BaseInfo[1]/ns0:Dnr[1]" w:storeItemID="{CA0230F2-3261-4370-B87C-C45318FCE7D4}"/>
            <w:text/>
          </w:sdtPr>
          <w:sdtEndPr/>
          <w:sdtContent>
            <w:p w14:paraId="41C936E0" w14:textId="4E99FC58" w:rsidR="003E5FC7" w:rsidRDefault="00A26ACB" w:rsidP="00EE3C0F">
              <w:pPr>
                <w:pStyle w:val="Sidhuvud"/>
              </w:pPr>
              <w:r>
                <w:t>Ju2020/03734/POL</w:t>
              </w:r>
            </w:p>
          </w:sdtContent>
        </w:sdt>
        <w:sdt>
          <w:sdtPr>
            <w:alias w:val="DocNumber"/>
            <w:tag w:val="DocNumber"/>
            <w:id w:val="1726028884"/>
            <w:placeholder>
              <w:docPart w:val="ED1CBE8C136B4BB4AD9C103F2A70DADD"/>
            </w:placeholder>
            <w:showingPlcHdr/>
            <w:dataBinding w:prefixMappings="xmlns:ns0='http://lp/documentinfo/RK' " w:xpath="/ns0:DocumentInfo[1]/ns0:BaseInfo[1]/ns0:DocNumber[1]" w:storeItemID="{CA0230F2-3261-4370-B87C-C45318FCE7D4}"/>
            <w:text/>
          </w:sdtPr>
          <w:sdtEndPr/>
          <w:sdtContent>
            <w:p w14:paraId="5F4B00AC" w14:textId="77777777" w:rsidR="003E5FC7" w:rsidRDefault="003E5FC7" w:rsidP="00EE3C0F">
              <w:pPr>
                <w:pStyle w:val="Sidhuvud"/>
              </w:pPr>
              <w:r>
                <w:rPr>
                  <w:rStyle w:val="Platshllartext"/>
                </w:rPr>
                <w:t xml:space="preserve"> </w:t>
              </w:r>
            </w:p>
          </w:sdtContent>
        </w:sdt>
        <w:p w14:paraId="5B65A365" w14:textId="77777777" w:rsidR="003E5FC7" w:rsidRDefault="003E5FC7" w:rsidP="00EE3C0F">
          <w:pPr>
            <w:pStyle w:val="Sidhuvud"/>
          </w:pPr>
        </w:p>
      </w:tc>
      <w:tc>
        <w:tcPr>
          <w:tcW w:w="1134" w:type="dxa"/>
        </w:tcPr>
        <w:p w14:paraId="653A3C85" w14:textId="77777777" w:rsidR="003E5FC7" w:rsidRDefault="003E5FC7" w:rsidP="0094502D">
          <w:pPr>
            <w:pStyle w:val="Sidhuvud"/>
          </w:pPr>
        </w:p>
        <w:p w14:paraId="0630AA90" w14:textId="77777777" w:rsidR="003E5FC7" w:rsidRPr="0094502D" w:rsidRDefault="003E5FC7" w:rsidP="00EC71A6">
          <w:pPr>
            <w:pStyle w:val="Sidhuvud"/>
          </w:pPr>
        </w:p>
      </w:tc>
    </w:tr>
    <w:tr w:rsidR="003E5FC7" w14:paraId="58F66E55" w14:textId="77777777" w:rsidTr="00C93EBA">
      <w:trPr>
        <w:trHeight w:val="2268"/>
      </w:trPr>
      <w:tc>
        <w:tcPr>
          <w:tcW w:w="5534" w:type="dxa"/>
          <w:tcMar>
            <w:right w:w="1134" w:type="dxa"/>
          </w:tcMar>
        </w:tcPr>
        <w:sdt>
          <w:sdtPr>
            <w:rPr>
              <w:b/>
            </w:rPr>
            <w:alias w:val="SenderText"/>
            <w:tag w:val="ccRKShow_SenderText"/>
            <w:id w:val="1374046025"/>
            <w:placeholder>
              <w:docPart w:val="01533D5EA3DD40EA9BB6DF05DC4CE246"/>
            </w:placeholder>
          </w:sdtPr>
          <w:sdtEndPr>
            <w:rPr>
              <w:b w:val="0"/>
            </w:rPr>
          </w:sdtEndPr>
          <w:sdtContent>
            <w:p w14:paraId="2D701597" w14:textId="77777777" w:rsidR="003E5FC7" w:rsidRPr="003E5FC7" w:rsidRDefault="003E5FC7" w:rsidP="00340DE0">
              <w:pPr>
                <w:pStyle w:val="Sidhuvud"/>
                <w:rPr>
                  <w:b/>
                </w:rPr>
              </w:pPr>
              <w:r w:rsidRPr="003E5FC7">
                <w:rPr>
                  <w:b/>
                </w:rPr>
                <w:t>Justitiedepartementet</w:t>
              </w:r>
            </w:p>
            <w:p w14:paraId="0075E13B" w14:textId="454E3CF8" w:rsidR="00F076EA" w:rsidRDefault="003E5FC7" w:rsidP="00340DE0">
              <w:pPr>
                <w:pStyle w:val="Sidhuvud"/>
              </w:pPr>
              <w:r w:rsidRPr="003E5FC7">
                <w:t>Justitie- och migrationsministern</w:t>
              </w:r>
            </w:p>
            <w:p w14:paraId="6585DA32" w14:textId="77777777" w:rsidR="00F076EA" w:rsidRDefault="00F076EA" w:rsidP="00340DE0">
              <w:pPr>
                <w:pStyle w:val="Sidhuvud"/>
              </w:pPr>
            </w:p>
            <w:p w14:paraId="258DFC17" w14:textId="2744FA2D" w:rsidR="00F076EA" w:rsidRDefault="00F076EA" w:rsidP="00340DE0">
              <w:pPr>
                <w:pStyle w:val="Sidhuvud"/>
              </w:pPr>
              <w:bookmarkStart w:id="2" w:name="_GoBack"/>
              <w:bookmarkEnd w:id="2"/>
            </w:p>
            <w:p w14:paraId="4A2AA326" w14:textId="65F922D2" w:rsidR="003E5FC7" w:rsidRDefault="00D80414" w:rsidP="00340DE0">
              <w:pPr>
                <w:pStyle w:val="Sidhuvud"/>
              </w:pPr>
            </w:p>
          </w:sdtContent>
        </w:sdt>
        <w:p w14:paraId="3FF90D02" w14:textId="4B1E7C38" w:rsidR="00CB14E1" w:rsidRPr="00CB14E1" w:rsidRDefault="00CB14E1" w:rsidP="00CB14E1">
          <w:pPr>
            <w:spacing w:line="276" w:lineRule="auto"/>
            <w:ind w:left="83"/>
            <w:jc w:val="center"/>
          </w:pPr>
          <w:r>
            <w:rPr>
              <w:rFonts w:ascii="Arial" w:hAnsi="Arial" w:cs="Arial"/>
              <w:sz w:val="20"/>
              <w:szCs w:val="20"/>
            </w:rPr>
            <w:t xml:space="preserve"> </w:t>
          </w:r>
        </w:p>
      </w:tc>
      <w:sdt>
        <w:sdtPr>
          <w:alias w:val="Recipient"/>
          <w:tag w:val="ccRKShow_Recipient"/>
          <w:id w:val="-28344517"/>
          <w:placeholder>
            <w:docPart w:val="C6B2AA86E55C4ECA93261B3B0BC7C098"/>
          </w:placeholder>
          <w:dataBinding w:prefixMappings="xmlns:ns0='http://lp/documentinfo/RK' " w:xpath="/ns0:DocumentInfo[1]/ns0:BaseInfo[1]/ns0:Recipient[1]" w:storeItemID="{CA0230F2-3261-4370-B87C-C45318FCE7D4}"/>
          <w:text w:multiLine="1"/>
        </w:sdtPr>
        <w:sdtEndPr/>
        <w:sdtContent>
          <w:tc>
            <w:tcPr>
              <w:tcW w:w="3170" w:type="dxa"/>
            </w:tcPr>
            <w:p w14:paraId="5074E6AF" w14:textId="77777777" w:rsidR="003E5FC7" w:rsidRDefault="003E5FC7" w:rsidP="00547B89">
              <w:pPr>
                <w:pStyle w:val="Sidhuvud"/>
              </w:pPr>
              <w:r>
                <w:t>Till riksdagen</w:t>
              </w:r>
            </w:p>
          </w:tc>
        </w:sdtContent>
      </w:sdt>
      <w:tc>
        <w:tcPr>
          <w:tcW w:w="1134" w:type="dxa"/>
        </w:tcPr>
        <w:p w14:paraId="2FC2A310" w14:textId="77777777" w:rsidR="003E5FC7" w:rsidRDefault="003E5FC7" w:rsidP="003E6020">
          <w:pPr>
            <w:pStyle w:val="Sidhuvud"/>
          </w:pPr>
        </w:p>
      </w:tc>
    </w:tr>
  </w:tbl>
  <w:p w14:paraId="00F3A4B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C7"/>
    <w:rsid w:val="00000290"/>
    <w:rsid w:val="00004D5C"/>
    <w:rsid w:val="00005F68"/>
    <w:rsid w:val="00006CA7"/>
    <w:rsid w:val="00012B00"/>
    <w:rsid w:val="00014D54"/>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761D3"/>
    <w:rsid w:val="000862E0"/>
    <w:rsid w:val="000873C3"/>
    <w:rsid w:val="00093408"/>
    <w:rsid w:val="00093BBF"/>
    <w:rsid w:val="0009435C"/>
    <w:rsid w:val="000A13CA"/>
    <w:rsid w:val="000A456A"/>
    <w:rsid w:val="000A5E43"/>
    <w:rsid w:val="000A6A9A"/>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5806"/>
    <w:rsid w:val="00167FA8"/>
    <w:rsid w:val="00170CE4"/>
    <w:rsid w:val="0017300E"/>
    <w:rsid w:val="00173126"/>
    <w:rsid w:val="00176A26"/>
    <w:rsid w:val="001813DF"/>
    <w:rsid w:val="0019051C"/>
    <w:rsid w:val="0019127B"/>
    <w:rsid w:val="00192350"/>
    <w:rsid w:val="00192E34"/>
    <w:rsid w:val="00197A8A"/>
    <w:rsid w:val="001A036B"/>
    <w:rsid w:val="001A2A61"/>
    <w:rsid w:val="001B4824"/>
    <w:rsid w:val="001C4980"/>
    <w:rsid w:val="001C5DC9"/>
    <w:rsid w:val="001C71A9"/>
    <w:rsid w:val="001D22F4"/>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1581"/>
    <w:rsid w:val="00264503"/>
    <w:rsid w:val="00271D00"/>
    <w:rsid w:val="00272E20"/>
    <w:rsid w:val="00275872"/>
    <w:rsid w:val="00281106"/>
    <w:rsid w:val="00282417"/>
    <w:rsid w:val="00282D27"/>
    <w:rsid w:val="00287F0D"/>
    <w:rsid w:val="00292420"/>
    <w:rsid w:val="00296B7A"/>
    <w:rsid w:val="002A6820"/>
    <w:rsid w:val="002B6849"/>
    <w:rsid w:val="002C5B48"/>
    <w:rsid w:val="002D2647"/>
    <w:rsid w:val="002D4298"/>
    <w:rsid w:val="002D4829"/>
    <w:rsid w:val="002D7BC0"/>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0EE8"/>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5FC7"/>
    <w:rsid w:val="003E6020"/>
    <w:rsid w:val="003F1F1F"/>
    <w:rsid w:val="003F299F"/>
    <w:rsid w:val="003F6907"/>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2EC4"/>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36AC1"/>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DFC"/>
    <w:rsid w:val="00596E2B"/>
    <w:rsid w:val="005A0CBA"/>
    <w:rsid w:val="005A2022"/>
    <w:rsid w:val="005A5193"/>
    <w:rsid w:val="005A7D60"/>
    <w:rsid w:val="005B115A"/>
    <w:rsid w:val="005B537F"/>
    <w:rsid w:val="005B7F5E"/>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23EE"/>
    <w:rsid w:val="006358C8"/>
    <w:rsid w:val="00647FD7"/>
    <w:rsid w:val="00650080"/>
    <w:rsid w:val="00651F17"/>
    <w:rsid w:val="00654B4D"/>
    <w:rsid w:val="0065559D"/>
    <w:rsid w:val="00656286"/>
    <w:rsid w:val="00660D84"/>
    <w:rsid w:val="0066378C"/>
    <w:rsid w:val="006700F0"/>
    <w:rsid w:val="00670A48"/>
    <w:rsid w:val="00672F6F"/>
    <w:rsid w:val="00674C2F"/>
    <w:rsid w:val="00674C8B"/>
    <w:rsid w:val="00686843"/>
    <w:rsid w:val="0069523C"/>
    <w:rsid w:val="006962CA"/>
    <w:rsid w:val="006A09DA"/>
    <w:rsid w:val="006A1835"/>
    <w:rsid w:val="006A40D0"/>
    <w:rsid w:val="006B40E7"/>
    <w:rsid w:val="006B4A30"/>
    <w:rsid w:val="006B7569"/>
    <w:rsid w:val="006C28EE"/>
    <w:rsid w:val="006C74FB"/>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5E7F"/>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B2F3C"/>
    <w:rsid w:val="007C44FF"/>
    <w:rsid w:val="007C7BDB"/>
    <w:rsid w:val="007D73AB"/>
    <w:rsid w:val="007E2712"/>
    <w:rsid w:val="007E4A9C"/>
    <w:rsid w:val="007E5516"/>
    <w:rsid w:val="007E745E"/>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3580"/>
    <w:rsid w:val="00935814"/>
    <w:rsid w:val="00944029"/>
    <w:rsid w:val="0094502D"/>
    <w:rsid w:val="00947013"/>
    <w:rsid w:val="00972DA2"/>
    <w:rsid w:val="00973084"/>
    <w:rsid w:val="00984EA2"/>
    <w:rsid w:val="00986CC3"/>
    <w:rsid w:val="0099068E"/>
    <w:rsid w:val="009920AA"/>
    <w:rsid w:val="00992943"/>
    <w:rsid w:val="009A0866"/>
    <w:rsid w:val="009A4D0A"/>
    <w:rsid w:val="009B2F70"/>
    <w:rsid w:val="009B5E6C"/>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26ACB"/>
    <w:rsid w:val="00A3270B"/>
    <w:rsid w:val="00A379E4"/>
    <w:rsid w:val="00A402E5"/>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018"/>
    <w:rsid w:val="00B263C0"/>
    <w:rsid w:val="00B316CA"/>
    <w:rsid w:val="00B31BFB"/>
    <w:rsid w:val="00B3528F"/>
    <w:rsid w:val="00B357AB"/>
    <w:rsid w:val="00B41F72"/>
    <w:rsid w:val="00B44E90"/>
    <w:rsid w:val="00B45324"/>
    <w:rsid w:val="00B46245"/>
    <w:rsid w:val="00B46E86"/>
    <w:rsid w:val="00B47956"/>
    <w:rsid w:val="00B517E1"/>
    <w:rsid w:val="00B55E70"/>
    <w:rsid w:val="00B60238"/>
    <w:rsid w:val="00B64962"/>
    <w:rsid w:val="00B66AC0"/>
    <w:rsid w:val="00B71634"/>
    <w:rsid w:val="00B73091"/>
    <w:rsid w:val="00B80840"/>
    <w:rsid w:val="00B815FC"/>
    <w:rsid w:val="00B82A05"/>
    <w:rsid w:val="00B84409"/>
    <w:rsid w:val="00B84E2D"/>
    <w:rsid w:val="00B855F9"/>
    <w:rsid w:val="00B927C9"/>
    <w:rsid w:val="00B96EFA"/>
    <w:rsid w:val="00BB3BD4"/>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0514"/>
    <w:rsid w:val="00C63EC4"/>
    <w:rsid w:val="00C64CD9"/>
    <w:rsid w:val="00C670F8"/>
    <w:rsid w:val="00C80AD4"/>
    <w:rsid w:val="00C9061B"/>
    <w:rsid w:val="00C93EBA"/>
    <w:rsid w:val="00CA0BD8"/>
    <w:rsid w:val="00CA72BB"/>
    <w:rsid w:val="00CA7FF5"/>
    <w:rsid w:val="00CB07E5"/>
    <w:rsid w:val="00CB14E1"/>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3FD"/>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14"/>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EF6E0F"/>
    <w:rsid w:val="00F03EAC"/>
    <w:rsid w:val="00F04B7C"/>
    <w:rsid w:val="00F076EA"/>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0F8F"/>
    <w:rsid w:val="00F829C7"/>
    <w:rsid w:val="00F834AA"/>
    <w:rsid w:val="00F848D6"/>
    <w:rsid w:val="00F943C8"/>
    <w:rsid w:val="00F96B28"/>
    <w:rsid w:val="00FA15D0"/>
    <w:rsid w:val="00FA41B4"/>
    <w:rsid w:val="00FA5DDD"/>
    <w:rsid w:val="00FA7644"/>
    <w:rsid w:val="00FB27F7"/>
    <w:rsid w:val="00FC069A"/>
    <w:rsid w:val="00FD0B7B"/>
    <w:rsid w:val="00FE0CB4"/>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26C8B"/>
  <w15:docId w15:val="{C43E3A11-890A-44DF-A977-628CC9DD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3E5FC7"/>
  </w:style>
  <w:style w:type="paragraph" w:styleId="Rubrik1">
    <w:name w:val="heading 1"/>
    <w:basedOn w:val="Brdtext"/>
    <w:next w:val="Brdtext"/>
    <w:link w:val="Rubrik1Char"/>
    <w:uiPriority w:val="1"/>
    <w:qFormat/>
    <w:rsid w:val="003E5FC7"/>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3E5FC7"/>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3E5FC7"/>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3E5FC7"/>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3E5FC7"/>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3E5FC7"/>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3E5FC7"/>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3E5FC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3E5FC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3E5FC7"/>
    <w:pPr>
      <w:tabs>
        <w:tab w:val="left" w:pos="1701"/>
        <w:tab w:val="left" w:pos="3600"/>
        <w:tab w:val="left" w:pos="5387"/>
      </w:tabs>
    </w:pPr>
  </w:style>
  <w:style w:type="character" w:customStyle="1" w:styleId="BrdtextChar">
    <w:name w:val="Brödtext Char"/>
    <w:basedOn w:val="Standardstycketeckensnitt"/>
    <w:link w:val="Brdtext"/>
    <w:rsid w:val="003E5FC7"/>
  </w:style>
  <w:style w:type="paragraph" w:styleId="Brdtextmedindrag">
    <w:name w:val="Body Text Indent"/>
    <w:basedOn w:val="Normal"/>
    <w:link w:val="BrdtextmedindragChar"/>
    <w:qFormat/>
    <w:rsid w:val="003E5FC7"/>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3E5FC7"/>
  </w:style>
  <w:style w:type="character" w:customStyle="1" w:styleId="Rubrik1Char">
    <w:name w:val="Rubrik 1 Char"/>
    <w:basedOn w:val="Standardstycketeckensnitt"/>
    <w:link w:val="Rubrik1"/>
    <w:uiPriority w:val="1"/>
    <w:rsid w:val="003E5FC7"/>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3E5FC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3E5FC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3E5FC7"/>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3E5FC7"/>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3E5FC7"/>
    <w:pPr>
      <w:numPr>
        <w:numId w:val="0"/>
      </w:numPr>
    </w:pPr>
  </w:style>
  <w:style w:type="paragraph" w:customStyle="1" w:styleId="Rubrik2utannumrering">
    <w:name w:val="Rubrik 2 utan numrering"/>
    <w:basedOn w:val="Rubrik2"/>
    <w:next w:val="Brdtext"/>
    <w:uiPriority w:val="1"/>
    <w:qFormat/>
    <w:rsid w:val="003E5FC7"/>
    <w:pPr>
      <w:numPr>
        <w:ilvl w:val="0"/>
        <w:numId w:val="0"/>
      </w:numPr>
    </w:pPr>
  </w:style>
  <w:style w:type="paragraph" w:customStyle="1" w:styleId="Rubrik3utannumrering">
    <w:name w:val="Rubrik 3 utan numrering"/>
    <w:basedOn w:val="Rubrik3"/>
    <w:next w:val="Brdtext"/>
    <w:uiPriority w:val="1"/>
    <w:qFormat/>
    <w:rsid w:val="003E5FC7"/>
    <w:pPr>
      <w:numPr>
        <w:ilvl w:val="0"/>
        <w:numId w:val="0"/>
      </w:numPr>
    </w:pPr>
  </w:style>
  <w:style w:type="character" w:customStyle="1" w:styleId="Rubrik4Char">
    <w:name w:val="Rubrik 4 Char"/>
    <w:basedOn w:val="Standardstycketeckensnitt"/>
    <w:link w:val="Rubrik4"/>
    <w:uiPriority w:val="1"/>
    <w:rsid w:val="003E5FC7"/>
    <w:rPr>
      <w:rFonts w:asciiTheme="majorHAnsi" w:eastAsiaTheme="majorEastAsia" w:hAnsiTheme="majorHAnsi" w:cstheme="majorBidi"/>
      <w:b/>
      <w:iCs/>
      <w:sz w:val="20"/>
    </w:rPr>
  </w:style>
  <w:style w:type="paragraph" w:customStyle="1" w:styleId="Brdtextutanavstnd">
    <w:name w:val="Brödtext utan avstånd"/>
    <w:basedOn w:val="Normal"/>
    <w:qFormat/>
    <w:rsid w:val="003E5FC7"/>
    <w:pPr>
      <w:tabs>
        <w:tab w:val="left" w:pos="1701"/>
        <w:tab w:val="left" w:pos="3600"/>
        <w:tab w:val="left" w:pos="5387"/>
      </w:tabs>
      <w:spacing w:after="0"/>
    </w:pPr>
  </w:style>
  <w:style w:type="paragraph" w:customStyle="1" w:styleId="Bildtext">
    <w:name w:val="Bildtext"/>
    <w:basedOn w:val="Brdtext"/>
    <w:next w:val="Brdtext"/>
    <w:uiPriority w:val="2"/>
    <w:qFormat/>
    <w:rsid w:val="003E5FC7"/>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3E5FC7"/>
    <w:pPr>
      <w:numPr>
        <w:ilvl w:val="0"/>
        <w:numId w:val="0"/>
      </w:numPr>
    </w:pPr>
  </w:style>
  <w:style w:type="paragraph" w:customStyle="1" w:styleId="Rubrik5utannumrering">
    <w:name w:val="Rubrik 5 utan numrering"/>
    <w:basedOn w:val="Rubrik5"/>
    <w:next w:val="Brdtext"/>
    <w:uiPriority w:val="1"/>
    <w:qFormat/>
    <w:rsid w:val="003E5FC7"/>
  </w:style>
  <w:style w:type="paragraph" w:styleId="Beskrivning">
    <w:name w:val="caption"/>
    <w:basedOn w:val="Bildtext"/>
    <w:next w:val="Normal"/>
    <w:uiPriority w:val="35"/>
    <w:semiHidden/>
    <w:qFormat/>
    <w:rsid w:val="003E5FC7"/>
    <w:rPr>
      <w:iCs/>
      <w:szCs w:val="18"/>
    </w:rPr>
  </w:style>
  <w:style w:type="character" w:customStyle="1" w:styleId="Rubrik5Char">
    <w:name w:val="Rubrik 5 Char"/>
    <w:basedOn w:val="Standardstycketeckensnitt"/>
    <w:link w:val="Rubrik5"/>
    <w:uiPriority w:val="1"/>
    <w:rsid w:val="003E5FC7"/>
    <w:rPr>
      <w:rFonts w:asciiTheme="majorHAnsi" w:eastAsiaTheme="majorEastAsia" w:hAnsiTheme="majorHAnsi" w:cstheme="majorBidi"/>
      <w:sz w:val="20"/>
    </w:rPr>
  </w:style>
  <w:style w:type="numbering" w:customStyle="1" w:styleId="RKNumreraderubriker">
    <w:name w:val="RK Numrerade rubriker"/>
    <w:uiPriority w:val="99"/>
    <w:rsid w:val="003E5FC7"/>
    <w:pPr>
      <w:numPr>
        <w:numId w:val="1"/>
      </w:numPr>
    </w:pPr>
  </w:style>
  <w:style w:type="paragraph" w:customStyle="1" w:styleId="Klla">
    <w:name w:val="Källa"/>
    <w:basedOn w:val="Bildtext"/>
    <w:next w:val="Brdtext"/>
    <w:uiPriority w:val="2"/>
    <w:qFormat/>
    <w:rsid w:val="003E5FC7"/>
  </w:style>
  <w:style w:type="paragraph" w:styleId="Sidhuvud">
    <w:name w:val="header"/>
    <w:basedOn w:val="Normal"/>
    <w:link w:val="SidhuvudChar"/>
    <w:uiPriority w:val="99"/>
    <w:rsid w:val="003E5FC7"/>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3E5FC7"/>
    <w:rPr>
      <w:rFonts w:asciiTheme="majorHAnsi" w:hAnsiTheme="majorHAnsi"/>
      <w:sz w:val="19"/>
    </w:rPr>
  </w:style>
  <w:style w:type="paragraph" w:styleId="Sidfot">
    <w:name w:val="footer"/>
    <w:basedOn w:val="Normal"/>
    <w:link w:val="SidfotChar"/>
    <w:uiPriority w:val="99"/>
    <w:semiHidden/>
    <w:rsid w:val="003E5FC7"/>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3E5FC7"/>
    <w:rPr>
      <w:rFonts w:asciiTheme="majorHAnsi" w:hAnsiTheme="majorHAnsi"/>
      <w:sz w:val="16"/>
    </w:rPr>
  </w:style>
  <w:style w:type="paragraph" w:styleId="Innehll2">
    <w:name w:val="toc 2"/>
    <w:basedOn w:val="Normal"/>
    <w:next w:val="Brdtext"/>
    <w:uiPriority w:val="39"/>
    <w:semiHidden/>
    <w:rsid w:val="003E5FC7"/>
    <w:pPr>
      <w:spacing w:after="0" w:line="240" w:lineRule="auto"/>
    </w:pPr>
  </w:style>
  <w:style w:type="character" w:styleId="Sidnummer">
    <w:name w:val="page number"/>
    <w:basedOn w:val="SidfotChar"/>
    <w:uiPriority w:val="99"/>
    <w:semiHidden/>
    <w:rsid w:val="003E5FC7"/>
    <w:rPr>
      <w:rFonts w:asciiTheme="majorHAnsi" w:hAnsiTheme="majorHAnsi"/>
      <w:sz w:val="17"/>
    </w:rPr>
  </w:style>
  <w:style w:type="paragraph" w:styleId="Innehll1">
    <w:name w:val="toc 1"/>
    <w:basedOn w:val="Normal"/>
    <w:next w:val="Brdtext"/>
    <w:uiPriority w:val="39"/>
    <w:semiHidden/>
    <w:rsid w:val="003E5FC7"/>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3E5FC7"/>
    <w:pPr>
      <w:spacing w:after="0" w:line="240" w:lineRule="auto"/>
      <w:ind w:left="284"/>
    </w:pPr>
  </w:style>
  <w:style w:type="character" w:styleId="Hyperlnk">
    <w:name w:val="Hyperlink"/>
    <w:basedOn w:val="Standardstycketeckensnitt"/>
    <w:uiPriority w:val="99"/>
    <w:semiHidden/>
    <w:rsid w:val="003E5FC7"/>
    <w:rPr>
      <w:noProof w:val="0"/>
      <w:color w:val="0563C1" w:themeColor="hyperlink"/>
      <w:u w:val="single"/>
    </w:rPr>
  </w:style>
  <w:style w:type="paragraph" w:styleId="Innehllsfrteckningsrubrik">
    <w:name w:val="TOC Heading"/>
    <w:basedOn w:val="Rubrik1utannumrering"/>
    <w:next w:val="Normal"/>
    <w:uiPriority w:val="39"/>
    <w:semiHidden/>
    <w:qFormat/>
    <w:rsid w:val="003E5FC7"/>
    <w:pPr>
      <w:outlineLvl w:val="9"/>
    </w:pPr>
  </w:style>
  <w:style w:type="table" w:styleId="Tabellrutnt">
    <w:name w:val="Table Grid"/>
    <w:aliases w:val="Ärendeförteckning"/>
    <w:basedOn w:val="Normaltabell"/>
    <w:uiPriority w:val="39"/>
    <w:rsid w:val="003E5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3E5FC7"/>
    <w:pPr>
      <w:spacing w:after="0"/>
    </w:pPr>
    <w:rPr>
      <w:szCs w:val="20"/>
    </w:rPr>
  </w:style>
  <w:style w:type="character" w:customStyle="1" w:styleId="FotnotstextChar">
    <w:name w:val="Fotnotstext Char"/>
    <w:basedOn w:val="Standardstycketeckensnitt"/>
    <w:link w:val="Fotnotstext"/>
    <w:uiPriority w:val="99"/>
    <w:semiHidden/>
    <w:rsid w:val="003E5FC7"/>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3E5FC7"/>
    <w:rPr>
      <w:noProof w:val="0"/>
      <w:vertAlign w:val="superscript"/>
    </w:rPr>
  </w:style>
  <w:style w:type="paragraph" w:styleId="Numreradlista">
    <w:name w:val="List Number"/>
    <w:basedOn w:val="Normal"/>
    <w:uiPriority w:val="6"/>
    <w:rsid w:val="003E5FC7"/>
    <w:pPr>
      <w:numPr>
        <w:numId w:val="36"/>
      </w:numPr>
      <w:spacing w:after="100"/>
    </w:pPr>
  </w:style>
  <w:style w:type="paragraph" w:styleId="Numreradlista2">
    <w:name w:val="List Number 2"/>
    <w:basedOn w:val="Normal"/>
    <w:uiPriority w:val="6"/>
    <w:rsid w:val="003E5FC7"/>
    <w:pPr>
      <w:numPr>
        <w:ilvl w:val="1"/>
        <w:numId w:val="36"/>
      </w:numPr>
      <w:spacing w:after="100"/>
      <w:contextualSpacing/>
    </w:pPr>
  </w:style>
  <w:style w:type="paragraph" w:styleId="Punktlista">
    <w:name w:val="List Bullet"/>
    <w:basedOn w:val="Normal"/>
    <w:uiPriority w:val="6"/>
    <w:rsid w:val="003E5FC7"/>
    <w:pPr>
      <w:numPr>
        <w:numId w:val="28"/>
      </w:numPr>
      <w:spacing w:after="100"/>
      <w:contextualSpacing/>
    </w:pPr>
  </w:style>
  <w:style w:type="paragraph" w:styleId="Punktlista2">
    <w:name w:val="List Bullet 2"/>
    <w:basedOn w:val="Normal"/>
    <w:uiPriority w:val="6"/>
    <w:rsid w:val="003E5FC7"/>
    <w:pPr>
      <w:numPr>
        <w:ilvl w:val="1"/>
        <w:numId w:val="28"/>
      </w:numPr>
      <w:spacing w:after="100"/>
      <w:ind w:left="850" w:hanging="425"/>
      <w:contextualSpacing/>
    </w:pPr>
  </w:style>
  <w:style w:type="numbering" w:customStyle="1" w:styleId="RKNumreradlista">
    <w:name w:val="RK Numrerad lista"/>
    <w:uiPriority w:val="99"/>
    <w:rsid w:val="003E5FC7"/>
    <w:pPr>
      <w:numPr>
        <w:numId w:val="7"/>
      </w:numPr>
    </w:pPr>
  </w:style>
  <w:style w:type="paragraph" w:customStyle="1" w:styleId="Strecklista">
    <w:name w:val="Strecklista"/>
    <w:basedOn w:val="Punktlista"/>
    <w:uiPriority w:val="6"/>
    <w:qFormat/>
    <w:rsid w:val="003E5FC7"/>
    <w:pPr>
      <w:numPr>
        <w:numId w:val="34"/>
      </w:numPr>
    </w:pPr>
  </w:style>
  <w:style w:type="numbering" w:customStyle="1" w:styleId="RKPunktlista">
    <w:name w:val="RK Punktlista"/>
    <w:uiPriority w:val="99"/>
    <w:rsid w:val="003E5FC7"/>
    <w:pPr>
      <w:numPr>
        <w:numId w:val="14"/>
      </w:numPr>
    </w:pPr>
  </w:style>
  <w:style w:type="paragraph" w:customStyle="1" w:styleId="Strecklista2">
    <w:name w:val="Strecklista 2"/>
    <w:basedOn w:val="Strecklista"/>
    <w:uiPriority w:val="6"/>
    <w:semiHidden/>
    <w:qFormat/>
    <w:rsid w:val="003E5FC7"/>
    <w:pPr>
      <w:numPr>
        <w:ilvl w:val="1"/>
      </w:numPr>
    </w:pPr>
  </w:style>
  <w:style w:type="numbering" w:customStyle="1" w:styleId="Strecklistan">
    <w:name w:val="Strecklistan"/>
    <w:uiPriority w:val="99"/>
    <w:rsid w:val="003E5FC7"/>
    <w:pPr>
      <w:numPr>
        <w:numId w:val="18"/>
      </w:numPr>
    </w:pPr>
  </w:style>
  <w:style w:type="character" w:styleId="Platshllartext">
    <w:name w:val="Placeholder Text"/>
    <w:basedOn w:val="Standardstycketeckensnitt"/>
    <w:uiPriority w:val="99"/>
    <w:semiHidden/>
    <w:rsid w:val="003E5FC7"/>
    <w:rPr>
      <w:noProof w:val="0"/>
      <w:color w:val="808080"/>
    </w:rPr>
  </w:style>
  <w:style w:type="paragraph" w:styleId="Numreradlista3">
    <w:name w:val="List Number 3"/>
    <w:basedOn w:val="Normal"/>
    <w:uiPriority w:val="6"/>
    <w:rsid w:val="003E5FC7"/>
    <w:pPr>
      <w:numPr>
        <w:ilvl w:val="2"/>
        <w:numId w:val="36"/>
      </w:numPr>
      <w:spacing w:after="100"/>
      <w:contextualSpacing/>
    </w:pPr>
  </w:style>
  <w:style w:type="paragraph" w:customStyle="1" w:styleId="Strecklista3">
    <w:name w:val="Strecklista 3"/>
    <w:basedOn w:val="Brdtext"/>
    <w:uiPriority w:val="6"/>
    <w:semiHidden/>
    <w:qFormat/>
    <w:rsid w:val="003E5FC7"/>
    <w:pPr>
      <w:numPr>
        <w:ilvl w:val="2"/>
        <w:numId w:val="34"/>
      </w:numPr>
      <w:spacing w:after="100"/>
    </w:pPr>
  </w:style>
  <w:style w:type="paragraph" w:styleId="Punktlista3">
    <w:name w:val="List Bullet 3"/>
    <w:basedOn w:val="Normal"/>
    <w:uiPriority w:val="6"/>
    <w:rsid w:val="003E5FC7"/>
    <w:pPr>
      <w:numPr>
        <w:ilvl w:val="2"/>
        <w:numId w:val="28"/>
      </w:numPr>
      <w:spacing w:after="100"/>
      <w:contextualSpacing/>
    </w:pPr>
  </w:style>
  <w:style w:type="paragraph" w:customStyle="1" w:styleId="Brdtextmedram">
    <w:name w:val="Brödtext med ram"/>
    <w:basedOn w:val="Brdtext"/>
    <w:qFormat/>
    <w:rsid w:val="003E5FC7"/>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3E5FC7"/>
    <w:rPr>
      <w:rFonts w:ascii="Calibri" w:hAnsi="Calibri" w:cs="Calibri"/>
      <w:sz w:val="16"/>
    </w:rPr>
  </w:style>
  <w:style w:type="character" w:customStyle="1" w:styleId="DocNrChar">
    <w:name w:val="DocNr Char"/>
    <w:basedOn w:val="Standardstycketeckensnitt"/>
    <w:link w:val="DocNr"/>
    <w:semiHidden/>
    <w:rsid w:val="003E5FC7"/>
    <w:rPr>
      <w:rFonts w:ascii="Calibri" w:hAnsi="Calibri" w:cs="Calibri"/>
      <w:sz w:val="16"/>
    </w:rPr>
  </w:style>
  <w:style w:type="paragraph" w:customStyle="1" w:styleId="RKnormal">
    <w:name w:val="RKnormal"/>
    <w:basedOn w:val="Normal"/>
    <w:semiHidden/>
    <w:rsid w:val="003E5FC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3E5FC7"/>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3E5FC7"/>
    <w:pPr>
      <w:spacing w:after="0" w:line="240" w:lineRule="auto"/>
    </w:pPr>
  </w:style>
  <w:style w:type="character" w:customStyle="1" w:styleId="AnteckningsrubrikChar">
    <w:name w:val="Anteckningsrubrik Char"/>
    <w:basedOn w:val="Standardstycketeckensnitt"/>
    <w:link w:val="Anteckningsrubrik"/>
    <w:uiPriority w:val="99"/>
    <w:semiHidden/>
    <w:rsid w:val="003E5FC7"/>
  </w:style>
  <w:style w:type="character" w:styleId="AnvndHyperlnk">
    <w:name w:val="FollowedHyperlink"/>
    <w:basedOn w:val="Standardstycketeckensnitt"/>
    <w:uiPriority w:val="99"/>
    <w:semiHidden/>
    <w:unhideWhenUsed/>
    <w:rsid w:val="003E5FC7"/>
    <w:rPr>
      <w:noProof w:val="0"/>
      <w:color w:val="954F72" w:themeColor="followedHyperlink"/>
      <w:u w:val="single"/>
    </w:rPr>
  </w:style>
  <w:style w:type="paragraph" w:styleId="Avslutandetext">
    <w:name w:val="Closing"/>
    <w:basedOn w:val="Normal"/>
    <w:link w:val="AvslutandetextChar"/>
    <w:uiPriority w:val="99"/>
    <w:semiHidden/>
    <w:unhideWhenUsed/>
    <w:rsid w:val="003E5FC7"/>
    <w:pPr>
      <w:spacing w:after="0" w:line="240" w:lineRule="auto"/>
      <w:ind w:left="4252"/>
    </w:pPr>
  </w:style>
  <w:style w:type="character" w:customStyle="1" w:styleId="AvslutandetextChar">
    <w:name w:val="Avslutande text Char"/>
    <w:basedOn w:val="Standardstycketeckensnitt"/>
    <w:link w:val="Avslutandetext"/>
    <w:uiPriority w:val="99"/>
    <w:semiHidden/>
    <w:rsid w:val="003E5FC7"/>
  </w:style>
  <w:style w:type="paragraph" w:styleId="Avsndaradress-brev">
    <w:name w:val="envelope return"/>
    <w:basedOn w:val="Normal"/>
    <w:uiPriority w:val="99"/>
    <w:semiHidden/>
    <w:unhideWhenUsed/>
    <w:rsid w:val="003E5FC7"/>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3E5FC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E5FC7"/>
    <w:rPr>
      <w:rFonts w:ascii="Segoe UI" w:hAnsi="Segoe UI" w:cs="Segoe UI"/>
      <w:sz w:val="18"/>
      <w:szCs w:val="18"/>
    </w:rPr>
  </w:style>
  <w:style w:type="character" w:styleId="Betoning">
    <w:name w:val="Emphasis"/>
    <w:basedOn w:val="Standardstycketeckensnitt"/>
    <w:uiPriority w:val="20"/>
    <w:semiHidden/>
    <w:qFormat/>
    <w:rsid w:val="003E5FC7"/>
    <w:rPr>
      <w:i/>
      <w:iCs/>
      <w:noProof w:val="0"/>
    </w:rPr>
  </w:style>
  <w:style w:type="character" w:styleId="Bokenstitel">
    <w:name w:val="Book Title"/>
    <w:basedOn w:val="Standardstycketeckensnitt"/>
    <w:uiPriority w:val="33"/>
    <w:semiHidden/>
    <w:qFormat/>
    <w:rsid w:val="003E5FC7"/>
    <w:rPr>
      <w:b/>
      <w:bCs/>
      <w:i/>
      <w:iCs/>
      <w:noProof w:val="0"/>
      <w:spacing w:val="5"/>
    </w:rPr>
  </w:style>
  <w:style w:type="paragraph" w:styleId="Brdtext2">
    <w:name w:val="Body Text 2"/>
    <w:basedOn w:val="Normal"/>
    <w:link w:val="Brdtext2Char"/>
    <w:uiPriority w:val="99"/>
    <w:semiHidden/>
    <w:unhideWhenUsed/>
    <w:rsid w:val="003E5FC7"/>
    <w:pPr>
      <w:spacing w:after="120" w:line="480" w:lineRule="auto"/>
    </w:pPr>
  </w:style>
  <w:style w:type="character" w:customStyle="1" w:styleId="Brdtext2Char">
    <w:name w:val="Brödtext 2 Char"/>
    <w:basedOn w:val="Standardstycketeckensnitt"/>
    <w:link w:val="Brdtext2"/>
    <w:uiPriority w:val="99"/>
    <w:semiHidden/>
    <w:rsid w:val="003E5FC7"/>
  </w:style>
  <w:style w:type="paragraph" w:styleId="Brdtext3">
    <w:name w:val="Body Text 3"/>
    <w:basedOn w:val="Normal"/>
    <w:link w:val="Brdtext3Char"/>
    <w:uiPriority w:val="99"/>
    <w:semiHidden/>
    <w:unhideWhenUsed/>
    <w:rsid w:val="003E5FC7"/>
    <w:pPr>
      <w:spacing w:after="120"/>
    </w:pPr>
    <w:rPr>
      <w:sz w:val="16"/>
      <w:szCs w:val="16"/>
    </w:rPr>
  </w:style>
  <w:style w:type="character" w:customStyle="1" w:styleId="Brdtext3Char">
    <w:name w:val="Brödtext 3 Char"/>
    <w:basedOn w:val="Standardstycketeckensnitt"/>
    <w:link w:val="Brdtext3"/>
    <w:uiPriority w:val="99"/>
    <w:semiHidden/>
    <w:rsid w:val="003E5FC7"/>
    <w:rPr>
      <w:sz w:val="16"/>
      <w:szCs w:val="16"/>
    </w:rPr>
  </w:style>
  <w:style w:type="paragraph" w:styleId="Brdtextmedfrstaindrag">
    <w:name w:val="Body Text First Indent"/>
    <w:basedOn w:val="Brdtext"/>
    <w:link w:val="BrdtextmedfrstaindragChar"/>
    <w:uiPriority w:val="99"/>
    <w:semiHidden/>
    <w:unhideWhenUsed/>
    <w:rsid w:val="003E5FC7"/>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3E5FC7"/>
  </w:style>
  <w:style w:type="paragraph" w:styleId="Brdtextmedfrstaindrag2">
    <w:name w:val="Body Text First Indent 2"/>
    <w:basedOn w:val="Brdtextmedindrag"/>
    <w:link w:val="Brdtextmedfrstaindrag2Char"/>
    <w:uiPriority w:val="99"/>
    <w:semiHidden/>
    <w:unhideWhenUsed/>
    <w:rsid w:val="003E5FC7"/>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3E5FC7"/>
  </w:style>
  <w:style w:type="paragraph" w:styleId="Brdtextmedindrag2">
    <w:name w:val="Body Text Indent 2"/>
    <w:basedOn w:val="Normal"/>
    <w:link w:val="Brdtextmedindrag2Char"/>
    <w:uiPriority w:val="99"/>
    <w:semiHidden/>
    <w:unhideWhenUsed/>
    <w:rsid w:val="003E5FC7"/>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3E5FC7"/>
  </w:style>
  <w:style w:type="paragraph" w:styleId="Brdtextmedindrag3">
    <w:name w:val="Body Text Indent 3"/>
    <w:basedOn w:val="Normal"/>
    <w:link w:val="Brdtextmedindrag3Char"/>
    <w:uiPriority w:val="99"/>
    <w:semiHidden/>
    <w:unhideWhenUsed/>
    <w:rsid w:val="003E5FC7"/>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3E5FC7"/>
    <w:rPr>
      <w:sz w:val="16"/>
      <w:szCs w:val="16"/>
    </w:rPr>
  </w:style>
  <w:style w:type="paragraph" w:styleId="Citat">
    <w:name w:val="Quote"/>
    <w:basedOn w:val="Normal"/>
    <w:next w:val="Normal"/>
    <w:link w:val="CitatChar"/>
    <w:uiPriority w:val="29"/>
    <w:semiHidden/>
    <w:qFormat/>
    <w:rsid w:val="003E5FC7"/>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3E5FC7"/>
    <w:rPr>
      <w:i/>
      <w:iCs/>
      <w:color w:val="404040" w:themeColor="text1" w:themeTint="BF"/>
    </w:rPr>
  </w:style>
  <w:style w:type="paragraph" w:styleId="Citatfrteckning">
    <w:name w:val="table of authorities"/>
    <w:basedOn w:val="Normal"/>
    <w:next w:val="Normal"/>
    <w:uiPriority w:val="99"/>
    <w:semiHidden/>
    <w:unhideWhenUsed/>
    <w:rsid w:val="003E5FC7"/>
    <w:pPr>
      <w:spacing w:after="0"/>
      <w:ind w:left="250" w:hanging="250"/>
    </w:pPr>
  </w:style>
  <w:style w:type="paragraph" w:styleId="Citatfrteckningsrubrik">
    <w:name w:val="toa heading"/>
    <w:basedOn w:val="Normal"/>
    <w:next w:val="Normal"/>
    <w:uiPriority w:val="99"/>
    <w:semiHidden/>
    <w:unhideWhenUsed/>
    <w:rsid w:val="003E5FC7"/>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3E5FC7"/>
  </w:style>
  <w:style w:type="character" w:customStyle="1" w:styleId="DatumChar">
    <w:name w:val="Datum Char"/>
    <w:basedOn w:val="Standardstycketeckensnitt"/>
    <w:link w:val="Datum"/>
    <w:uiPriority w:val="99"/>
    <w:semiHidden/>
    <w:rsid w:val="003E5FC7"/>
  </w:style>
  <w:style w:type="character" w:styleId="Diskretbetoning">
    <w:name w:val="Subtle Emphasis"/>
    <w:basedOn w:val="Standardstycketeckensnitt"/>
    <w:uiPriority w:val="19"/>
    <w:semiHidden/>
    <w:qFormat/>
    <w:rsid w:val="003E5FC7"/>
    <w:rPr>
      <w:i/>
      <w:iCs/>
      <w:noProof w:val="0"/>
      <w:color w:val="404040" w:themeColor="text1" w:themeTint="BF"/>
    </w:rPr>
  </w:style>
  <w:style w:type="character" w:styleId="Diskretreferens">
    <w:name w:val="Subtle Reference"/>
    <w:basedOn w:val="Standardstycketeckensnitt"/>
    <w:uiPriority w:val="31"/>
    <w:semiHidden/>
    <w:qFormat/>
    <w:rsid w:val="003E5FC7"/>
    <w:rPr>
      <w:smallCaps/>
      <w:noProof w:val="0"/>
      <w:color w:val="5A5A5A" w:themeColor="text1" w:themeTint="A5"/>
    </w:rPr>
  </w:style>
  <w:style w:type="table" w:styleId="Diskrettabell1">
    <w:name w:val="Table Subtle 1"/>
    <w:basedOn w:val="Normaltabell"/>
    <w:uiPriority w:val="99"/>
    <w:semiHidden/>
    <w:unhideWhenUsed/>
    <w:rsid w:val="003E5F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3E5F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3E5FC7"/>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3E5FC7"/>
    <w:rPr>
      <w:rFonts w:ascii="Segoe UI" w:hAnsi="Segoe UI" w:cs="Segoe UI"/>
      <w:sz w:val="16"/>
      <w:szCs w:val="16"/>
    </w:rPr>
  </w:style>
  <w:style w:type="table" w:styleId="Eleganttabell">
    <w:name w:val="Table Elegant"/>
    <w:basedOn w:val="Normaltabell"/>
    <w:uiPriority w:val="99"/>
    <w:semiHidden/>
    <w:unhideWhenUsed/>
    <w:rsid w:val="003E5FC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3E5FC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3E5F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3E5FC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3E5FC7"/>
    <w:pPr>
      <w:spacing w:after="0" w:line="240" w:lineRule="auto"/>
    </w:pPr>
  </w:style>
  <w:style w:type="character" w:customStyle="1" w:styleId="E-postsignaturChar">
    <w:name w:val="E-postsignatur Char"/>
    <w:basedOn w:val="Standardstycketeckensnitt"/>
    <w:link w:val="E-postsignatur"/>
    <w:uiPriority w:val="99"/>
    <w:semiHidden/>
    <w:rsid w:val="003E5FC7"/>
  </w:style>
  <w:style w:type="paragraph" w:styleId="Figurfrteckning">
    <w:name w:val="table of figures"/>
    <w:basedOn w:val="Normal"/>
    <w:next w:val="Normal"/>
    <w:uiPriority w:val="99"/>
    <w:semiHidden/>
    <w:unhideWhenUsed/>
    <w:rsid w:val="003E5FC7"/>
    <w:pPr>
      <w:spacing w:after="0"/>
    </w:pPr>
  </w:style>
  <w:style w:type="table" w:styleId="Frgadlista">
    <w:name w:val="Colorful List"/>
    <w:basedOn w:val="Normaltabell"/>
    <w:uiPriority w:val="72"/>
    <w:semiHidden/>
    <w:unhideWhenUsed/>
    <w:rsid w:val="003E5FC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3E5FC7"/>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3E5FC7"/>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3E5FC7"/>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3E5FC7"/>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3E5FC7"/>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3E5FC7"/>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3E5FC7"/>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3E5FC7"/>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3E5FC7"/>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3E5FC7"/>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3E5FC7"/>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3E5FC7"/>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3E5FC7"/>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3E5F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3E5FC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3E5FC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3E5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3E5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3E5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3E5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3E5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3E5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3E5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3E5FC7"/>
    <w:rPr>
      <w:noProof w:val="0"/>
      <w:color w:val="2B579A"/>
      <w:shd w:val="clear" w:color="auto" w:fill="E6E6E6"/>
    </w:rPr>
  </w:style>
  <w:style w:type="paragraph" w:styleId="HTML-adress">
    <w:name w:val="HTML Address"/>
    <w:basedOn w:val="Normal"/>
    <w:link w:val="HTML-adressChar"/>
    <w:uiPriority w:val="99"/>
    <w:semiHidden/>
    <w:unhideWhenUsed/>
    <w:rsid w:val="003E5FC7"/>
    <w:pPr>
      <w:spacing w:after="0" w:line="240" w:lineRule="auto"/>
    </w:pPr>
    <w:rPr>
      <w:i/>
      <w:iCs/>
    </w:rPr>
  </w:style>
  <w:style w:type="character" w:customStyle="1" w:styleId="HTML-adressChar">
    <w:name w:val="HTML - adress Char"/>
    <w:basedOn w:val="Standardstycketeckensnitt"/>
    <w:link w:val="HTML-adress"/>
    <w:uiPriority w:val="99"/>
    <w:semiHidden/>
    <w:rsid w:val="003E5FC7"/>
    <w:rPr>
      <w:i/>
      <w:iCs/>
    </w:rPr>
  </w:style>
  <w:style w:type="character" w:styleId="HTML-akronym">
    <w:name w:val="HTML Acronym"/>
    <w:basedOn w:val="Standardstycketeckensnitt"/>
    <w:uiPriority w:val="99"/>
    <w:semiHidden/>
    <w:unhideWhenUsed/>
    <w:rsid w:val="003E5FC7"/>
    <w:rPr>
      <w:noProof w:val="0"/>
    </w:rPr>
  </w:style>
  <w:style w:type="character" w:styleId="HTML-citat">
    <w:name w:val="HTML Cite"/>
    <w:basedOn w:val="Standardstycketeckensnitt"/>
    <w:uiPriority w:val="99"/>
    <w:semiHidden/>
    <w:unhideWhenUsed/>
    <w:rsid w:val="003E5FC7"/>
    <w:rPr>
      <w:i/>
      <w:iCs/>
      <w:noProof w:val="0"/>
    </w:rPr>
  </w:style>
  <w:style w:type="character" w:styleId="HTML-definition">
    <w:name w:val="HTML Definition"/>
    <w:basedOn w:val="Standardstycketeckensnitt"/>
    <w:uiPriority w:val="99"/>
    <w:semiHidden/>
    <w:unhideWhenUsed/>
    <w:rsid w:val="003E5FC7"/>
    <w:rPr>
      <w:i/>
      <w:iCs/>
      <w:noProof w:val="0"/>
    </w:rPr>
  </w:style>
  <w:style w:type="character" w:styleId="HTML-exempel">
    <w:name w:val="HTML Sample"/>
    <w:basedOn w:val="Standardstycketeckensnitt"/>
    <w:uiPriority w:val="99"/>
    <w:semiHidden/>
    <w:unhideWhenUsed/>
    <w:rsid w:val="003E5FC7"/>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3E5FC7"/>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3E5FC7"/>
    <w:rPr>
      <w:rFonts w:ascii="Consolas" w:hAnsi="Consolas"/>
      <w:sz w:val="20"/>
      <w:szCs w:val="20"/>
    </w:rPr>
  </w:style>
  <w:style w:type="character" w:styleId="HTML-kod">
    <w:name w:val="HTML Code"/>
    <w:basedOn w:val="Standardstycketeckensnitt"/>
    <w:uiPriority w:val="99"/>
    <w:semiHidden/>
    <w:unhideWhenUsed/>
    <w:rsid w:val="003E5FC7"/>
    <w:rPr>
      <w:rFonts w:ascii="Consolas" w:hAnsi="Consolas"/>
      <w:noProof w:val="0"/>
      <w:sz w:val="20"/>
      <w:szCs w:val="20"/>
    </w:rPr>
  </w:style>
  <w:style w:type="character" w:styleId="HTML-skrivmaskin">
    <w:name w:val="HTML Typewriter"/>
    <w:basedOn w:val="Standardstycketeckensnitt"/>
    <w:uiPriority w:val="99"/>
    <w:semiHidden/>
    <w:unhideWhenUsed/>
    <w:rsid w:val="003E5FC7"/>
    <w:rPr>
      <w:rFonts w:ascii="Consolas" w:hAnsi="Consolas"/>
      <w:noProof w:val="0"/>
      <w:sz w:val="20"/>
      <w:szCs w:val="20"/>
    </w:rPr>
  </w:style>
  <w:style w:type="character" w:styleId="HTML-tangentbord">
    <w:name w:val="HTML Keyboard"/>
    <w:basedOn w:val="Standardstycketeckensnitt"/>
    <w:uiPriority w:val="99"/>
    <w:semiHidden/>
    <w:unhideWhenUsed/>
    <w:rsid w:val="003E5FC7"/>
    <w:rPr>
      <w:rFonts w:ascii="Consolas" w:hAnsi="Consolas"/>
      <w:noProof w:val="0"/>
      <w:sz w:val="20"/>
      <w:szCs w:val="20"/>
    </w:rPr>
  </w:style>
  <w:style w:type="character" w:styleId="HTML-variabel">
    <w:name w:val="HTML Variable"/>
    <w:basedOn w:val="Standardstycketeckensnitt"/>
    <w:uiPriority w:val="99"/>
    <w:semiHidden/>
    <w:unhideWhenUsed/>
    <w:rsid w:val="003E5FC7"/>
    <w:rPr>
      <w:i/>
      <w:iCs/>
      <w:noProof w:val="0"/>
    </w:rPr>
  </w:style>
  <w:style w:type="paragraph" w:styleId="Index1">
    <w:name w:val="index 1"/>
    <w:basedOn w:val="Normal"/>
    <w:next w:val="Normal"/>
    <w:autoRedefine/>
    <w:uiPriority w:val="99"/>
    <w:semiHidden/>
    <w:unhideWhenUsed/>
    <w:rsid w:val="003E5FC7"/>
    <w:pPr>
      <w:spacing w:after="0" w:line="240" w:lineRule="auto"/>
      <w:ind w:left="250" w:hanging="250"/>
    </w:pPr>
  </w:style>
  <w:style w:type="paragraph" w:styleId="Index2">
    <w:name w:val="index 2"/>
    <w:basedOn w:val="Normal"/>
    <w:next w:val="Normal"/>
    <w:autoRedefine/>
    <w:uiPriority w:val="99"/>
    <w:semiHidden/>
    <w:unhideWhenUsed/>
    <w:rsid w:val="003E5FC7"/>
    <w:pPr>
      <w:spacing w:after="0" w:line="240" w:lineRule="auto"/>
      <w:ind w:left="500" w:hanging="250"/>
    </w:pPr>
  </w:style>
  <w:style w:type="paragraph" w:styleId="Index3">
    <w:name w:val="index 3"/>
    <w:basedOn w:val="Normal"/>
    <w:next w:val="Normal"/>
    <w:autoRedefine/>
    <w:uiPriority w:val="99"/>
    <w:semiHidden/>
    <w:unhideWhenUsed/>
    <w:rsid w:val="003E5FC7"/>
    <w:pPr>
      <w:spacing w:after="0" w:line="240" w:lineRule="auto"/>
      <w:ind w:left="750" w:hanging="250"/>
    </w:pPr>
  </w:style>
  <w:style w:type="paragraph" w:styleId="Index4">
    <w:name w:val="index 4"/>
    <w:basedOn w:val="Normal"/>
    <w:next w:val="Normal"/>
    <w:autoRedefine/>
    <w:uiPriority w:val="99"/>
    <w:semiHidden/>
    <w:unhideWhenUsed/>
    <w:rsid w:val="003E5FC7"/>
    <w:pPr>
      <w:spacing w:after="0" w:line="240" w:lineRule="auto"/>
      <w:ind w:left="1000" w:hanging="250"/>
    </w:pPr>
  </w:style>
  <w:style w:type="paragraph" w:styleId="Index5">
    <w:name w:val="index 5"/>
    <w:basedOn w:val="Normal"/>
    <w:next w:val="Normal"/>
    <w:autoRedefine/>
    <w:uiPriority w:val="99"/>
    <w:semiHidden/>
    <w:unhideWhenUsed/>
    <w:rsid w:val="003E5FC7"/>
    <w:pPr>
      <w:spacing w:after="0" w:line="240" w:lineRule="auto"/>
      <w:ind w:left="1250" w:hanging="250"/>
    </w:pPr>
  </w:style>
  <w:style w:type="paragraph" w:styleId="Index6">
    <w:name w:val="index 6"/>
    <w:basedOn w:val="Normal"/>
    <w:next w:val="Normal"/>
    <w:autoRedefine/>
    <w:uiPriority w:val="99"/>
    <w:semiHidden/>
    <w:unhideWhenUsed/>
    <w:rsid w:val="003E5FC7"/>
    <w:pPr>
      <w:spacing w:after="0" w:line="240" w:lineRule="auto"/>
      <w:ind w:left="1500" w:hanging="250"/>
    </w:pPr>
  </w:style>
  <w:style w:type="paragraph" w:styleId="Index7">
    <w:name w:val="index 7"/>
    <w:basedOn w:val="Normal"/>
    <w:next w:val="Normal"/>
    <w:autoRedefine/>
    <w:uiPriority w:val="99"/>
    <w:semiHidden/>
    <w:unhideWhenUsed/>
    <w:rsid w:val="003E5FC7"/>
    <w:pPr>
      <w:spacing w:after="0" w:line="240" w:lineRule="auto"/>
      <w:ind w:left="1750" w:hanging="250"/>
    </w:pPr>
  </w:style>
  <w:style w:type="paragraph" w:styleId="Index8">
    <w:name w:val="index 8"/>
    <w:basedOn w:val="Normal"/>
    <w:next w:val="Normal"/>
    <w:autoRedefine/>
    <w:uiPriority w:val="99"/>
    <w:semiHidden/>
    <w:unhideWhenUsed/>
    <w:rsid w:val="003E5FC7"/>
    <w:pPr>
      <w:spacing w:after="0" w:line="240" w:lineRule="auto"/>
      <w:ind w:left="2000" w:hanging="250"/>
    </w:pPr>
  </w:style>
  <w:style w:type="paragraph" w:styleId="Index9">
    <w:name w:val="index 9"/>
    <w:basedOn w:val="Normal"/>
    <w:next w:val="Normal"/>
    <w:autoRedefine/>
    <w:uiPriority w:val="99"/>
    <w:semiHidden/>
    <w:unhideWhenUsed/>
    <w:rsid w:val="003E5FC7"/>
    <w:pPr>
      <w:spacing w:after="0" w:line="240" w:lineRule="auto"/>
      <w:ind w:left="2250" w:hanging="250"/>
    </w:pPr>
  </w:style>
  <w:style w:type="paragraph" w:styleId="Indexrubrik">
    <w:name w:val="index heading"/>
    <w:basedOn w:val="Normal"/>
    <w:next w:val="Index1"/>
    <w:uiPriority w:val="99"/>
    <w:semiHidden/>
    <w:unhideWhenUsed/>
    <w:rsid w:val="003E5FC7"/>
    <w:rPr>
      <w:rFonts w:asciiTheme="majorHAnsi" w:eastAsiaTheme="majorEastAsia" w:hAnsiTheme="majorHAnsi" w:cstheme="majorBidi"/>
      <w:b/>
      <w:bCs/>
    </w:rPr>
  </w:style>
  <w:style w:type="paragraph" w:styleId="Indragetstycke">
    <w:name w:val="Block Text"/>
    <w:basedOn w:val="Normal"/>
    <w:uiPriority w:val="99"/>
    <w:semiHidden/>
    <w:unhideWhenUsed/>
    <w:rsid w:val="003E5FC7"/>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3E5FC7"/>
    <w:pPr>
      <w:spacing w:after="0" w:line="240" w:lineRule="auto"/>
    </w:pPr>
  </w:style>
  <w:style w:type="paragraph" w:styleId="Inledning">
    <w:name w:val="Salutation"/>
    <w:basedOn w:val="Normal"/>
    <w:next w:val="Normal"/>
    <w:link w:val="InledningChar"/>
    <w:uiPriority w:val="99"/>
    <w:semiHidden/>
    <w:unhideWhenUsed/>
    <w:rsid w:val="003E5FC7"/>
  </w:style>
  <w:style w:type="character" w:customStyle="1" w:styleId="InledningChar">
    <w:name w:val="Inledning Char"/>
    <w:basedOn w:val="Standardstycketeckensnitt"/>
    <w:link w:val="Inledning"/>
    <w:uiPriority w:val="99"/>
    <w:semiHidden/>
    <w:rsid w:val="003E5FC7"/>
  </w:style>
  <w:style w:type="paragraph" w:styleId="Innehll4">
    <w:name w:val="toc 4"/>
    <w:basedOn w:val="Normal"/>
    <w:next w:val="Normal"/>
    <w:autoRedefine/>
    <w:uiPriority w:val="39"/>
    <w:semiHidden/>
    <w:unhideWhenUsed/>
    <w:rsid w:val="003E5FC7"/>
    <w:pPr>
      <w:spacing w:after="100"/>
      <w:ind w:left="750"/>
    </w:pPr>
  </w:style>
  <w:style w:type="paragraph" w:styleId="Innehll5">
    <w:name w:val="toc 5"/>
    <w:basedOn w:val="Normal"/>
    <w:next w:val="Normal"/>
    <w:autoRedefine/>
    <w:uiPriority w:val="39"/>
    <w:semiHidden/>
    <w:unhideWhenUsed/>
    <w:rsid w:val="003E5FC7"/>
    <w:pPr>
      <w:spacing w:after="100"/>
      <w:ind w:left="1000"/>
    </w:pPr>
  </w:style>
  <w:style w:type="paragraph" w:styleId="Innehll6">
    <w:name w:val="toc 6"/>
    <w:basedOn w:val="Normal"/>
    <w:next w:val="Normal"/>
    <w:autoRedefine/>
    <w:uiPriority w:val="39"/>
    <w:semiHidden/>
    <w:unhideWhenUsed/>
    <w:rsid w:val="003E5FC7"/>
    <w:pPr>
      <w:spacing w:after="100"/>
      <w:ind w:left="1250"/>
    </w:pPr>
  </w:style>
  <w:style w:type="paragraph" w:styleId="Innehll7">
    <w:name w:val="toc 7"/>
    <w:basedOn w:val="Normal"/>
    <w:next w:val="Normal"/>
    <w:autoRedefine/>
    <w:uiPriority w:val="39"/>
    <w:semiHidden/>
    <w:unhideWhenUsed/>
    <w:rsid w:val="003E5FC7"/>
    <w:pPr>
      <w:spacing w:after="100"/>
      <w:ind w:left="1500"/>
    </w:pPr>
  </w:style>
  <w:style w:type="paragraph" w:styleId="Innehll8">
    <w:name w:val="toc 8"/>
    <w:basedOn w:val="Normal"/>
    <w:next w:val="Normal"/>
    <w:autoRedefine/>
    <w:uiPriority w:val="39"/>
    <w:semiHidden/>
    <w:unhideWhenUsed/>
    <w:rsid w:val="003E5FC7"/>
    <w:pPr>
      <w:spacing w:after="100"/>
      <w:ind w:left="1750"/>
    </w:pPr>
  </w:style>
  <w:style w:type="paragraph" w:styleId="Innehll9">
    <w:name w:val="toc 9"/>
    <w:basedOn w:val="Normal"/>
    <w:next w:val="Normal"/>
    <w:autoRedefine/>
    <w:uiPriority w:val="39"/>
    <w:semiHidden/>
    <w:unhideWhenUsed/>
    <w:rsid w:val="003E5FC7"/>
    <w:pPr>
      <w:spacing w:after="100"/>
      <w:ind w:left="2000"/>
    </w:pPr>
  </w:style>
  <w:style w:type="paragraph" w:styleId="Kommentarer">
    <w:name w:val="annotation text"/>
    <w:basedOn w:val="Normal"/>
    <w:link w:val="KommentarerChar"/>
    <w:uiPriority w:val="99"/>
    <w:semiHidden/>
    <w:unhideWhenUsed/>
    <w:rsid w:val="003E5FC7"/>
    <w:pPr>
      <w:spacing w:line="240" w:lineRule="auto"/>
    </w:pPr>
    <w:rPr>
      <w:sz w:val="20"/>
      <w:szCs w:val="20"/>
    </w:rPr>
  </w:style>
  <w:style w:type="character" w:customStyle="1" w:styleId="KommentarerChar">
    <w:name w:val="Kommentarer Char"/>
    <w:basedOn w:val="Standardstycketeckensnitt"/>
    <w:link w:val="Kommentarer"/>
    <w:uiPriority w:val="99"/>
    <w:semiHidden/>
    <w:rsid w:val="003E5FC7"/>
    <w:rPr>
      <w:sz w:val="20"/>
      <w:szCs w:val="20"/>
    </w:rPr>
  </w:style>
  <w:style w:type="character" w:styleId="Kommentarsreferens">
    <w:name w:val="annotation reference"/>
    <w:basedOn w:val="Standardstycketeckensnitt"/>
    <w:uiPriority w:val="99"/>
    <w:semiHidden/>
    <w:unhideWhenUsed/>
    <w:rsid w:val="003E5FC7"/>
    <w:rPr>
      <w:noProof w:val="0"/>
      <w:sz w:val="16"/>
      <w:szCs w:val="16"/>
    </w:rPr>
  </w:style>
  <w:style w:type="paragraph" w:styleId="Kommentarsmne">
    <w:name w:val="annotation subject"/>
    <w:basedOn w:val="Kommentarer"/>
    <w:next w:val="Kommentarer"/>
    <w:link w:val="KommentarsmneChar"/>
    <w:uiPriority w:val="99"/>
    <w:semiHidden/>
    <w:unhideWhenUsed/>
    <w:rsid w:val="003E5FC7"/>
    <w:rPr>
      <w:b/>
      <w:bCs/>
    </w:rPr>
  </w:style>
  <w:style w:type="character" w:customStyle="1" w:styleId="KommentarsmneChar">
    <w:name w:val="Kommentarsämne Char"/>
    <w:basedOn w:val="KommentarerChar"/>
    <w:link w:val="Kommentarsmne"/>
    <w:uiPriority w:val="99"/>
    <w:semiHidden/>
    <w:rsid w:val="003E5FC7"/>
    <w:rPr>
      <w:b/>
      <w:bCs/>
      <w:sz w:val="20"/>
      <w:szCs w:val="20"/>
    </w:rPr>
  </w:style>
  <w:style w:type="paragraph" w:styleId="Lista">
    <w:name w:val="List"/>
    <w:basedOn w:val="Normal"/>
    <w:uiPriority w:val="99"/>
    <w:semiHidden/>
    <w:unhideWhenUsed/>
    <w:rsid w:val="003E5FC7"/>
    <w:pPr>
      <w:ind w:left="283" w:hanging="283"/>
      <w:contextualSpacing/>
    </w:pPr>
  </w:style>
  <w:style w:type="paragraph" w:styleId="Lista2">
    <w:name w:val="List 2"/>
    <w:basedOn w:val="Normal"/>
    <w:uiPriority w:val="99"/>
    <w:semiHidden/>
    <w:unhideWhenUsed/>
    <w:rsid w:val="003E5FC7"/>
    <w:pPr>
      <w:ind w:left="566" w:hanging="283"/>
      <w:contextualSpacing/>
    </w:pPr>
  </w:style>
  <w:style w:type="paragraph" w:styleId="Lista3">
    <w:name w:val="List 3"/>
    <w:basedOn w:val="Normal"/>
    <w:uiPriority w:val="99"/>
    <w:semiHidden/>
    <w:unhideWhenUsed/>
    <w:rsid w:val="003E5FC7"/>
    <w:pPr>
      <w:ind w:left="849" w:hanging="283"/>
      <w:contextualSpacing/>
    </w:pPr>
  </w:style>
  <w:style w:type="paragraph" w:styleId="Lista4">
    <w:name w:val="List 4"/>
    <w:basedOn w:val="Normal"/>
    <w:uiPriority w:val="99"/>
    <w:semiHidden/>
    <w:unhideWhenUsed/>
    <w:rsid w:val="003E5FC7"/>
    <w:pPr>
      <w:ind w:left="1132" w:hanging="283"/>
      <w:contextualSpacing/>
    </w:pPr>
  </w:style>
  <w:style w:type="paragraph" w:styleId="Lista5">
    <w:name w:val="List 5"/>
    <w:basedOn w:val="Normal"/>
    <w:uiPriority w:val="99"/>
    <w:semiHidden/>
    <w:unhideWhenUsed/>
    <w:rsid w:val="003E5FC7"/>
    <w:pPr>
      <w:ind w:left="1415" w:hanging="283"/>
      <w:contextualSpacing/>
    </w:pPr>
  </w:style>
  <w:style w:type="paragraph" w:styleId="Listafortstt">
    <w:name w:val="List Continue"/>
    <w:basedOn w:val="Normal"/>
    <w:uiPriority w:val="99"/>
    <w:semiHidden/>
    <w:unhideWhenUsed/>
    <w:rsid w:val="003E5FC7"/>
    <w:pPr>
      <w:spacing w:after="120"/>
      <w:ind w:left="283"/>
      <w:contextualSpacing/>
    </w:pPr>
  </w:style>
  <w:style w:type="paragraph" w:styleId="Listafortstt2">
    <w:name w:val="List Continue 2"/>
    <w:basedOn w:val="Normal"/>
    <w:uiPriority w:val="99"/>
    <w:semiHidden/>
    <w:unhideWhenUsed/>
    <w:rsid w:val="003E5FC7"/>
    <w:pPr>
      <w:spacing w:after="120"/>
      <w:ind w:left="566"/>
      <w:contextualSpacing/>
    </w:pPr>
  </w:style>
  <w:style w:type="paragraph" w:styleId="Listafortstt3">
    <w:name w:val="List Continue 3"/>
    <w:basedOn w:val="Normal"/>
    <w:uiPriority w:val="99"/>
    <w:semiHidden/>
    <w:unhideWhenUsed/>
    <w:rsid w:val="003E5FC7"/>
    <w:pPr>
      <w:spacing w:after="120"/>
      <w:ind w:left="849"/>
      <w:contextualSpacing/>
    </w:pPr>
  </w:style>
  <w:style w:type="paragraph" w:styleId="Listafortstt4">
    <w:name w:val="List Continue 4"/>
    <w:basedOn w:val="Normal"/>
    <w:uiPriority w:val="99"/>
    <w:semiHidden/>
    <w:unhideWhenUsed/>
    <w:rsid w:val="003E5FC7"/>
    <w:pPr>
      <w:spacing w:after="120"/>
      <w:ind w:left="1132"/>
      <w:contextualSpacing/>
    </w:pPr>
  </w:style>
  <w:style w:type="paragraph" w:styleId="Listafortstt5">
    <w:name w:val="List Continue 5"/>
    <w:basedOn w:val="Normal"/>
    <w:uiPriority w:val="99"/>
    <w:semiHidden/>
    <w:unhideWhenUsed/>
    <w:rsid w:val="003E5FC7"/>
    <w:pPr>
      <w:spacing w:after="120"/>
      <w:ind w:left="1415"/>
      <w:contextualSpacing/>
    </w:pPr>
  </w:style>
  <w:style w:type="paragraph" w:styleId="Liststycke">
    <w:name w:val="List Paragraph"/>
    <w:basedOn w:val="Normal"/>
    <w:uiPriority w:val="34"/>
    <w:semiHidden/>
    <w:qFormat/>
    <w:rsid w:val="003E5FC7"/>
    <w:pPr>
      <w:ind w:left="720"/>
      <w:contextualSpacing/>
    </w:pPr>
  </w:style>
  <w:style w:type="table" w:styleId="Listtabell1ljus">
    <w:name w:val="List Table 1 Light"/>
    <w:basedOn w:val="Normaltabell"/>
    <w:uiPriority w:val="46"/>
    <w:rsid w:val="003E5FC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3E5FC7"/>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3E5FC7"/>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3E5FC7"/>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3E5FC7"/>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3E5FC7"/>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3E5FC7"/>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3E5FC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3E5FC7"/>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3E5FC7"/>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3E5FC7"/>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3E5FC7"/>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3E5FC7"/>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3E5FC7"/>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3E5F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3E5FC7"/>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3E5FC7"/>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3E5FC7"/>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3E5FC7"/>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3E5FC7"/>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3E5FC7"/>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3E5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3E5FC7"/>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3E5FC7"/>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3E5FC7"/>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3E5FC7"/>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3E5FC7"/>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3E5FC7"/>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3E5FC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3E5FC7"/>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3E5FC7"/>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3E5FC7"/>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3E5FC7"/>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3E5FC7"/>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3E5FC7"/>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3E5FC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3E5FC7"/>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3E5FC7"/>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3E5FC7"/>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3E5FC7"/>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3E5FC7"/>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3E5FC7"/>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3E5FC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3E5FC7"/>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3E5FC7"/>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3E5FC7"/>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3E5FC7"/>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3E5FC7"/>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3E5FC7"/>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3E5FC7"/>
  </w:style>
  <w:style w:type="table" w:styleId="Ljuslista">
    <w:name w:val="Light List"/>
    <w:basedOn w:val="Normaltabell"/>
    <w:uiPriority w:val="61"/>
    <w:semiHidden/>
    <w:unhideWhenUsed/>
    <w:rsid w:val="003E5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3E5FC7"/>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3E5FC7"/>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3E5FC7"/>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3E5FC7"/>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3E5FC7"/>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3E5FC7"/>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3E5F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3E5FC7"/>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3E5FC7"/>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3E5FC7"/>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3E5FC7"/>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3E5FC7"/>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3E5FC7"/>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3E5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3E5FC7"/>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3E5FC7"/>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3E5FC7"/>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3E5FC7"/>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3E5FC7"/>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3E5FC7"/>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3E5F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3E5FC7"/>
    <w:rPr>
      <w:rFonts w:ascii="Consolas" w:hAnsi="Consolas"/>
      <w:sz w:val="20"/>
      <w:szCs w:val="20"/>
    </w:rPr>
  </w:style>
  <w:style w:type="paragraph" w:styleId="Meddelanderubrik">
    <w:name w:val="Message Header"/>
    <w:basedOn w:val="Normal"/>
    <w:link w:val="MeddelanderubrikChar"/>
    <w:uiPriority w:val="99"/>
    <w:semiHidden/>
    <w:unhideWhenUsed/>
    <w:rsid w:val="003E5F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3E5FC7"/>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3E5FC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3E5FC7"/>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3E5FC7"/>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3E5FC7"/>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3E5FC7"/>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3E5FC7"/>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3E5FC7"/>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3E5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3E5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3E5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3E5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3E5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3E5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3E5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3E5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3E5FC7"/>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3E5FC7"/>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3E5FC7"/>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3E5FC7"/>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3E5FC7"/>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3E5FC7"/>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3E5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3E5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3E5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3E5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3E5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3E5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3E5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3E5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3E5FC7"/>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3E5FC7"/>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3E5FC7"/>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3E5FC7"/>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3E5FC7"/>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3E5FC7"/>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3E5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3E5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3E5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3E5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3E5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3E5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3E5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3E5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3E5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3E5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3E5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3E5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3E5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3E5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3E5F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3E5FC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3E5FC7"/>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3E5FC7"/>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3E5FC7"/>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3E5FC7"/>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3E5FC7"/>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3E5FC7"/>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3E5FC7"/>
    <w:rPr>
      <w:rFonts w:ascii="Times New Roman" w:hAnsi="Times New Roman" w:cs="Times New Roman"/>
      <w:sz w:val="24"/>
      <w:szCs w:val="24"/>
    </w:rPr>
  </w:style>
  <w:style w:type="paragraph" w:styleId="Normaltindrag">
    <w:name w:val="Normal Indent"/>
    <w:basedOn w:val="Normal"/>
    <w:uiPriority w:val="99"/>
    <w:semiHidden/>
    <w:unhideWhenUsed/>
    <w:rsid w:val="003E5FC7"/>
    <w:pPr>
      <w:ind w:left="1304"/>
    </w:pPr>
  </w:style>
  <w:style w:type="paragraph" w:styleId="Numreradlista4">
    <w:name w:val="List Number 4"/>
    <w:basedOn w:val="Normal"/>
    <w:uiPriority w:val="99"/>
    <w:semiHidden/>
    <w:unhideWhenUsed/>
    <w:rsid w:val="003E5FC7"/>
    <w:pPr>
      <w:numPr>
        <w:numId w:val="40"/>
      </w:numPr>
      <w:contextualSpacing/>
    </w:pPr>
  </w:style>
  <w:style w:type="paragraph" w:styleId="Numreradlista5">
    <w:name w:val="List Number 5"/>
    <w:basedOn w:val="Normal"/>
    <w:uiPriority w:val="99"/>
    <w:semiHidden/>
    <w:unhideWhenUsed/>
    <w:rsid w:val="003E5FC7"/>
    <w:pPr>
      <w:numPr>
        <w:numId w:val="41"/>
      </w:numPr>
      <w:contextualSpacing/>
    </w:pPr>
  </w:style>
  <w:style w:type="character" w:styleId="Nmn">
    <w:name w:val="Mention"/>
    <w:basedOn w:val="Standardstycketeckensnitt"/>
    <w:uiPriority w:val="99"/>
    <w:semiHidden/>
    <w:unhideWhenUsed/>
    <w:rsid w:val="003E5FC7"/>
    <w:rPr>
      <w:noProof w:val="0"/>
      <w:color w:val="2B579A"/>
      <w:shd w:val="clear" w:color="auto" w:fill="E6E6E6"/>
    </w:rPr>
  </w:style>
  <w:style w:type="table" w:styleId="Oformateradtabell1">
    <w:name w:val="Plain Table 1"/>
    <w:basedOn w:val="Normaltabell"/>
    <w:uiPriority w:val="41"/>
    <w:rsid w:val="003E5F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3E5F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3E5F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3E5F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3E5F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3E5FC7"/>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3E5FC7"/>
    <w:rPr>
      <w:rFonts w:ascii="Consolas" w:hAnsi="Consolas"/>
      <w:sz w:val="21"/>
      <w:szCs w:val="21"/>
    </w:rPr>
  </w:style>
  <w:style w:type="character" w:styleId="Olstomnmnande">
    <w:name w:val="Unresolved Mention"/>
    <w:basedOn w:val="Standardstycketeckensnitt"/>
    <w:uiPriority w:val="99"/>
    <w:semiHidden/>
    <w:unhideWhenUsed/>
    <w:rsid w:val="003E5FC7"/>
    <w:rPr>
      <w:noProof w:val="0"/>
      <w:color w:val="808080"/>
      <w:shd w:val="clear" w:color="auto" w:fill="E6E6E6"/>
    </w:rPr>
  </w:style>
  <w:style w:type="table" w:styleId="Professionelltabell">
    <w:name w:val="Table Professional"/>
    <w:basedOn w:val="Normaltabell"/>
    <w:uiPriority w:val="99"/>
    <w:semiHidden/>
    <w:unhideWhenUsed/>
    <w:rsid w:val="003E5F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3E5FC7"/>
    <w:pPr>
      <w:numPr>
        <w:numId w:val="42"/>
      </w:numPr>
      <w:contextualSpacing/>
    </w:pPr>
  </w:style>
  <w:style w:type="paragraph" w:styleId="Punktlista5">
    <w:name w:val="List Bullet 5"/>
    <w:basedOn w:val="Normal"/>
    <w:uiPriority w:val="99"/>
    <w:semiHidden/>
    <w:unhideWhenUsed/>
    <w:rsid w:val="003E5FC7"/>
    <w:pPr>
      <w:numPr>
        <w:numId w:val="43"/>
      </w:numPr>
      <w:contextualSpacing/>
    </w:pPr>
  </w:style>
  <w:style w:type="character" w:styleId="Radnummer">
    <w:name w:val="line number"/>
    <w:basedOn w:val="Standardstycketeckensnitt"/>
    <w:uiPriority w:val="99"/>
    <w:semiHidden/>
    <w:unhideWhenUsed/>
    <w:rsid w:val="003E5FC7"/>
    <w:rPr>
      <w:noProof w:val="0"/>
    </w:rPr>
  </w:style>
  <w:style w:type="character" w:customStyle="1" w:styleId="Rubrik6Char">
    <w:name w:val="Rubrik 6 Char"/>
    <w:basedOn w:val="Standardstycketeckensnitt"/>
    <w:link w:val="Rubrik6"/>
    <w:uiPriority w:val="9"/>
    <w:semiHidden/>
    <w:rsid w:val="003E5FC7"/>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3E5FC7"/>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3E5FC7"/>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3E5FC7"/>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3E5F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3E5FC7"/>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3E5FC7"/>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3E5FC7"/>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3E5FC7"/>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3E5FC7"/>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3E5FC7"/>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3E5FC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3E5FC7"/>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3E5FC7"/>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3E5FC7"/>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3E5FC7"/>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3E5FC7"/>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3E5FC7"/>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3E5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3E5FC7"/>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3E5FC7"/>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3E5FC7"/>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3E5FC7"/>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3E5FC7"/>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3E5FC7"/>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3E5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3E5FC7"/>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3E5FC7"/>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3E5FC7"/>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3E5FC7"/>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3E5FC7"/>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3E5FC7"/>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3E5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3E5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3E5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3E5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3E5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3E5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3E5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3E5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3E5FC7"/>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3E5FC7"/>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3E5FC7"/>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3E5FC7"/>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3E5FC7"/>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3E5FC7"/>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3E5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3E5FC7"/>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3E5FC7"/>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3E5FC7"/>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3E5FC7"/>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3E5FC7"/>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3E5FC7"/>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3E5FC7"/>
    <w:pPr>
      <w:spacing w:after="0" w:line="240" w:lineRule="auto"/>
      <w:ind w:left="4252"/>
    </w:pPr>
  </w:style>
  <w:style w:type="character" w:customStyle="1" w:styleId="SignaturChar">
    <w:name w:val="Signatur Char"/>
    <w:basedOn w:val="Standardstycketeckensnitt"/>
    <w:link w:val="Signatur"/>
    <w:uiPriority w:val="99"/>
    <w:semiHidden/>
    <w:rsid w:val="003E5FC7"/>
  </w:style>
  <w:style w:type="character" w:styleId="Slutnotsreferens">
    <w:name w:val="endnote reference"/>
    <w:basedOn w:val="Standardstycketeckensnitt"/>
    <w:uiPriority w:val="99"/>
    <w:semiHidden/>
    <w:unhideWhenUsed/>
    <w:rsid w:val="003E5FC7"/>
    <w:rPr>
      <w:noProof w:val="0"/>
      <w:vertAlign w:val="superscript"/>
    </w:rPr>
  </w:style>
  <w:style w:type="paragraph" w:styleId="Slutnotstext">
    <w:name w:val="endnote text"/>
    <w:basedOn w:val="Normal"/>
    <w:link w:val="SlutnotstextChar"/>
    <w:uiPriority w:val="99"/>
    <w:semiHidden/>
    <w:unhideWhenUsed/>
    <w:rsid w:val="003E5FC7"/>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3E5FC7"/>
    <w:rPr>
      <w:sz w:val="20"/>
      <w:szCs w:val="20"/>
    </w:rPr>
  </w:style>
  <w:style w:type="character" w:styleId="Smarthyperlnk">
    <w:name w:val="Smart Hyperlink"/>
    <w:basedOn w:val="Standardstycketeckensnitt"/>
    <w:uiPriority w:val="99"/>
    <w:semiHidden/>
    <w:unhideWhenUsed/>
    <w:rsid w:val="003E5FC7"/>
    <w:rPr>
      <w:noProof w:val="0"/>
      <w:u w:val="dotted"/>
    </w:rPr>
  </w:style>
  <w:style w:type="table" w:styleId="Standardtabell1">
    <w:name w:val="Table Classic 1"/>
    <w:basedOn w:val="Normaltabell"/>
    <w:uiPriority w:val="99"/>
    <w:semiHidden/>
    <w:unhideWhenUsed/>
    <w:rsid w:val="003E5FC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3E5FC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3E5F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3E5FC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3E5FC7"/>
    <w:rPr>
      <w:b/>
      <w:bCs/>
      <w:noProof w:val="0"/>
    </w:rPr>
  </w:style>
  <w:style w:type="character" w:styleId="Starkbetoning">
    <w:name w:val="Intense Emphasis"/>
    <w:basedOn w:val="Standardstycketeckensnitt"/>
    <w:uiPriority w:val="21"/>
    <w:semiHidden/>
    <w:qFormat/>
    <w:rsid w:val="003E5FC7"/>
    <w:rPr>
      <w:i/>
      <w:iCs/>
      <w:noProof w:val="0"/>
      <w:color w:val="1A3050" w:themeColor="accent1"/>
    </w:rPr>
  </w:style>
  <w:style w:type="character" w:styleId="Starkreferens">
    <w:name w:val="Intense Reference"/>
    <w:basedOn w:val="Standardstycketeckensnitt"/>
    <w:uiPriority w:val="32"/>
    <w:semiHidden/>
    <w:qFormat/>
    <w:rsid w:val="003E5FC7"/>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3E5FC7"/>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3E5FC7"/>
    <w:rPr>
      <w:i/>
      <w:iCs/>
      <w:color w:val="1A3050" w:themeColor="accent1"/>
    </w:rPr>
  </w:style>
  <w:style w:type="table" w:styleId="Tabellmed3D-effekter1">
    <w:name w:val="Table 3D effects 1"/>
    <w:basedOn w:val="Normaltabell"/>
    <w:uiPriority w:val="99"/>
    <w:semiHidden/>
    <w:unhideWhenUsed/>
    <w:rsid w:val="003E5FC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3E5FC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3E5FC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3E5FC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3E5FC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3E5FC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3E5FC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3E5FC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3E5F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3E5F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3E5FC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3E5FC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3E5FC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3E5FC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3E5F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3E5F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3E5F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3E5FC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3E5FC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3E5FC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3E5FC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3E5FC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3E5FC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3E5FC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3E5F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3E5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3E5FC7"/>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3E5FC7"/>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3E5FC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3E5FC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3E5FC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F076EA"/>
    <w:pPr>
      <w:framePr w:w="4695" w:h="2483" w:hSpace="113" w:wrap="notBeside" w:vAnchor="page" w:hAnchor="page" w:x="1475" w:y="2496"/>
      <w:tabs>
        <w:tab w:val="left" w:pos="3260"/>
      </w:tabs>
      <w:overflowPunct w:val="0"/>
      <w:autoSpaceDE w:val="0"/>
      <w:autoSpaceDN w:val="0"/>
      <w:adjustRightInd w:val="0"/>
      <w:spacing w:after="0" w:line="260" w:lineRule="exact"/>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65561">
      <w:bodyDiv w:val="1"/>
      <w:marLeft w:val="0"/>
      <w:marRight w:val="0"/>
      <w:marTop w:val="0"/>
      <w:marBottom w:val="0"/>
      <w:divBdr>
        <w:top w:val="none" w:sz="0" w:space="0" w:color="auto"/>
        <w:left w:val="none" w:sz="0" w:space="0" w:color="auto"/>
        <w:bottom w:val="none" w:sz="0" w:space="0" w:color="auto"/>
        <w:right w:val="none" w:sz="0" w:space="0" w:color="auto"/>
      </w:divBdr>
    </w:div>
    <w:div w:id="1062675145">
      <w:bodyDiv w:val="1"/>
      <w:marLeft w:val="0"/>
      <w:marRight w:val="0"/>
      <w:marTop w:val="0"/>
      <w:marBottom w:val="0"/>
      <w:divBdr>
        <w:top w:val="none" w:sz="0" w:space="0" w:color="auto"/>
        <w:left w:val="none" w:sz="0" w:space="0" w:color="auto"/>
        <w:bottom w:val="none" w:sz="0" w:space="0" w:color="auto"/>
        <w:right w:val="none" w:sz="0" w:space="0" w:color="auto"/>
      </w:divBdr>
    </w:div>
    <w:div w:id="1763211387">
      <w:bodyDiv w:val="1"/>
      <w:marLeft w:val="0"/>
      <w:marRight w:val="0"/>
      <w:marTop w:val="0"/>
      <w:marBottom w:val="0"/>
      <w:divBdr>
        <w:top w:val="none" w:sz="0" w:space="0" w:color="auto"/>
        <w:left w:val="none" w:sz="0" w:space="0" w:color="auto"/>
        <w:bottom w:val="none" w:sz="0" w:space="0" w:color="auto"/>
        <w:right w:val="none" w:sz="0" w:space="0" w:color="auto"/>
      </w:divBdr>
    </w:div>
    <w:div w:id="20755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1" Type="http://schemas.openxmlformats.org/officeDocument/2006/relationships/settings" Target="settings.xml"/><Relationship Id="rId6" Type="http://schemas.openxmlformats.org/officeDocument/2006/relationships/customXml" Target="../customXml/item6.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32D24D9B7E418A95ED5C0CD3C1E0EB"/>
        <w:category>
          <w:name w:val="Allmänt"/>
          <w:gallery w:val="placeholder"/>
        </w:category>
        <w:types>
          <w:type w:val="bbPlcHdr"/>
        </w:types>
        <w:behaviors>
          <w:behavior w:val="content"/>
        </w:behaviors>
        <w:guid w:val="{CCCBC2AC-7A3E-40CB-AF21-ED1DF93B179D}"/>
      </w:docPartPr>
      <w:docPartBody>
        <w:p w:rsidR="00F2622C" w:rsidRDefault="00A91415" w:rsidP="00A91415">
          <w:pPr>
            <w:pStyle w:val="E232D24D9B7E418A95ED5C0CD3C1E0EB"/>
          </w:pPr>
          <w:r>
            <w:rPr>
              <w:rStyle w:val="Platshllartext"/>
            </w:rPr>
            <w:t xml:space="preserve"> </w:t>
          </w:r>
        </w:p>
      </w:docPartBody>
    </w:docPart>
    <w:docPart>
      <w:docPartPr>
        <w:name w:val="ED1CBE8C136B4BB4AD9C103F2A70DADD"/>
        <w:category>
          <w:name w:val="Allmänt"/>
          <w:gallery w:val="placeholder"/>
        </w:category>
        <w:types>
          <w:type w:val="bbPlcHdr"/>
        </w:types>
        <w:behaviors>
          <w:behavior w:val="content"/>
        </w:behaviors>
        <w:guid w:val="{4E0EEFD1-BA3A-498F-9317-0F1C6AFC59D0}"/>
      </w:docPartPr>
      <w:docPartBody>
        <w:p w:rsidR="00F2622C" w:rsidRDefault="00A91415" w:rsidP="00A91415">
          <w:pPr>
            <w:pStyle w:val="ED1CBE8C136B4BB4AD9C103F2A70DADD"/>
          </w:pPr>
          <w:r>
            <w:rPr>
              <w:rStyle w:val="Platshllartext"/>
            </w:rPr>
            <w:t xml:space="preserve"> </w:t>
          </w:r>
        </w:p>
      </w:docPartBody>
    </w:docPart>
    <w:docPart>
      <w:docPartPr>
        <w:name w:val="01533D5EA3DD40EA9BB6DF05DC4CE246"/>
        <w:category>
          <w:name w:val="Allmänt"/>
          <w:gallery w:val="placeholder"/>
        </w:category>
        <w:types>
          <w:type w:val="bbPlcHdr"/>
        </w:types>
        <w:behaviors>
          <w:behavior w:val="content"/>
        </w:behaviors>
        <w:guid w:val="{698A8B99-19D0-4070-9B11-947312F124CF}"/>
      </w:docPartPr>
      <w:docPartBody>
        <w:p w:rsidR="00F2622C" w:rsidRDefault="00A91415" w:rsidP="00A91415">
          <w:pPr>
            <w:pStyle w:val="01533D5EA3DD40EA9BB6DF05DC4CE246"/>
          </w:pPr>
          <w:r>
            <w:rPr>
              <w:rStyle w:val="Platshllartext"/>
            </w:rPr>
            <w:t xml:space="preserve"> </w:t>
          </w:r>
        </w:p>
      </w:docPartBody>
    </w:docPart>
    <w:docPart>
      <w:docPartPr>
        <w:name w:val="C6B2AA86E55C4ECA93261B3B0BC7C098"/>
        <w:category>
          <w:name w:val="Allmänt"/>
          <w:gallery w:val="placeholder"/>
        </w:category>
        <w:types>
          <w:type w:val="bbPlcHdr"/>
        </w:types>
        <w:behaviors>
          <w:behavior w:val="content"/>
        </w:behaviors>
        <w:guid w:val="{7D393EF0-8CCB-4ADE-87AC-2718E622972B}"/>
      </w:docPartPr>
      <w:docPartBody>
        <w:p w:rsidR="00F2622C" w:rsidRDefault="00A91415" w:rsidP="00A91415">
          <w:pPr>
            <w:pStyle w:val="C6B2AA86E55C4ECA93261B3B0BC7C098"/>
          </w:pPr>
          <w:r>
            <w:rPr>
              <w:rStyle w:val="Platshllartext"/>
            </w:rPr>
            <w:t xml:space="preserve"> </w:t>
          </w:r>
        </w:p>
      </w:docPartBody>
    </w:docPart>
    <w:docPart>
      <w:docPartPr>
        <w:name w:val="88F26BD22D9940009AEAAC19C8723164"/>
        <w:category>
          <w:name w:val="Allmänt"/>
          <w:gallery w:val="placeholder"/>
        </w:category>
        <w:types>
          <w:type w:val="bbPlcHdr"/>
        </w:types>
        <w:behaviors>
          <w:behavior w:val="content"/>
        </w:behaviors>
        <w:guid w:val="{DAEC697F-E229-4D36-A555-3D7F908E4FFC}"/>
      </w:docPartPr>
      <w:docPartBody>
        <w:p w:rsidR="00F2622C" w:rsidRDefault="00A91415" w:rsidP="00A91415">
          <w:pPr>
            <w:pStyle w:val="88F26BD22D9940009AEAAC19C872316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15"/>
    <w:rsid w:val="00A91415"/>
    <w:rsid w:val="00AA621B"/>
    <w:rsid w:val="00F262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9664A817B8D46D9A9C63B9AC0DC0A3D">
    <w:name w:val="89664A817B8D46D9A9C63B9AC0DC0A3D"/>
    <w:rsid w:val="00A91415"/>
  </w:style>
  <w:style w:type="character" w:styleId="Platshllartext">
    <w:name w:val="Placeholder Text"/>
    <w:basedOn w:val="Standardstycketeckensnitt"/>
    <w:uiPriority w:val="99"/>
    <w:semiHidden/>
    <w:rsid w:val="00A91415"/>
    <w:rPr>
      <w:noProof w:val="0"/>
      <w:color w:val="808080"/>
    </w:rPr>
  </w:style>
  <w:style w:type="paragraph" w:customStyle="1" w:styleId="B5A5CB045FC94FE5A2B070C37467C8A5">
    <w:name w:val="B5A5CB045FC94FE5A2B070C37467C8A5"/>
    <w:rsid w:val="00A91415"/>
  </w:style>
  <w:style w:type="paragraph" w:customStyle="1" w:styleId="D661FB8C7A5D40E990B248C939D76288">
    <w:name w:val="D661FB8C7A5D40E990B248C939D76288"/>
    <w:rsid w:val="00A91415"/>
  </w:style>
  <w:style w:type="paragraph" w:customStyle="1" w:styleId="989C28F4A3A34D79B7CB572550CCFDDF">
    <w:name w:val="989C28F4A3A34D79B7CB572550CCFDDF"/>
    <w:rsid w:val="00A91415"/>
  </w:style>
  <w:style w:type="paragraph" w:customStyle="1" w:styleId="E232D24D9B7E418A95ED5C0CD3C1E0EB">
    <w:name w:val="E232D24D9B7E418A95ED5C0CD3C1E0EB"/>
    <w:rsid w:val="00A91415"/>
  </w:style>
  <w:style w:type="paragraph" w:customStyle="1" w:styleId="ED1CBE8C136B4BB4AD9C103F2A70DADD">
    <w:name w:val="ED1CBE8C136B4BB4AD9C103F2A70DADD"/>
    <w:rsid w:val="00A91415"/>
  </w:style>
  <w:style w:type="paragraph" w:customStyle="1" w:styleId="BEAB963E31D64AF9BC85535E0538AF9A">
    <w:name w:val="BEAB963E31D64AF9BC85535E0538AF9A"/>
    <w:rsid w:val="00A91415"/>
  </w:style>
  <w:style w:type="paragraph" w:customStyle="1" w:styleId="6137A807B4494EC3B5AB69F7736BF5E9">
    <w:name w:val="6137A807B4494EC3B5AB69F7736BF5E9"/>
    <w:rsid w:val="00A91415"/>
  </w:style>
  <w:style w:type="paragraph" w:customStyle="1" w:styleId="E7E512996DDB479BAE978CB3EBF9A361">
    <w:name w:val="E7E512996DDB479BAE978CB3EBF9A361"/>
    <w:rsid w:val="00A91415"/>
  </w:style>
  <w:style w:type="paragraph" w:customStyle="1" w:styleId="01533D5EA3DD40EA9BB6DF05DC4CE246">
    <w:name w:val="01533D5EA3DD40EA9BB6DF05DC4CE246"/>
    <w:rsid w:val="00A91415"/>
  </w:style>
  <w:style w:type="paragraph" w:customStyle="1" w:styleId="C6B2AA86E55C4ECA93261B3B0BC7C098">
    <w:name w:val="C6B2AA86E55C4ECA93261B3B0BC7C098"/>
    <w:rsid w:val="00A91415"/>
  </w:style>
  <w:style w:type="paragraph" w:customStyle="1" w:styleId="A19796D61F744D448BE8F436CC395C09">
    <w:name w:val="A19796D61F744D448BE8F436CC395C09"/>
    <w:rsid w:val="00A91415"/>
  </w:style>
  <w:style w:type="paragraph" w:customStyle="1" w:styleId="43E7197D139B43BC8E2CCF8631819924">
    <w:name w:val="43E7197D139B43BC8E2CCF8631819924"/>
    <w:rsid w:val="00A91415"/>
  </w:style>
  <w:style w:type="paragraph" w:customStyle="1" w:styleId="8C9F39D251554D5197BC3030143E5663">
    <w:name w:val="8C9F39D251554D5197BC3030143E5663"/>
    <w:rsid w:val="00A91415"/>
  </w:style>
  <w:style w:type="paragraph" w:customStyle="1" w:styleId="4426060B9E8D43C6A15450CA7DDF37FF">
    <w:name w:val="4426060B9E8D43C6A15450CA7DDF37FF"/>
    <w:rsid w:val="00A91415"/>
  </w:style>
  <w:style w:type="paragraph" w:customStyle="1" w:styleId="E455A3A9B57F4D4A825E8DD985DCE384">
    <w:name w:val="E455A3A9B57F4D4A825E8DD985DCE384"/>
    <w:rsid w:val="00A91415"/>
  </w:style>
  <w:style w:type="paragraph" w:customStyle="1" w:styleId="657328264BD04A7E89CF79F40BF72B0F">
    <w:name w:val="657328264BD04A7E89CF79F40BF72B0F"/>
    <w:rsid w:val="00A91415"/>
  </w:style>
  <w:style w:type="paragraph" w:customStyle="1" w:styleId="DB4ACD5F242D421191FF70FFB56D6052">
    <w:name w:val="DB4ACD5F242D421191FF70FFB56D6052"/>
    <w:rsid w:val="00A91415"/>
  </w:style>
  <w:style w:type="paragraph" w:customStyle="1" w:styleId="88F26BD22D9940009AEAAC19C8723164">
    <w:name w:val="88F26BD22D9940009AEAAC19C8723164"/>
    <w:rsid w:val="00A91415"/>
  </w:style>
  <w:style w:type="paragraph" w:customStyle="1" w:styleId="38D2184F4414447F8B2BC94D66E310A4">
    <w:name w:val="38D2184F4414447F8B2BC94D66E310A4"/>
    <w:rsid w:val="00A91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2915E6FE7844414A948248A121ED9BC0" ma:contentTypeVersion="26" ma:contentTypeDescription="Skapa nytt dokument med möjlighet att välja RK-mall" ma:contentTypeScope="" ma:versionID="cd9f1acd58dd40b6d0257b4af3df2fd1">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ee6c288e-8967-4cc8-9cd2-f77a18ff1cc8" targetNamespace="http://schemas.microsoft.com/office/2006/metadata/properties" ma:root="true" ma:fieldsID="4f38f2c7c5719b248a45b575e9964610" ns2:_="" ns4:_="" ns5:_="" ns6:_="" ns7:_="">
    <xsd:import namespace="cc625d36-bb37-4650-91b9-0c96159295ba"/>
    <xsd:import namespace="4e9c2f0c-7bf8-49af-8356-cbf363fc78a7"/>
    <xsd:import namespace="18f3d968-6251-40b0-9f11-012b293496c2"/>
    <xsd:import namespace="9c9941df-7074-4a92-bf99-225d24d78d61"/>
    <xsd:import namespace="ee6c288e-8967-4cc8-9cd2-f77a18ff1cc8"/>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967a4f75-c81f-4249-bd0a-6d6dd06385e6}" ma:internalName="TaxCatchAll" ma:showField="CatchAllData" ma:web="941b21c3-a28b-4886-98bf-59088f150cd7">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967a4f75-c81f-4249-bd0a-6d6dd06385e6}" ma:internalName="TaxCatchAllLabel" ma:readOnly="true" ma:showField="CatchAllDataLabel" ma:web="941b21c3-a28b-4886-98bf-59088f150cd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6c288e-8967-4cc8-9cd2-f77a18ff1cc8"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c5428596-0459-4014-8b1b-c5d2fb41b6c1</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2020-10-21T00:00:00</HeaderDate>
    <Office/>
    <Dnr>Ju2020/03734/POL</Dnr>
    <ParagrafNr/>
    <DocumentTitle/>
    <VisitingAddress/>
    <Extra1/>
    <Extra2/>
    <Extra3>Johan Forssell</Extra3>
    <Number/>
    <Recipient>Till riksdagen</Recipient>
    <SenderText/>
    <DocNumber/>
    <Doclanguage>1053</Doclanguage>
    <Appendix/>
    <LogotypeName>RK_LOGO_SV_BW.emf</LogotypeName>
  </BaseInfo>
</DocumentInfo>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D5F8C-20DA-46BF-8354-802028280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ee6c288e-8967-4cc8-9cd2-f77a18ff1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692FDE-9DB1-444C-83FD-6CDFBDEA34E6}"/>
</file>

<file path=customXml/itemProps3.xml><?xml version="1.0" encoding="utf-8"?>
<ds:datastoreItem xmlns:ds="http://schemas.openxmlformats.org/officeDocument/2006/customXml" ds:itemID="{CA0230F2-3261-4370-B87C-C45318FCE7D4}"/>
</file>

<file path=customXml/itemProps4.xml><?xml version="1.0" encoding="utf-8"?>
<ds:datastoreItem xmlns:ds="http://schemas.openxmlformats.org/officeDocument/2006/customXml" ds:itemID="{9CF095FE-76A3-4BAB-9E74-7078816D359A}">
  <ds:schemaRefs>
    <ds:schemaRef ds:uri="http://schemas.microsoft.com/office/2006/metadata/customXsn"/>
  </ds:schemaRefs>
</ds:datastoreItem>
</file>

<file path=customXml/itemProps5.xml><?xml version="1.0" encoding="utf-8"?>
<ds:datastoreItem xmlns:ds="http://schemas.openxmlformats.org/officeDocument/2006/customXml" ds:itemID="{5C38B0DD-7CE5-4674-A908-43DD6D24B463}">
  <ds:schemaRefs>
    <ds:schemaRef ds:uri="Microsoft.SharePoint.Taxonomy.ContentTypeSync"/>
  </ds:schemaRefs>
</ds:datastoreItem>
</file>

<file path=customXml/itemProps6.xml><?xml version="1.0" encoding="utf-8"?>
<ds:datastoreItem xmlns:ds="http://schemas.openxmlformats.org/officeDocument/2006/customXml" ds:itemID="{054F17B7-A3B9-412C-BC1E-23F1D66FEBCD}"/>
</file>

<file path=customXml/itemProps7.xml><?xml version="1.0" encoding="utf-8"?>
<ds:datastoreItem xmlns:ds="http://schemas.openxmlformats.org/officeDocument/2006/customXml" ds:itemID="{EAB1DE8B-5FCE-4C2B-B5E3-0E6B9F48CB31}"/>
</file>

<file path=customXml/itemProps8.xml><?xml version="1.0" encoding="utf-8"?>
<ds:datastoreItem xmlns:ds="http://schemas.openxmlformats.org/officeDocument/2006/customXml" ds:itemID="{6F2E17D2-6018-45F4-8FF1-53C974CCB1D2}"/>
</file>

<file path=docProps/app.xml><?xml version="1.0" encoding="utf-8"?>
<Properties xmlns="http://schemas.openxmlformats.org/officeDocument/2006/extended-properties" xmlns:vt="http://schemas.openxmlformats.org/officeDocument/2006/docPropsVTypes">
  <Template>RK Basmall</Template>
  <TotalTime>0</TotalTime>
  <Pages>1</Pages>
  <Words>461</Words>
  <Characters>2445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Svar på fråga 220 av Björn Söder (SD) Trakasserier, förföljelser och hot mot bönder</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220 av Björn Söder (SD) Trakasserier, förföljelser och hot mot bönder.docx</dc:title>
  <dc:subject/>
  <dc:creator>Elin Tysklind</dc:creator>
  <cp:keywords/>
  <dc:description/>
  <cp:lastModifiedBy>Ani Arevian Sjöstedt</cp:lastModifiedBy>
  <cp:revision>21</cp:revision>
  <cp:lastPrinted>2020-03-02T09:18:00Z</cp:lastPrinted>
  <dcterms:created xsi:type="dcterms:W3CDTF">2020-10-16T14:30:00Z</dcterms:created>
  <dcterms:modified xsi:type="dcterms:W3CDTF">2020-10-21T05:57:00Z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fcda07bc-1540-44f0-879f-38a86d85f35c</vt:lpwstr>
  </property>
</Properties>
</file>