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409" w:rsidRDefault="00FA6409" w:rsidP="00DA0661">
      <w:pPr>
        <w:pStyle w:val="Rubrik"/>
      </w:pPr>
      <w:bookmarkStart w:id="0" w:name="Start"/>
      <w:bookmarkEnd w:id="0"/>
      <w:r>
        <w:t>S</w:t>
      </w:r>
      <w:r w:rsidR="001047F9">
        <w:t xml:space="preserve">var på fråga </w:t>
      </w:r>
      <w:r>
        <w:t>2017/18:</w:t>
      </w:r>
      <w:r w:rsidR="001047F9">
        <w:t>1233</w:t>
      </w:r>
      <w:r>
        <w:t xml:space="preserve"> av </w:t>
      </w:r>
      <w:r w:rsidR="003F3D5A">
        <w:t xml:space="preserve">Jeff </w:t>
      </w:r>
      <w:r w:rsidR="00135D21">
        <w:t xml:space="preserve">Ahl </w:t>
      </w:r>
      <w:r>
        <w:t>(</w:t>
      </w:r>
      <w:r w:rsidR="00135D21">
        <w:t>-</w:t>
      </w:r>
      <w:r>
        <w:t>)</w:t>
      </w:r>
      <w:r>
        <w:br/>
      </w:r>
      <w:r w:rsidR="001047F9">
        <w:t>Säkerhetsläckor inom myndigheter</w:t>
      </w:r>
    </w:p>
    <w:p w:rsidR="00FA6409" w:rsidRDefault="00FE284D" w:rsidP="00807FF6">
      <w:pPr>
        <w:pStyle w:val="Brdtext"/>
      </w:pPr>
      <w:r w:rsidRPr="00807FF6">
        <w:t>Jeff Ahl har f</w:t>
      </w:r>
      <w:r w:rsidR="00FA6409" w:rsidRPr="00807FF6">
        <w:t xml:space="preserve">rågat </w:t>
      </w:r>
      <w:r w:rsidR="006700B6">
        <w:t>försvarsminister Peter Hultqvist</w:t>
      </w:r>
      <w:r w:rsidR="006700B6" w:rsidRPr="00807FF6">
        <w:t xml:space="preserve"> </w:t>
      </w:r>
      <w:r w:rsidRPr="00807FF6">
        <w:t xml:space="preserve">vad </w:t>
      </w:r>
      <w:r w:rsidR="006700B6">
        <w:t>han</w:t>
      </w:r>
      <w:r w:rsidR="006700B6" w:rsidRPr="00807FF6">
        <w:t xml:space="preserve"> </w:t>
      </w:r>
      <w:r w:rsidR="00807FF6" w:rsidRPr="00807FF6">
        <w:t xml:space="preserve">och </w:t>
      </w:r>
      <w:r w:rsidRPr="00807FF6">
        <w:t xml:space="preserve">regeringen avser att göra för att öka säkerhetsmedvetenheten inom svenska </w:t>
      </w:r>
      <w:r w:rsidR="006514A4" w:rsidRPr="00807FF6">
        <w:t>myndighet</w:t>
      </w:r>
      <w:r w:rsidR="006514A4">
        <w:t>er</w:t>
      </w:r>
      <w:r w:rsidRPr="00807FF6">
        <w:rPr>
          <w:rFonts w:cs="TimesNewRomanPSMT"/>
        </w:rPr>
        <w:t>.</w:t>
      </w:r>
      <w:r w:rsidR="006514A4">
        <w:rPr>
          <w:rFonts w:cs="TimesNewRomanPSMT"/>
        </w:rPr>
        <w:t xml:space="preserve"> Frågan har </w:t>
      </w:r>
      <w:r w:rsidR="004542DF">
        <w:rPr>
          <w:rFonts w:cs="TimesNewRomanPSMT"/>
        </w:rPr>
        <w:t>överlämnats till mig</w:t>
      </w:r>
      <w:r w:rsidR="006514A4">
        <w:rPr>
          <w:rFonts w:cs="TimesNewRomanPSMT"/>
        </w:rPr>
        <w:t>.</w:t>
      </w:r>
    </w:p>
    <w:p w:rsidR="002073C1" w:rsidRDefault="00E179DA" w:rsidP="00807FF6">
      <w:pPr>
        <w:pStyle w:val="Brdtext"/>
      </w:pPr>
      <w:r>
        <w:t xml:space="preserve">Som regeringen framhållit i flertalet sammanhang är det ytterst myndigheten själv som är ansvarig för att hemlig information hanteras på rätt sätt. </w:t>
      </w:r>
      <w:r w:rsidR="002073C1">
        <w:t>I s</w:t>
      </w:r>
      <w:r>
        <w:t>äkerhetsskyddslagen</w:t>
      </w:r>
      <w:r w:rsidR="002B7B99">
        <w:t xml:space="preserve"> </w:t>
      </w:r>
      <w:r>
        <w:t xml:space="preserve">och säkerhetsskyddsförordningen </w:t>
      </w:r>
      <w:r w:rsidR="002073C1">
        <w:t xml:space="preserve">anges </w:t>
      </w:r>
      <w:r>
        <w:t xml:space="preserve">hur hemlig information ska skyddas och hanteras. Det är upp till varje verksamhet som omfattas av lagstiftningen att identifiera </w:t>
      </w:r>
      <w:r w:rsidR="006514A4">
        <w:t xml:space="preserve">vilken </w:t>
      </w:r>
      <w:r w:rsidR="002E0F1A">
        <w:t xml:space="preserve">hemlig </w:t>
      </w:r>
      <w:r w:rsidR="006514A4">
        <w:t xml:space="preserve">information som hanteras </w:t>
      </w:r>
      <w:r>
        <w:t>och vidta åtgärder för att skydda de</w:t>
      </w:r>
      <w:r w:rsidR="006514A4">
        <w:t>n</w:t>
      </w:r>
      <w:r>
        <w:t xml:space="preserve"> på rätt sätt. </w:t>
      </w:r>
      <w:r w:rsidR="002073C1">
        <w:t xml:space="preserve">Här finns utrymme för förbättringar och regeringen har därför vidtagit en rad åtgärder. </w:t>
      </w:r>
    </w:p>
    <w:p w:rsidR="00AF0665" w:rsidRDefault="00AF0665" w:rsidP="00AF0665">
      <w:pPr>
        <w:pStyle w:val="Brdtext"/>
      </w:pPr>
      <w:r>
        <w:t xml:space="preserve">I </w:t>
      </w:r>
      <w:r w:rsidRPr="002C6C2D">
        <w:t xml:space="preserve">regleringsbreven för 2017 </w:t>
      </w:r>
      <w:r>
        <w:t xml:space="preserve">för </w:t>
      </w:r>
      <w:r w:rsidRPr="002C6C2D">
        <w:t>samtliga 46 så kallade b</w:t>
      </w:r>
      <w:r>
        <w:t xml:space="preserve">evakningsansvariga myndigheter gav regeringen myndigheterna </w:t>
      </w:r>
      <w:r w:rsidRPr="002C6C2D">
        <w:t xml:space="preserve">i uppdrag att redovisa vilka övergripande åtgärder som vidtagits för att bedriva ett systematiskt säkerhetsskyddsarbete. Uppdragen redovisades </w:t>
      </w:r>
      <w:r>
        <w:t>i</w:t>
      </w:r>
      <w:r w:rsidRPr="002C6C2D">
        <w:t xml:space="preserve"> februari 2018.</w:t>
      </w:r>
      <w:r>
        <w:t xml:space="preserve"> Flera myndigheter med nyckelroller på området, såsom Säkerhetspolisen, Försvarets radioanstalt och Myndigheten för samhällsskydd och beredskap, har också fått särskilda regeringsuppdrag rörande informations- och cybersäkerhet.</w:t>
      </w:r>
    </w:p>
    <w:p w:rsidR="00D95902" w:rsidRDefault="00334AA3" w:rsidP="00807FF6">
      <w:pPr>
        <w:pStyle w:val="Brdtext"/>
      </w:pPr>
      <w:r>
        <w:t>D</w:t>
      </w:r>
      <w:r w:rsidR="00E64A6C" w:rsidRPr="005336FA">
        <w:t xml:space="preserve">en 15 februari 2018 </w:t>
      </w:r>
      <w:r>
        <w:t>beslutade</w:t>
      </w:r>
      <w:r w:rsidR="002073C1">
        <w:t>s</w:t>
      </w:r>
      <w:r>
        <w:t xml:space="preserve"> </w:t>
      </w:r>
      <w:r w:rsidR="00E64A6C" w:rsidRPr="005336FA">
        <w:t xml:space="preserve">propositionen </w:t>
      </w:r>
      <w:r w:rsidR="008E03FE">
        <w:t>2017/18:89</w:t>
      </w:r>
      <w:r w:rsidR="00AF0665">
        <w:t xml:space="preserve"> </w:t>
      </w:r>
      <w:r w:rsidR="00E64A6C" w:rsidRPr="005336FA">
        <w:t>Ett stärkt och modernt skydd för Sveriges säkerhet – ny säkerhetsskyddslag</w:t>
      </w:r>
      <w:r w:rsidR="00E64A6C">
        <w:t xml:space="preserve">. </w:t>
      </w:r>
      <w:r w:rsidR="00E64A6C" w:rsidRPr="00FA5254">
        <w:t>Förslagen innebär en utvidgning av det område som träf</w:t>
      </w:r>
      <w:r w:rsidR="002073C1">
        <w:t xml:space="preserve">fas av säkerhetsskyddslagen och innebär </w:t>
      </w:r>
      <w:r w:rsidR="00E64A6C" w:rsidRPr="00FA5254">
        <w:t>en ambitionshöjning på området</w:t>
      </w:r>
      <w:r>
        <w:t xml:space="preserve">. </w:t>
      </w:r>
      <w:r w:rsidR="00DE1F9A" w:rsidRPr="00DE1F9A">
        <w:t>Den nya lagen</w:t>
      </w:r>
      <w:r w:rsidR="002073C1">
        <w:t>, som föreslås träda ikraft den 1 april 2019,</w:t>
      </w:r>
      <w:r w:rsidR="00DE1F9A" w:rsidRPr="00DE1F9A">
        <w:t xml:space="preserve"> förtydligar kraven på skydd av säkerhetskänslig verksamhet, </w:t>
      </w:r>
      <w:r w:rsidR="006514A4">
        <w:t>det vill säga</w:t>
      </w:r>
      <w:r w:rsidR="006514A4" w:rsidRPr="00DE1F9A">
        <w:t xml:space="preserve"> </w:t>
      </w:r>
      <w:r w:rsidR="00DE1F9A" w:rsidRPr="00DE1F9A">
        <w:t>våra mest skyddsvärda verksamheter</w:t>
      </w:r>
      <w:r w:rsidR="00DE1F9A">
        <w:t xml:space="preserve">. </w:t>
      </w:r>
    </w:p>
    <w:p w:rsidR="00FE284D" w:rsidRDefault="00CF2B8B" w:rsidP="00334AA3">
      <w:pPr>
        <w:pStyle w:val="Brdtext"/>
      </w:pPr>
      <w:r>
        <w:t xml:space="preserve">Regeringen har även nyligen sett till att skärpa kontrollen över statliga myndigheters </w:t>
      </w:r>
      <w:r w:rsidR="00D95902">
        <w:t xml:space="preserve">utkontraktering genom ett tillägg i befintlig lagstiftning. Från och med den 1 april </w:t>
      </w:r>
      <w:r w:rsidR="00D665A4">
        <w:t xml:space="preserve">2018 </w:t>
      </w:r>
      <w:r w:rsidR="00D95902">
        <w:t xml:space="preserve">gäller att statliga myndigheter ska samråda med Säkerhetspolisen eller Försvarsmakten innan de </w:t>
      </w:r>
      <w:r w:rsidR="00D95902" w:rsidRPr="00476038">
        <w:t xml:space="preserve">genom upphandling </w:t>
      </w:r>
      <w:r w:rsidR="00D95902">
        <w:t>g</w:t>
      </w:r>
      <w:r w:rsidR="00D95902" w:rsidRPr="00476038">
        <w:t>e</w:t>
      </w:r>
      <w:r w:rsidR="00D95902">
        <w:t>r</w:t>
      </w:r>
      <w:r w:rsidR="00D95902" w:rsidRPr="00476038">
        <w:t xml:space="preserve"> externa leverantörer tillgång till eller möjlighet att förvara hemliga uppgifter utanför myndighetens lokaler (utkontraktering)</w:t>
      </w:r>
      <w:r w:rsidR="00D95902">
        <w:t xml:space="preserve">. Säkerhetspolisen eller Försvarsmakten får också möjlighet att förelägga myndigheten att vidta säkerhetshöjande åtgärder och ges ytterst vetorätt i frågan. </w:t>
      </w:r>
    </w:p>
    <w:p w:rsidR="00CF2B8B" w:rsidRDefault="00CF2B8B" w:rsidP="00D95902">
      <w:pPr>
        <w:pStyle w:val="Brdtext"/>
      </w:pPr>
      <w:r>
        <w:t>Just nu pågår även en utredning om åtgärder för att förebygga att säkerhetskänslig information och verksamhet utsätts för risker i samband med utkontraktering, överlåtelse och upplåtelse av verksamhet som har betydelse för rikets säkerhet. Utredningen ska också föreslå ett system med sanktioner i säkerhetsskyddslagen och se över tillsynsstrukturen när det gäller säkerhetsskyddet. Den 18 januari 2018 fick utredningen ett tilläggsdirektiv att analysera om det bör införas en skyldighet för verksamhetsutövare att även träffa säkerhetsskyddsavtal i andra sammanhang än upphandling.</w:t>
      </w:r>
      <w:r w:rsidR="00AF0665">
        <w:t xml:space="preserve"> </w:t>
      </w:r>
      <w:r>
        <w:t xml:space="preserve">Utredningen ska redovisa sina förslag den 31 oktober 2018. </w:t>
      </w:r>
    </w:p>
    <w:p w:rsidR="00AF0665" w:rsidRDefault="00AF0665" w:rsidP="006A12F1">
      <w:pPr>
        <w:pStyle w:val="Brdtext"/>
      </w:pPr>
    </w:p>
    <w:p w:rsidR="00FA6409" w:rsidRDefault="00FA6409" w:rsidP="006A12F1">
      <w:pPr>
        <w:pStyle w:val="Brdtext"/>
      </w:pPr>
      <w:r>
        <w:t xml:space="preserve">Stockholm den </w:t>
      </w:r>
      <w:sdt>
        <w:sdtPr>
          <w:id w:val="-1225218591"/>
          <w:placeholder>
            <w:docPart w:val="078C4D9628C24B61A3409263DC7E5DC5"/>
          </w:placeholder>
          <w:dataBinding w:prefixMappings="xmlns:ns0='http://lp/documentinfo/RK' " w:xpath="/ns0:DocumentInfo[1]/ns0:BaseInfo[1]/ns0:HeaderDate[1]" w:storeItemID="{1EBEB00D-7B0E-4224-A837-96D2C2D1C4E9}"/>
          <w:date w:fullDate="2018-05-09T00:00:00Z">
            <w:dateFormat w:val="d MMMM yyyy"/>
            <w:lid w:val="sv-SE"/>
            <w:storeMappedDataAs w:val="dateTime"/>
            <w:calendar w:val="gregorian"/>
          </w:date>
        </w:sdtPr>
        <w:sdtEndPr/>
        <w:sdtContent>
          <w:r w:rsidR="00271056">
            <w:t>9 maj 2018</w:t>
          </w:r>
        </w:sdtContent>
      </w:sdt>
    </w:p>
    <w:p w:rsidR="00FA6409" w:rsidRDefault="00FA6409" w:rsidP="004E7A8F">
      <w:pPr>
        <w:pStyle w:val="Brdtextutanavstnd"/>
      </w:pPr>
    </w:p>
    <w:p w:rsidR="00FA6409" w:rsidRDefault="00FA6409" w:rsidP="004E7A8F">
      <w:pPr>
        <w:pStyle w:val="Brdtextutanavstnd"/>
      </w:pPr>
    </w:p>
    <w:p w:rsidR="00FA6409" w:rsidRDefault="00FA6409" w:rsidP="004E7A8F">
      <w:pPr>
        <w:pStyle w:val="Brdtextutanavstnd"/>
      </w:pPr>
    </w:p>
    <w:p w:rsidR="00FA6409" w:rsidRDefault="00FA6409" w:rsidP="00422A41">
      <w:pPr>
        <w:pStyle w:val="Brdtext"/>
      </w:pPr>
      <w:r>
        <w:t>Morgan Johansson</w:t>
      </w:r>
    </w:p>
    <w:p w:rsidR="00FA6409" w:rsidRPr="00DB48AB" w:rsidRDefault="00FA6409" w:rsidP="00DB48AB">
      <w:pPr>
        <w:pStyle w:val="Brdtext"/>
      </w:pPr>
    </w:p>
    <w:sectPr w:rsidR="00FA6409" w:rsidRPr="00DB48AB" w:rsidSect="00FA640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F3B" w:rsidRDefault="00AC2F3B" w:rsidP="00A87A54">
      <w:pPr>
        <w:spacing w:after="0" w:line="240" w:lineRule="auto"/>
      </w:pPr>
      <w:r>
        <w:separator/>
      </w:r>
    </w:p>
  </w:endnote>
  <w:endnote w:type="continuationSeparator" w:id="0">
    <w:p w:rsidR="00AC2F3B" w:rsidRDefault="00AC2F3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44B6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44B68">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F3B" w:rsidRDefault="00AC2F3B" w:rsidP="00A87A54">
      <w:pPr>
        <w:spacing w:after="0" w:line="240" w:lineRule="auto"/>
      </w:pPr>
      <w:r>
        <w:separator/>
      </w:r>
    </w:p>
  </w:footnote>
  <w:footnote w:type="continuationSeparator" w:id="0">
    <w:p w:rsidR="00AC2F3B" w:rsidRDefault="00AC2F3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A6409" w:rsidTr="00C93EBA">
      <w:trPr>
        <w:trHeight w:val="227"/>
      </w:trPr>
      <w:tc>
        <w:tcPr>
          <w:tcW w:w="5534" w:type="dxa"/>
        </w:tcPr>
        <w:p w:rsidR="00FA6409" w:rsidRPr="007D73AB" w:rsidRDefault="00FA6409">
          <w:pPr>
            <w:pStyle w:val="Sidhuvud"/>
          </w:pPr>
        </w:p>
      </w:tc>
      <w:tc>
        <w:tcPr>
          <w:tcW w:w="3170" w:type="dxa"/>
          <w:vAlign w:val="bottom"/>
        </w:tcPr>
        <w:p w:rsidR="00FA6409" w:rsidRPr="007D73AB" w:rsidRDefault="00FA6409" w:rsidP="00340DE0">
          <w:pPr>
            <w:pStyle w:val="Sidhuvud"/>
          </w:pPr>
        </w:p>
      </w:tc>
      <w:tc>
        <w:tcPr>
          <w:tcW w:w="1134" w:type="dxa"/>
        </w:tcPr>
        <w:p w:rsidR="00FA6409" w:rsidRDefault="00FA6409" w:rsidP="005A703A">
          <w:pPr>
            <w:pStyle w:val="Sidhuvud"/>
          </w:pPr>
        </w:p>
      </w:tc>
    </w:tr>
    <w:tr w:rsidR="00FA6409" w:rsidTr="00C93EBA">
      <w:trPr>
        <w:trHeight w:val="1928"/>
      </w:trPr>
      <w:tc>
        <w:tcPr>
          <w:tcW w:w="5534" w:type="dxa"/>
        </w:tcPr>
        <w:p w:rsidR="00FA6409" w:rsidRPr="00340DE0" w:rsidRDefault="00FA6409" w:rsidP="00340DE0">
          <w:pPr>
            <w:pStyle w:val="Sidhuvud"/>
          </w:pPr>
          <w:r>
            <w:rPr>
              <w:noProof/>
            </w:rPr>
            <w:drawing>
              <wp:inline distT="0" distB="0" distL="0" distR="0" wp14:anchorId="5CAFAB06" wp14:editId="5A40EF8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FA6409" w:rsidRPr="00710A6C" w:rsidRDefault="00FA6409" w:rsidP="00EE3C0F">
          <w:pPr>
            <w:pStyle w:val="Sidhuvud"/>
            <w:rPr>
              <w:b/>
            </w:rPr>
          </w:pPr>
        </w:p>
        <w:p w:rsidR="00FA6409" w:rsidRDefault="00FA6409" w:rsidP="00EE3C0F">
          <w:pPr>
            <w:pStyle w:val="Sidhuvud"/>
          </w:pPr>
        </w:p>
        <w:p w:rsidR="00FA6409" w:rsidRDefault="00FA6409" w:rsidP="00EE3C0F">
          <w:pPr>
            <w:pStyle w:val="Sidhuvud"/>
          </w:pPr>
        </w:p>
        <w:p w:rsidR="00FA6409" w:rsidRDefault="00FA6409" w:rsidP="00EE3C0F">
          <w:pPr>
            <w:pStyle w:val="Sidhuvud"/>
          </w:pPr>
        </w:p>
        <w:sdt>
          <w:sdtPr>
            <w:alias w:val="Dnr"/>
            <w:tag w:val="ccRKShow_Dnr"/>
            <w:id w:val="-829283628"/>
            <w:placeholder>
              <w:docPart w:val="5709C1E86094484F8A3CF0E96D77D768"/>
            </w:placeholder>
            <w:dataBinding w:prefixMappings="xmlns:ns0='http://lp/documentinfo/RK' " w:xpath="/ns0:DocumentInfo[1]/ns0:BaseInfo[1]/ns0:Dnr[1]" w:storeItemID="{1EBEB00D-7B0E-4224-A837-96D2C2D1C4E9}"/>
            <w:text/>
          </w:sdtPr>
          <w:sdtEndPr/>
          <w:sdtContent>
            <w:p w:rsidR="00FA6409" w:rsidRDefault="00135D21" w:rsidP="00EE3C0F">
              <w:pPr>
                <w:pStyle w:val="Sidhuvud"/>
              </w:pPr>
              <w:r>
                <w:t>Ju2018/02595</w:t>
              </w:r>
              <w:r w:rsidR="00FA6409">
                <w:t>/POL</w:t>
              </w:r>
            </w:p>
          </w:sdtContent>
        </w:sdt>
        <w:sdt>
          <w:sdtPr>
            <w:alias w:val="DocNumber"/>
            <w:tag w:val="DocNumber"/>
            <w:id w:val="1726028884"/>
            <w:placeholder>
              <w:docPart w:val="18A7570A54D14621BF728F0AF0329DBD"/>
            </w:placeholder>
            <w:showingPlcHdr/>
            <w:dataBinding w:prefixMappings="xmlns:ns0='http://lp/documentinfo/RK' " w:xpath="/ns0:DocumentInfo[1]/ns0:BaseInfo[1]/ns0:DocNumber[1]" w:storeItemID="{1EBEB00D-7B0E-4224-A837-96D2C2D1C4E9}"/>
            <w:text/>
          </w:sdtPr>
          <w:sdtEndPr/>
          <w:sdtContent>
            <w:p w:rsidR="00FA6409" w:rsidRDefault="00FA6409" w:rsidP="00EE3C0F">
              <w:pPr>
                <w:pStyle w:val="Sidhuvud"/>
              </w:pPr>
              <w:r>
                <w:rPr>
                  <w:rStyle w:val="Platshllartext"/>
                </w:rPr>
                <w:t xml:space="preserve"> </w:t>
              </w:r>
            </w:p>
          </w:sdtContent>
        </w:sdt>
        <w:p w:rsidR="00FA6409" w:rsidRDefault="00FA6409" w:rsidP="00EE3C0F">
          <w:pPr>
            <w:pStyle w:val="Sidhuvud"/>
          </w:pPr>
        </w:p>
      </w:tc>
      <w:tc>
        <w:tcPr>
          <w:tcW w:w="1134" w:type="dxa"/>
        </w:tcPr>
        <w:p w:rsidR="00FA6409" w:rsidRDefault="00FA6409" w:rsidP="0094502D">
          <w:pPr>
            <w:pStyle w:val="Sidhuvud"/>
          </w:pPr>
        </w:p>
        <w:p w:rsidR="00FA6409" w:rsidRPr="0094502D" w:rsidRDefault="00FA6409" w:rsidP="00EC71A6">
          <w:pPr>
            <w:pStyle w:val="Sidhuvud"/>
          </w:pPr>
        </w:p>
      </w:tc>
    </w:tr>
    <w:tr w:rsidR="00FA6409" w:rsidTr="00C93EBA">
      <w:trPr>
        <w:trHeight w:val="2268"/>
      </w:trPr>
      <w:sdt>
        <w:sdtPr>
          <w:rPr>
            <w:b/>
          </w:rPr>
          <w:alias w:val="SenderText"/>
          <w:tag w:val="ccRKShow_SenderText"/>
          <w:id w:val="1374046025"/>
          <w:placeholder>
            <w:docPart w:val="7C6AD5D411D84C50BA2F4B164990BE57"/>
          </w:placeholder>
        </w:sdtPr>
        <w:sdtEndPr/>
        <w:sdtContent>
          <w:tc>
            <w:tcPr>
              <w:tcW w:w="5534" w:type="dxa"/>
              <w:tcMar>
                <w:right w:w="1134" w:type="dxa"/>
              </w:tcMar>
            </w:tcPr>
            <w:p w:rsidR="00FA6409" w:rsidRPr="00FA6409" w:rsidRDefault="00FA6409" w:rsidP="00340DE0">
              <w:pPr>
                <w:pStyle w:val="Sidhuvud"/>
                <w:rPr>
                  <w:b/>
                </w:rPr>
              </w:pPr>
              <w:r w:rsidRPr="00FA6409">
                <w:rPr>
                  <w:b/>
                </w:rPr>
                <w:t>Justitiedepartementet</w:t>
              </w:r>
            </w:p>
            <w:p w:rsidR="00FA6409" w:rsidRPr="00FA6409" w:rsidRDefault="00FA6409" w:rsidP="00340DE0">
              <w:pPr>
                <w:pStyle w:val="Sidhuvud"/>
                <w:rPr>
                  <w:b/>
                </w:rPr>
              </w:pPr>
              <w:r w:rsidRPr="00FA6409">
                <w:t>Justitie- och inrikesministern</w:t>
              </w:r>
            </w:p>
          </w:tc>
        </w:sdtContent>
      </w:sdt>
      <w:sdt>
        <w:sdtPr>
          <w:alias w:val="Recipient"/>
          <w:tag w:val="ccRKShow_Recipient"/>
          <w:id w:val="-28344517"/>
          <w:placeholder>
            <w:docPart w:val="A9AA859A9C244B919D2D4372CCBE7FB1"/>
          </w:placeholder>
          <w:dataBinding w:prefixMappings="xmlns:ns0='http://lp/documentinfo/RK' " w:xpath="/ns0:DocumentInfo[1]/ns0:BaseInfo[1]/ns0:Recipient[1]" w:storeItemID="{1EBEB00D-7B0E-4224-A837-96D2C2D1C4E9}"/>
          <w:text w:multiLine="1"/>
        </w:sdtPr>
        <w:sdtEndPr/>
        <w:sdtContent>
          <w:tc>
            <w:tcPr>
              <w:tcW w:w="3170" w:type="dxa"/>
            </w:tcPr>
            <w:p w:rsidR="00FA6409" w:rsidRDefault="00FA6409" w:rsidP="00547B89">
              <w:pPr>
                <w:pStyle w:val="Sidhuvud"/>
              </w:pPr>
              <w:r>
                <w:t>Till riksdagen</w:t>
              </w:r>
            </w:p>
          </w:tc>
        </w:sdtContent>
      </w:sdt>
      <w:tc>
        <w:tcPr>
          <w:tcW w:w="1134" w:type="dxa"/>
        </w:tcPr>
        <w:p w:rsidR="00FA6409" w:rsidRDefault="00FA640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0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4B68"/>
    <w:rsid w:val="00053CAA"/>
    <w:rsid w:val="00057FE0"/>
    <w:rsid w:val="000620B9"/>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47F9"/>
    <w:rsid w:val="00113168"/>
    <w:rsid w:val="0011413E"/>
    <w:rsid w:val="0012033A"/>
    <w:rsid w:val="00121002"/>
    <w:rsid w:val="00122D16"/>
    <w:rsid w:val="00125B5E"/>
    <w:rsid w:val="00126E6B"/>
    <w:rsid w:val="00130EC3"/>
    <w:rsid w:val="001331B1"/>
    <w:rsid w:val="00134837"/>
    <w:rsid w:val="00135111"/>
    <w:rsid w:val="00135D21"/>
    <w:rsid w:val="001412F5"/>
    <w:rsid w:val="001428E2"/>
    <w:rsid w:val="00142AD1"/>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093F"/>
    <w:rsid w:val="001E1A13"/>
    <w:rsid w:val="001E20CC"/>
    <w:rsid w:val="001E3D83"/>
    <w:rsid w:val="001E72EE"/>
    <w:rsid w:val="001F0629"/>
    <w:rsid w:val="001F0736"/>
    <w:rsid w:val="001F4302"/>
    <w:rsid w:val="001F50BE"/>
    <w:rsid w:val="001F525B"/>
    <w:rsid w:val="001F6BBE"/>
    <w:rsid w:val="00204079"/>
    <w:rsid w:val="002073C1"/>
    <w:rsid w:val="002102FD"/>
    <w:rsid w:val="00211B4E"/>
    <w:rsid w:val="00213204"/>
    <w:rsid w:val="00213258"/>
    <w:rsid w:val="00222258"/>
    <w:rsid w:val="00223AD6"/>
    <w:rsid w:val="0022666A"/>
    <w:rsid w:val="002315F5"/>
    <w:rsid w:val="00233D52"/>
    <w:rsid w:val="00237147"/>
    <w:rsid w:val="00260D2D"/>
    <w:rsid w:val="00264503"/>
    <w:rsid w:val="00271056"/>
    <w:rsid w:val="00271D00"/>
    <w:rsid w:val="00275872"/>
    <w:rsid w:val="00281106"/>
    <w:rsid w:val="00282417"/>
    <w:rsid w:val="00282D27"/>
    <w:rsid w:val="00287F0D"/>
    <w:rsid w:val="00292420"/>
    <w:rsid w:val="00296B7A"/>
    <w:rsid w:val="002A6820"/>
    <w:rsid w:val="002B6849"/>
    <w:rsid w:val="002B7B99"/>
    <w:rsid w:val="002C5B48"/>
    <w:rsid w:val="002D2647"/>
    <w:rsid w:val="002D4298"/>
    <w:rsid w:val="002D4829"/>
    <w:rsid w:val="002E0F1A"/>
    <w:rsid w:val="002E2C89"/>
    <w:rsid w:val="002E3609"/>
    <w:rsid w:val="002E4D3F"/>
    <w:rsid w:val="002E61A5"/>
    <w:rsid w:val="002F1E2B"/>
    <w:rsid w:val="002F3675"/>
    <w:rsid w:val="002F59E0"/>
    <w:rsid w:val="002F66A6"/>
    <w:rsid w:val="003050DB"/>
    <w:rsid w:val="00310561"/>
    <w:rsid w:val="00311D8C"/>
    <w:rsid w:val="003128E2"/>
    <w:rsid w:val="003153D9"/>
    <w:rsid w:val="00321621"/>
    <w:rsid w:val="00323EF7"/>
    <w:rsid w:val="003240E1"/>
    <w:rsid w:val="00326C03"/>
    <w:rsid w:val="00327474"/>
    <w:rsid w:val="00334AA3"/>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3D5A"/>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42DF"/>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893"/>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319C"/>
    <w:rsid w:val="00544738"/>
    <w:rsid w:val="005456E4"/>
    <w:rsid w:val="00547B89"/>
    <w:rsid w:val="005606BC"/>
    <w:rsid w:val="00563E73"/>
    <w:rsid w:val="00564360"/>
    <w:rsid w:val="00565792"/>
    <w:rsid w:val="00567799"/>
    <w:rsid w:val="00571A0B"/>
    <w:rsid w:val="00573DFD"/>
    <w:rsid w:val="005747D0"/>
    <w:rsid w:val="0057652D"/>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333B"/>
    <w:rsid w:val="00605718"/>
    <w:rsid w:val="00605C66"/>
    <w:rsid w:val="006175D7"/>
    <w:rsid w:val="006208E5"/>
    <w:rsid w:val="0062145D"/>
    <w:rsid w:val="006273E4"/>
    <w:rsid w:val="00627EF7"/>
    <w:rsid w:val="00631F82"/>
    <w:rsid w:val="006358C8"/>
    <w:rsid w:val="00647FD7"/>
    <w:rsid w:val="00650080"/>
    <w:rsid w:val="006514A4"/>
    <w:rsid w:val="00651F17"/>
    <w:rsid w:val="00654B4D"/>
    <w:rsid w:val="0065559D"/>
    <w:rsid w:val="00660D84"/>
    <w:rsid w:val="0066378C"/>
    <w:rsid w:val="006700B6"/>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6D70"/>
    <w:rsid w:val="007C44FF"/>
    <w:rsid w:val="007C7BDB"/>
    <w:rsid w:val="007D73AB"/>
    <w:rsid w:val="007E2712"/>
    <w:rsid w:val="007E4A9C"/>
    <w:rsid w:val="007E5516"/>
    <w:rsid w:val="007E7EE2"/>
    <w:rsid w:val="007F06CA"/>
    <w:rsid w:val="0080228F"/>
    <w:rsid w:val="00804C1B"/>
    <w:rsid w:val="00807FF6"/>
    <w:rsid w:val="008178E6"/>
    <w:rsid w:val="0082249C"/>
    <w:rsid w:val="00830B7B"/>
    <w:rsid w:val="00832661"/>
    <w:rsid w:val="008349AA"/>
    <w:rsid w:val="008375D5"/>
    <w:rsid w:val="00841486"/>
    <w:rsid w:val="008419CA"/>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260"/>
    <w:rsid w:val="008B1603"/>
    <w:rsid w:val="008B20ED"/>
    <w:rsid w:val="008C4538"/>
    <w:rsid w:val="008C562B"/>
    <w:rsid w:val="008C6717"/>
    <w:rsid w:val="008D2D6B"/>
    <w:rsid w:val="008D3090"/>
    <w:rsid w:val="008D4306"/>
    <w:rsid w:val="008D4508"/>
    <w:rsid w:val="008D4DC4"/>
    <w:rsid w:val="008D7CAF"/>
    <w:rsid w:val="008E02EE"/>
    <w:rsid w:val="008E03F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6FF"/>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2F3B"/>
    <w:rsid w:val="00AD0E75"/>
    <w:rsid w:val="00AE7BD8"/>
    <w:rsid w:val="00AE7D02"/>
    <w:rsid w:val="00AF0665"/>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2B8B"/>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6335"/>
    <w:rsid w:val="00D60F51"/>
    <w:rsid w:val="00D665A4"/>
    <w:rsid w:val="00D6730A"/>
    <w:rsid w:val="00D674A6"/>
    <w:rsid w:val="00D74B7C"/>
    <w:rsid w:val="00D76068"/>
    <w:rsid w:val="00D76B01"/>
    <w:rsid w:val="00D804A2"/>
    <w:rsid w:val="00D84704"/>
    <w:rsid w:val="00D921FD"/>
    <w:rsid w:val="00D93714"/>
    <w:rsid w:val="00D95424"/>
    <w:rsid w:val="00D95902"/>
    <w:rsid w:val="00DA5C0D"/>
    <w:rsid w:val="00DB56A3"/>
    <w:rsid w:val="00DB714B"/>
    <w:rsid w:val="00DC10F6"/>
    <w:rsid w:val="00DC3E45"/>
    <w:rsid w:val="00DC4598"/>
    <w:rsid w:val="00DD0722"/>
    <w:rsid w:val="00DD212F"/>
    <w:rsid w:val="00DE1F9A"/>
    <w:rsid w:val="00DF5BFB"/>
    <w:rsid w:val="00DF5CD6"/>
    <w:rsid w:val="00E022DA"/>
    <w:rsid w:val="00E03BCB"/>
    <w:rsid w:val="00E124DC"/>
    <w:rsid w:val="00E179DA"/>
    <w:rsid w:val="00E26DDF"/>
    <w:rsid w:val="00E30167"/>
    <w:rsid w:val="00E33493"/>
    <w:rsid w:val="00E37922"/>
    <w:rsid w:val="00E406DF"/>
    <w:rsid w:val="00E415D3"/>
    <w:rsid w:val="00E469E4"/>
    <w:rsid w:val="00E475C3"/>
    <w:rsid w:val="00E509B0"/>
    <w:rsid w:val="00E54246"/>
    <w:rsid w:val="00E55D8E"/>
    <w:rsid w:val="00E64A6C"/>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6409"/>
    <w:rsid w:val="00FA7644"/>
    <w:rsid w:val="00FC069A"/>
    <w:rsid w:val="00FD0B7B"/>
    <w:rsid w:val="00FE1DCC"/>
    <w:rsid w:val="00FE284D"/>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858BF"/>
  <w15:docId w15:val="{BC819954-78BA-4A36-A321-C7EC3B00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09C1E86094484F8A3CF0E96D77D768"/>
        <w:category>
          <w:name w:val="Allmänt"/>
          <w:gallery w:val="placeholder"/>
        </w:category>
        <w:types>
          <w:type w:val="bbPlcHdr"/>
        </w:types>
        <w:behaviors>
          <w:behavior w:val="content"/>
        </w:behaviors>
        <w:guid w:val="{CAFFE81F-0136-4956-8451-BB0EE81D351C}"/>
      </w:docPartPr>
      <w:docPartBody>
        <w:p w:rsidR="00F7333B" w:rsidRDefault="000D26CA" w:rsidP="000D26CA">
          <w:pPr>
            <w:pStyle w:val="5709C1E86094484F8A3CF0E96D77D768"/>
          </w:pPr>
          <w:r>
            <w:rPr>
              <w:rStyle w:val="Platshllartext"/>
            </w:rPr>
            <w:t xml:space="preserve"> </w:t>
          </w:r>
        </w:p>
      </w:docPartBody>
    </w:docPart>
    <w:docPart>
      <w:docPartPr>
        <w:name w:val="18A7570A54D14621BF728F0AF0329DBD"/>
        <w:category>
          <w:name w:val="Allmänt"/>
          <w:gallery w:val="placeholder"/>
        </w:category>
        <w:types>
          <w:type w:val="bbPlcHdr"/>
        </w:types>
        <w:behaviors>
          <w:behavior w:val="content"/>
        </w:behaviors>
        <w:guid w:val="{CEED0534-7C75-4663-A257-B39DE82A649F}"/>
      </w:docPartPr>
      <w:docPartBody>
        <w:p w:rsidR="00F7333B" w:rsidRDefault="000D26CA" w:rsidP="000D26CA">
          <w:pPr>
            <w:pStyle w:val="18A7570A54D14621BF728F0AF0329DBD"/>
          </w:pPr>
          <w:r>
            <w:rPr>
              <w:rStyle w:val="Platshllartext"/>
            </w:rPr>
            <w:t xml:space="preserve"> </w:t>
          </w:r>
        </w:p>
      </w:docPartBody>
    </w:docPart>
    <w:docPart>
      <w:docPartPr>
        <w:name w:val="7C6AD5D411D84C50BA2F4B164990BE57"/>
        <w:category>
          <w:name w:val="Allmänt"/>
          <w:gallery w:val="placeholder"/>
        </w:category>
        <w:types>
          <w:type w:val="bbPlcHdr"/>
        </w:types>
        <w:behaviors>
          <w:behavior w:val="content"/>
        </w:behaviors>
        <w:guid w:val="{45432209-CA81-4781-9C75-3C42D71D8378}"/>
      </w:docPartPr>
      <w:docPartBody>
        <w:p w:rsidR="00F7333B" w:rsidRDefault="000D26CA" w:rsidP="000D26CA">
          <w:pPr>
            <w:pStyle w:val="7C6AD5D411D84C50BA2F4B164990BE57"/>
          </w:pPr>
          <w:r>
            <w:rPr>
              <w:rStyle w:val="Platshllartext"/>
            </w:rPr>
            <w:t xml:space="preserve"> </w:t>
          </w:r>
        </w:p>
      </w:docPartBody>
    </w:docPart>
    <w:docPart>
      <w:docPartPr>
        <w:name w:val="A9AA859A9C244B919D2D4372CCBE7FB1"/>
        <w:category>
          <w:name w:val="Allmänt"/>
          <w:gallery w:val="placeholder"/>
        </w:category>
        <w:types>
          <w:type w:val="bbPlcHdr"/>
        </w:types>
        <w:behaviors>
          <w:behavior w:val="content"/>
        </w:behaviors>
        <w:guid w:val="{EF3E400A-80C4-47BF-B716-C60BE1E5D38A}"/>
      </w:docPartPr>
      <w:docPartBody>
        <w:p w:rsidR="00F7333B" w:rsidRDefault="000D26CA" w:rsidP="000D26CA">
          <w:pPr>
            <w:pStyle w:val="A9AA859A9C244B919D2D4372CCBE7FB1"/>
          </w:pPr>
          <w:r>
            <w:rPr>
              <w:rStyle w:val="Platshllartext"/>
            </w:rPr>
            <w:t xml:space="preserve"> </w:t>
          </w:r>
        </w:p>
      </w:docPartBody>
    </w:docPart>
    <w:docPart>
      <w:docPartPr>
        <w:name w:val="078C4D9628C24B61A3409263DC7E5DC5"/>
        <w:category>
          <w:name w:val="Allmänt"/>
          <w:gallery w:val="placeholder"/>
        </w:category>
        <w:types>
          <w:type w:val="bbPlcHdr"/>
        </w:types>
        <w:behaviors>
          <w:behavior w:val="content"/>
        </w:behaviors>
        <w:guid w:val="{68263D4C-48AF-44D6-989A-875EBC27D313}"/>
      </w:docPartPr>
      <w:docPartBody>
        <w:p w:rsidR="00F7333B" w:rsidRDefault="000D26CA" w:rsidP="000D26CA">
          <w:pPr>
            <w:pStyle w:val="078C4D9628C24B61A3409263DC7E5DC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CA"/>
    <w:rsid w:val="00057EFE"/>
    <w:rsid w:val="000D26CA"/>
    <w:rsid w:val="007724FF"/>
    <w:rsid w:val="00911986"/>
    <w:rsid w:val="00E40D7D"/>
    <w:rsid w:val="00F73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CDA36FAD23747539E077D63CCA3ED83">
    <w:name w:val="FCDA36FAD23747539E077D63CCA3ED83"/>
    <w:rsid w:val="000D26CA"/>
  </w:style>
  <w:style w:type="character" w:styleId="Platshllartext">
    <w:name w:val="Placeholder Text"/>
    <w:basedOn w:val="Standardstycketeckensnitt"/>
    <w:uiPriority w:val="99"/>
    <w:semiHidden/>
    <w:rsid w:val="000D26CA"/>
    <w:rPr>
      <w:noProof w:val="0"/>
      <w:color w:val="808080"/>
    </w:rPr>
  </w:style>
  <w:style w:type="paragraph" w:customStyle="1" w:styleId="FEDB371328234F7D875AD7610FA7E5F9">
    <w:name w:val="FEDB371328234F7D875AD7610FA7E5F9"/>
    <w:rsid w:val="000D26CA"/>
  </w:style>
  <w:style w:type="paragraph" w:customStyle="1" w:styleId="E5723D0011C2494FAACE158E8ECA96BD">
    <w:name w:val="E5723D0011C2494FAACE158E8ECA96BD"/>
    <w:rsid w:val="000D26CA"/>
  </w:style>
  <w:style w:type="paragraph" w:customStyle="1" w:styleId="4FF6044F51E746C185A9A049EE278A83">
    <w:name w:val="4FF6044F51E746C185A9A049EE278A83"/>
    <w:rsid w:val="000D26CA"/>
  </w:style>
  <w:style w:type="paragraph" w:customStyle="1" w:styleId="5709C1E86094484F8A3CF0E96D77D768">
    <w:name w:val="5709C1E86094484F8A3CF0E96D77D768"/>
    <w:rsid w:val="000D26CA"/>
  </w:style>
  <w:style w:type="paragraph" w:customStyle="1" w:styleId="18A7570A54D14621BF728F0AF0329DBD">
    <w:name w:val="18A7570A54D14621BF728F0AF0329DBD"/>
    <w:rsid w:val="000D26CA"/>
  </w:style>
  <w:style w:type="paragraph" w:customStyle="1" w:styleId="171758ABC53941E687A1EBA1009BF3BC">
    <w:name w:val="171758ABC53941E687A1EBA1009BF3BC"/>
    <w:rsid w:val="000D26CA"/>
  </w:style>
  <w:style w:type="paragraph" w:customStyle="1" w:styleId="1700CF2E310145629205CFD05B699FCC">
    <w:name w:val="1700CF2E310145629205CFD05B699FCC"/>
    <w:rsid w:val="000D26CA"/>
  </w:style>
  <w:style w:type="paragraph" w:customStyle="1" w:styleId="DB82013ADDA44BE19DA0A3CE100BF089">
    <w:name w:val="DB82013ADDA44BE19DA0A3CE100BF089"/>
    <w:rsid w:val="000D26CA"/>
  </w:style>
  <w:style w:type="paragraph" w:customStyle="1" w:styleId="7C6AD5D411D84C50BA2F4B164990BE57">
    <w:name w:val="7C6AD5D411D84C50BA2F4B164990BE57"/>
    <w:rsid w:val="000D26CA"/>
  </w:style>
  <w:style w:type="paragraph" w:customStyle="1" w:styleId="A9AA859A9C244B919D2D4372CCBE7FB1">
    <w:name w:val="A9AA859A9C244B919D2D4372CCBE7FB1"/>
    <w:rsid w:val="000D26CA"/>
  </w:style>
  <w:style w:type="paragraph" w:customStyle="1" w:styleId="DEC7668C02894B8484ADCA9E93F962A6">
    <w:name w:val="DEC7668C02894B8484ADCA9E93F962A6"/>
    <w:rsid w:val="000D26CA"/>
  </w:style>
  <w:style w:type="paragraph" w:customStyle="1" w:styleId="EDCC4D73C53D415AA9D3E7F57EA6CC4C">
    <w:name w:val="EDCC4D73C53D415AA9D3E7F57EA6CC4C"/>
    <w:rsid w:val="000D26CA"/>
  </w:style>
  <w:style w:type="paragraph" w:customStyle="1" w:styleId="DC085E0A88EE4CBDAA13AF26551C5DDB">
    <w:name w:val="DC085E0A88EE4CBDAA13AF26551C5DDB"/>
    <w:rsid w:val="000D26CA"/>
  </w:style>
  <w:style w:type="paragraph" w:customStyle="1" w:styleId="C120C3F05839438F91F7740EE55D72B7">
    <w:name w:val="C120C3F05839438F91F7740EE55D72B7"/>
    <w:rsid w:val="000D26CA"/>
  </w:style>
  <w:style w:type="paragraph" w:customStyle="1" w:styleId="DF1B933E061B4D80BB4929F10A5CB89E">
    <w:name w:val="DF1B933E061B4D80BB4929F10A5CB89E"/>
    <w:rsid w:val="000D26CA"/>
  </w:style>
  <w:style w:type="paragraph" w:customStyle="1" w:styleId="078C4D9628C24B61A3409263DC7E5DC5">
    <w:name w:val="078C4D9628C24B61A3409263DC7E5DC5"/>
    <w:rsid w:val="000D26CA"/>
  </w:style>
  <w:style w:type="paragraph" w:customStyle="1" w:styleId="4BF82F6F0E78485CAE74904C44FA8D15">
    <w:name w:val="4BF82F6F0E78485CAE74904C44FA8D15"/>
    <w:rsid w:val="000D2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783da1dc-0b6b-49f7-ab67-b128eefb4755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Sekretess xmlns="5429eb68-8afa-474e-a293-a9fa933f1d84"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FWTQ6V37SVZC-1-3818</_dlc_DocId>
    <_dlc_DocIdUrl xmlns="5429eb68-8afa-474e-a293-a9fa933f1d84">
      <Url>http://rkdhs-ju/enhet/polis/_layouts/DocIdRedir.aspx?ID=FWTQ6V37SVZC-1-3818</Url>
      <Description>FWTQ6V37SVZC-1-3818</Description>
    </_dlc_DocIdUrl>
    <RKOrdnaClass xmlns="03bdfa32-753e-480b-a763-6185260a9611" xsi:nil="true"/>
    <RKOrdnaCheckInComment xmlns="03bdfa32-753e-480b-a763-6185260a961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2018-05-09T00:00:00</HeaderDate>
    <Office/>
    <Dnr>Ju2018/02595/POL</Dnr>
    <ParagrafNr/>
    <DocumentTitle/>
    <VisitingAddress/>
    <Extra1/>
    <Extra2/>
    <Extra3>Förnamn Efternamn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EBB9F-9F4B-4A83-8553-425163782CFB}"/>
</file>

<file path=customXml/itemProps2.xml><?xml version="1.0" encoding="utf-8"?>
<ds:datastoreItem xmlns:ds="http://schemas.openxmlformats.org/officeDocument/2006/customXml" ds:itemID="{5A505CE8-D607-4CB0-B9A5-04AF62A33B68}"/>
</file>

<file path=customXml/itemProps3.xml><?xml version="1.0" encoding="utf-8"?>
<ds:datastoreItem xmlns:ds="http://schemas.openxmlformats.org/officeDocument/2006/customXml" ds:itemID="{A0083F39-EB2D-48CA-9F53-1BDD350F605B}"/>
</file>

<file path=customXml/itemProps4.xml><?xml version="1.0" encoding="utf-8"?>
<ds:datastoreItem xmlns:ds="http://schemas.openxmlformats.org/officeDocument/2006/customXml" ds:itemID="{5A505CE8-D607-4CB0-B9A5-04AF62A33B68}">
  <ds:schemaRefs>
    <ds:schemaRef ds:uri="http://schemas.microsoft.com/office/2006/metadata/properties"/>
    <ds:schemaRef ds:uri="http://schemas.microsoft.com/office/infopath/2007/PartnerControls"/>
    <ds:schemaRef ds:uri="5429eb68-8afa-474e-a293-a9fa933f1d84"/>
    <ds:schemaRef ds:uri="03bdfa32-753e-480b-a763-6185260a9611"/>
  </ds:schemaRefs>
</ds:datastoreItem>
</file>

<file path=customXml/itemProps5.xml><?xml version="1.0" encoding="utf-8"?>
<ds:datastoreItem xmlns:ds="http://schemas.openxmlformats.org/officeDocument/2006/customXml" ds:itemID="{31E939ED-748D-4BCF-82F4-454345C6D4AF}"/>
</file>

<file path=customXml/itemProps6.xml><?xml version="1.0" encoding="utf-8"?>
<ds:datastoreItem xmlns:ds="http://schemas.openxmlformats.org/officeDocument/2006/customXml" ds:itemID="{5A505CE8-D607-4CB0-B9A5-04AF62A33B68}"/>
</file>

<file path=customXml/itemProps7.xml><?xml version="1.0" encoding="utf-8"?>
<ds:datastoreItem xmlns:ds="http://schemas.openxmlformats.org/officeDocument/2006/customXml" ds:itemID="{1EBEB00D-7B0E-4224-A837-96D2C2D1C4E9}"/>
</file>

<file path=customXml/itemProps8.xml><?xml version="1.0" encoding="utf-8"?>
<ds:datastoreItem xmlns:ds="http://schemas.openxmlformats.org/officeDocument/2006/customXml" ds:itemID="{0D01EAEB-8369-4B8C-A09E-A97FBB6ED3A5}"/>
</file>

<file path=docProps/app.xml><?xml version="1.0" encoding="utf-8"?>
<Properties xmlns="http://schemas.openxmlformats.org/officeDocument/2006/extended-properties" xmlns:vt="http://schemas.openxmlformats.org/officeDocument/2006/docPropsVTypes">
  <Template>RK Basmall</Template>
  <TotalTime>0</TotalTime>
  <Pages>1</Pages>
  <Words>473</Words>
  <Characters>2509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Björnemo</dc:creator>
  <cp:keywords/>
  <dc:description/>
  <cp:lastModifiedBy>Camilla Josephson</cp:lastModifiedBy>
  <cp:revision>11</cp:revision>
  <dcterms:created xsi:type="dcterms:W3CDTF">2018-05-02T10:57:00Z</dcterms:created>
  <dcterms:modified xsi:type="dcterms:W3CDTF">2018-05-08T08:24:00Z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178ed40a-7c76-4d00-94c6-fb4d22f432e3</vt:lpwstr>
  </property>
</Properties>
</file>