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51E52" w14:textId="77777777" w:rsidR="004F1C10" w:rsidRDefault="004F1C10" w:rsidP="00DA0661">
      <w:pPr>
        <w:pStyle w:val="Rubrik"/>
      </w:pPr>
      <w:bookmarkStart w:id="0" w:name="Start"/>
      <w:bookmarkStart w:id="1" w:name="_GoBack"/>
      <w:bookmarkEnd w:id="0"/>
      <w:r>
        <w:t>Svar på fråga 20</w:t>
      </w:r>
      <w:r w:rsidR="002D6584">
        <w:t>17</w:t>
      </w:r>
      <w:r>
        <w:t>/</w:t>
      </w:r>
      <w:r w:rsidR="002D6584">
        <w:t>18</w:t>
      </w:r>
      <w:r>
        <w:t>:</w:t>
      </w:r>
      <w:r w:rsidR="002D6584">
        <w:t>866</w:t>
      </w:r>
      <w:r>
        <w:t xml:space="preserve"> av Maria Malmer Stenergard (M)</w:t>
      </w:r>
      <w:r>
        <w:br/>
      </w:r>
      <w:bookmarkEnd w:id="1"/>
      <w:r>
        <w:t>En översyn av artskyddsförordningen</w:t>
      </w:r>
    </w:p>
    <w:p w14:paraId="1428F972" w14:textId="77777777" w:rsidR="004F1C10" w:rsidRDefault="004F1C10" w:rsidP="00E60A4D">
      <w:pPr>
        <w:pStyle w:val="Brdtext"/>
        <w:rPr>
          <w:rFonts w:cs="TimesNewRomanPSMT"/>
        </w:rPr>
      </w:pPr>
      <w:r w:rsidRPr="00E60A4D">
        <w:t>Maria Malmer Stenergard har frågat mig när jag avser att ge besked huruvida den översyn av artskyddsförordningen som ansvariga myndigheter har efter</w:t>
      </w:r>
      <w:r w:rsidR="000557DD">
        <w:softHyphen/>
      </w:r>
      <w:r w:rsidRPr="00E60A4D">
        <w:t>lyst kommer att genomföras</w:t>
      </w:r>
      <w:r w:rsidR="000557DD">
        <w:t>.</w:t>
      </w:r>
    </w:p>
    <w:p w14:paraId="02F65319" w14:textId="77777777" w:rsidR="002D6584" w:rsidRPr="002D6584" w:rsidRDefault="002D6584" w:rsidP="00E60A4D">
      <w:pPr>
        <w:pStyle w:val="Brdtext"/>
        <w:rPr>
          <w:rFonts w:cs="OrigGarmnd BT"/>
          <w:color w:val="000000"/>
        </w:rPr>
      </w:pPr>
      <w:r w:rsidRPr="002D6584">
        <w:rPr>
          <w:rFonts w:cs="OrigGarmnd BT"/>
          <w:color w:val="000000"/>
        </w:rPr>
        <w:t>Jag vill inleda med att den svenska skogspolitiken bygger på de två jäm</w:t>
      </w:r>
      <w:r w:rsidR="000557DD">
        <w:rPr>
          <w:rFonts w:cs="OrigGarmnd BT"/>
          <w:color w:val="000000"/>
        </w:rPr>
        <w:t>s</w:t>
      </w:r>
      <w:r w:rsidRPr="002D6584">
        <w:rPr>
          <w:rFonts w:cs="OrigGarmnd BT"/>
          <w:color w:val="000000"/>
        </w:rPr>
        <w:t xml:space="preserve">tällda målen om produktion och miljö. Det är viktigt att skogsbruksåtgärder utförs på ett långsiktigt ekonomiskt, miljömässigt och socialt hållbart sätt. </w:t>
      </w:r>
    </w:p>
    <w:p w14:paraId="3EDEA0E7" w14:textId="77777777" w:rsidR="002D6584" w:rsidRDefault="002D6584" w:rsidP="00E60A4D">
      <w:pPr>
        <w:pStyle w:val="Brdtext"/>
        <w:rPr>
          <w:rFonts w:cs="OrigGarmnd BT"/>
          <w:color w:val="000000"/>
        </w:rPr>
      </w:pPr>
      <w:r w:rsidRPr="002D6584">
        <w:rPr>
          <w:rFonts w:cs="OrigGarmnd BT"/>
          <w:color w:val="000000"/>
        </w:rPr>
        <w:t>Miljöbalken gäller parallellt med skogsvårdslagstiftningen, liksom de förord</w:t>
      </w:r>
      <w:r w:rsidR="000557DD">
        <w:rPr>
          <w:rFonts w:cs="OrigGarmnd BT"/>
          <w:color w:val="000000"/>
        </w:rPr>
        <w:softHyphen/>
      </w:r>
      <w:r w:rsidRPr="002D6584">
        <w:rPr>
          <w:rFonts w:cs="OrigGarmnd BT"/>
          <w:color w:val="000000"/>
        </w:rPr>
        <w:t>ningar som är meddelade med stöd av miljöbalken, exempelvis artskydds</w:t>
      </w:r>
      <w:r w:rsidR="000557DD">
        <w:rPr>
          <w:rFonts w:cs="OrigGarmnd BT"/>
          <w:color w:val="000000"/>
        </w:rPr>
        <w:softHyphen/>
      </w:r>
      <w:r w:rsidRPr="002D6584">
        <w:rPr>
          <w:rFonts w:cs="OrigGarmnd BT"/>
          <w:color w:val="000000"/>
        </w:rPr>
        <w:t>förordningen (2007:845). Bestämmelserna gäller även skogsbruksåtgärder. Det är verksamhetsutövarens ansvar att följa lagstiftningen och tillsynsmyn</w:t>
      </w:r>
      <w:r w:rsidR="000557DD">
        <w:rPr>
          <w:rFonts w:cs="OrigGarmnd BT"/>
          <w:color w:val="000000"/>
        </w:rPr>
        <w:softHyphen/>
      </w:r>
      <w:r w:rsidRPr="002D6584">
        <w:rPr>
          <w:rFonts w:cs="OrigGarmnd BT"/>
          <w:color w:val="000000"/>
        </w:rPr>
        <w:t xml:space="preserve">digheternas ansvar att följa upp att så sker. </w:t>
      </w:r>
    </w:p>
    <w:p w14:paraId="7DCF87F2" w14:textId="77777777" w:rsidR="002D6584" w:rsidRDefault="002D6584" w:rsidP="00E60A4D">
      <w:pPr>
        <w:pStyle w:val="Brdtext"/>
        <w:rPr>
          <w:rFonts w:cs="OrigGarmnd BT"/>
          <w:color w:val="000000"/>
        </w:rPr>
      </w:pPr>
      <w:r w:rsidRPr="002D6584">
        <w:rPr>
          <w:rFonts w:cs="OrigGarmnd BT"/>
          <w:color w:val="000000"/>
        </w:rPr>
        <w:t>Naturvårdsverket och Skogsstyrelsen har den 21 juni 2016 beslutat om gemensamma riktlinjer för handläggning av artskyddsärenden i skogsbruket. Regeringen anser att riktlinjerna är ett viktigt steg i arbetet för att skydda fridlysta arter i skogen. Riktlinjerna ska vara ett stöd till både Skogsstyrelsen och länsstyrelserna i handläggningen av ärenden där skogsbruksåtgärder berör fridlysta arter. I en skrivelse till regeringen har Naturvårdsverket och Skogsstyrelsen bedömt att det finns behov av att utreda artskyddsförord</w:t>
      </w:r>
      <w:r w:rsidR="000557DD">
        <w:rPr>
          <w:rFonts w:cs="OrigGarmnd BT"/>
          <w:color w:val="000000"/>
        </w:rPr>
        <w:softHyphen/>
      </w:r>
      <w:r w:rsidRPr="002D6584">
        <w:rPr>
          <w:rFonts w:cs="OrigGarmnd BT"/>
          <w:color w:val="000000"/>
        </w:rPr>
        <w:t>ningen för att säkerställa att den är tillämpbar, effektiv och rättssäker (M2016/01731/Nm). Myndigheterna konstaterar i skrivelsen att tillämp</w:t>
      </w:r>
      <w:r w:rsidR="000557DD">
        <w:rPr>
          <w:rFonts w:cs="OrigGarmnd BT"/>
          <w:color w:val="000000"/>
        </w:rPr>
        <w:softHyphen/>
      </w:r>
      <w:r w:rsidRPr="002D6584">
        <w:rPr>
          <w:rFonts w:cs="OrigGarmnd BT"/>
          <w:color w:val="000000"/>
        </w:rPr>
        <w:t xml:space="preserve">ningen av artskyddsförordningen såvitt avser skogsbruket har dröjt. </w:t>
      </w:r>
    </w:p>
    <w:p w14:paraId="1D9F5171" w14:textId="77777777" w:rsidR="0021176E" w:rsidRDefault="0021176E" w:rsidP="00E60A4D">
      <w:pPr>
        <w:pStyle w:val="Brdtext"/>
      </w:pPr>
      <w:r>
        <w:lastRenderedPageBreak/>
        <w:t>Regeringen har vid upprepade tillfällen svarat på frågor från riksdagen om en översyn av artskyddsförordningen</w:t>
      </w:r>
      <w:r w:rsidR="00F55AE1">
        <w:t xml:space="preserve"> som avser regler för skogsbruket</w:t>
      </w:r>
      <w:r>
        <w:t>.</w:t>
      </w:r>
      <w:r w:rsidR="00F55AE1">
        <w:t xml:space="preserve"> Rege</w:t>
      </w:r>
      <w:r w:rsidR="00E60A4D">
        <w:t>r</w:t>
      </w:r>
      <w:r w:rsidR="00F55AE1">
        <w:t>-in</w:t>
      </w:r>
      <w:r>
        <w:t xml:space="preserve">gen har för närvarande inget annat svar att lämna än vad som tidigare meddelats. </w:t>
      </w:r>
    </w:p>
    <w:p w14:paraId="04041FB7" w14:textId="77777777" w:rsidR="0021176E" w:rsidRPr="002D6584" w:rsidRDefault="0021176E" w:rsidP="00E60A4D">
      <w:pPr>
        <w:pStyle w:val="Brdtext"/>
        <w:rPr>
          <w:rFonts w:cs="OrigGarmnd BT"/>
          <w:color w:val="000000"/>
        </w:rPr>
      </w:pPr>
      <w:r>
        <w:t>Frågan om huruvida en översyn av artskyddsförordningen ska genomföras bereds i Regeringskansliet.</w:t>
      </w:r>
    </w:p>
    <w:p w14:paraId="2D4163C8" w14:textId="77777777" w:rsidR="002D6584" w:rsidRPr="002D6584" w:rsidRDefault="002D6584" w:rsidP="00E60A4D">
      <w:pPr>
        <w:pStyle w:val="Brdtext"/>
        <w:rPr>
          <w:rFonts w:cs="OrigGarmnd BT"/>
          <w:color w:val="000000"/>
        </w:rPr>
      </w:pPr>
      <w:r w:rsidRPr="002D6584">
        <w:rPr>
          <w:rFonts w:cs="OrigGarmnd BT"/>
          <w:color w:val="000000"/>
        </w:rPr>
        <w:t xml:space="preserve">Regeringen följer </w:t>
      </w:r>
      <w:r w:rsidR="0021176E">
        <w:rPr>
          <w:rFonts w:cs="OrigGarmnd BT"/>
          <w:color w:val="000000"/>
        </w:rPr>
        <w:t xml:space="preserve">frågor om </w:t>
      </w:r>
      <w:r w:rsidRPr="002D6584">
        <w:rPr>
          <w:rFonts w:cs="OrigGarmnd BT"/>
          <w:color w:val="000000"/>
        </w:rPr>
        <w:t>artskydd</w:t>
      </w:r>
      <w:r w:rsidR="0021176E">
        <w:rPr>
          <w:rFonts w:cs="OrigGarmnd BT"/>
          <w:color w:val="000000"/>
        </w:rPr>
        <w:t xml:space="preserve"> </w:t>
      </w:r>
      <w:r w:rsidRPr="002D6584">
        <w:rPr>
          <w:rFonts w:cs="OrigGarmnd BT"/>
          <w:color w:val="000000"/>
        </w:rPr>
        <w:t xml:space="preserve">men jag kan självklart inte kommentera enskilda ärenden. </w:t>
      </w:r>
    </w:p>
    <w:p w14:paraId="409DC141" w14:textId="77777777" w:rsidR="002D6584" w:rsidRPr="002D6584" w:rsidRDefault="002D6584" w:rsidP="00E60A4D">
      <w:pPr>
        <w:pStyle w:val="Brdtext"/>
      </w:pPr>
      <w:r w:rsidRPr="002D6584">
        <w:t xml:space="preserve">Med anledning av ovanstående avser jag för närvarande inte att vidta några ytterligare åtgärder. </w:t>
      </w:r>
    </w:p>
    <w:p w14:paraId="7F0BAD08" w14:textId="77777777" w:rsidR="004F1C10" w:rsidRPr="00DB48AB" w:rsidRDefault="004F1C10" w:rsidP="00DB48AB">
      <w:pPr>
        <w:pStyle w:val="Brdtext"/>
      </w:pPr>
      <w:r>
        <w:t xml:space="preserve">Stockholm den </w:t>
      </w:r>
      <w:r w:rsidR="000557DD">
        <w:t>7 mars 2018</w:t>
      </w:r>
      <w:r w:rsidR="000557DD">
        <w:br/>
      </w:r>
      <w:r w:rsidR="000557DD">
        <w:br/>
      </w:r>
      <w:r w:rsidR="000557DD">
        <w:br/>
      </w:r>
      <w:r w:rsidR="002D6584">
        <w:t>Karolina Skog</w:t>
      </w:r>
    </w:p>
    <w:sectPr w:rsidR="004F1C10" w:rsidRPr="00DB48AB" w:rsidSect="004F1C10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3F69A" w14:textId="77777777" w:rsidR="004F1C10" w:rsidRDefault="004F1C10" w:rsidP="00A87A54">
      <w:pPr>
        <w:spacing w:after="0" w:line="240" w:lineRule="auto"/>
      </w:pPr>
      <w:r>
        <w:separator/>
      </w:r>
    </w:p>
  </w:endnote>
  <w:endnote w:type="continuationSeparator" w:id="0">
    <w:p w14:paraId="4F4E4280" w14:textId="77777777" w:rsidR="004F1C10" w:rsidRDefault="004F1C1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F013A0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365AF42" w14:textId="5A22C83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72A8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72A8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3D88F5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D1C5AE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60099C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C17885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57DF47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6BB2644" w14:textId="77777777" w:rsidTr="00C26068">
      <w:trPr>
        <w:trHeight w:val="227"/>
      </w:trPr>
      <w:tc>
        <w:tcPr>
          <w:tcW w:w="4074" w:type="dxa"/>
        </w:tcPr>
        <w:p w14:paraId="5DD5492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A64C3D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4B7D9E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3318D" w14:textId="77777777" w:rsidR="004F1C10" w:rsidRDefault="004F1C10" w:rsidP="00A87A54">
      <w:pPr>
        <w:spacing w:after="0" w:line="240" w:lineRule="auto"/>
      </w:pPr>
      <w:r>
        <w:separator/>
      </w:r>
    </w:p>
  </w:footnote>
  <w:footnote w:type="continuationSeparator" w:id="0">
    <w:p w14:paraId="56667F27" w14:textId="77777777" w:rsidR="004F1C10" w:rsidRDefault="004F1C1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F1C10" w14:paraId="49908DA3" w14:textId="77777777" w:rsidTr="00C93EBA">
      <w:trPr>
        <w:trHeight w:val="227"/>
      </w:trPr>
      <w:tc>
        <w:tcPr>
          <w:tcW w:w="5534" w:type="dxa"/>
        </w:tcPr>
        <w:p w14:paraId="25246F58" w14:textId="77777777" w:rsidR="004F1C10" w:rsidRPr="007D73AB" w:rsidRDefault="004F1C10">
          <w:pPr>
            <w:pStyle w:val="Sidhuvud"/>
          </w:pPr>
        </w:p>
      </w:tc>
      <w:tc>
        <w:tcPr>
          <w:tcW w:w="3170" w:type="dxa"/>
          <w:vAlign w:val="bottom"/>
        </w:tcPr>
        <w:p w14:paraId="01D03C71" w14:textId="77777777" w:rsidR="004F1C10" w:rsidRPr="007D73AB" w:rsidRDefault="004F1C10" w:rsidP="00340DE0">
          <w:pPr>
            <w:pStyle w:val="Sidhuvud"/>
          </w:pPr>
        </w:p>
      </w:tc>
      <w:tc>
        <w:tcPr>
          <w:tcW w:w="1134" w:type="dxa"/>
        </w:tcPr>
        <w:p w14:paraId="2CAB7ABE" w14:textId="77777777" w:rsidR="004F1C10" w:rsidRDefault="004F1C10" w:rsidP="005A703A">
          <w:pPr>
            <w:pStyle w:val="Sidhuvud"/>
          </w:pPr>
        </w:p>
      </w:tc>
    </w:tr>
    <w:tr w:rsidR="004F1C10" w14:paraId="148D5308" w14:textId="77777777" w:rsidTr="00C93EBA">
      <w:trPr>
        <w:trHeight w:val="1928"/>
      </w:trPr>
      <w:tc>
        <w:tcPr>
          <w:tcW w:w="5534" w:type="dxa"/>
        </w:tcPr>
        <w:p w14:paraId="4996830D" w14:textId="77777777" w:rsidR="004F1C10" w:rsidRPr="00340DE0" w:rsidRDefault="004F1C1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8DFB1F7" wp14:editId="78BB29F8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E2E6596" w14:textId="77777777" w:rsidR="004F1C10" w:rsidRPr="00710A6C" w:rsidRDefault="004F1C10" w:rsidP="00EE3C0F">
          <w:pPr>
            <w:pStyle w:val="Sidhuvud"/>
            <w:rPr>
              <w:b/>
            </w:rPr>
          </w:pPr>
        </w:p>
        <w:p w14:paraId="44FBF97E" w14:textId="77777777" w:rsidR="004F1C10" w:rsidRDefault="004F1C10" w:rsidP="00EE3C0F">
          <w:pPr>
            <w:pStyle w:val="Sidhuvud"/>
          </w:pPr>
        </w:p>
        <w:p w14:paraId="119F33FD" w14:textId="77777777" w:rsidR="004F1C10" w:rsidRDefault="004F1C10" w:rsidP="00EE3C0F">
          <w:pPr>
            <w:pStyle w:val="Sidhuvud"/>
          </w:pPr>
        </w:p>
        <w:p w14:paraId="239A22E4" w14:textId="77777777" w:rsidR="004F1C10" w:rsidRDefault="004F1C1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8967898331F4248A972ADEF45FE4095"/>
            </w:placeholder>
            <w:dataBinding w:prefixMappings="xmlns:ns0='http://lp/documentinfo/RK' " w:xpath="/ns0:DocumentInfo[1]/ns0:BaseInfo[1]/ns0:Dnr[1]" w:storeItemID="{38174879-2387-4324-9DAF-A0CAF36A0FD2}"/>
            <w:text/>
          </w:sdtPr>
          <w:sdtEndPr/>
          <w:sdtContent>
            <w:p w14:paraId="6B393E39" w14:textId="77777777" w:rsidR="004F1C10" w:rsidRDefault="00313D56" w:rsidP="00EE3C0F">
              <w:pPr>
                <w:pStyle w:val="Sidhuvud"/>
              </w:pPr>
              <w:r>
                <w:t>M2018/00624/Nm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954D64D67884567B31AB0599475860C"/>
            </w:placeholder>
            <w:showingPlcHdr/>
            <w:dataBinding w:prefixMappings="xmlns:ns0='http://lp/documentinfo/RK' " w:xpath="/ns0:DocumentInfo[1]/ns0:BaseInfo[1]/ns0:DocNumber[1]" w:storeItemID="{38174879-2387-4324-9DAF-A0CAF36A0FD2}"/>
            <w:text/>
          </w:sdtPr>
          <w:sdtEndPr/>
          <w:sdtContent>
            <w:p w14:paraId="0E14EFCB" w14:textId="77777777" w:rsidR="004F1C10" w:rsidRDefault="004F1C1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440058D" w14:textId="77777777" w:rsidR="004F1C10" w:rsidRDefault="004F1C10" w:rsidP="00EE3C0F">
          <w:pPr>
            <w:pStyle w:val="Sidhuvud"/>
          </w:pPr>
        </w:p>
      </w:tc>
      <w:tc>
        <w:tcPr>
          <w:tcW w:w="1134" w:type="dxa"/>
        </w:tcPr>
        <w:p w14:paraId="3721E503" w14:textId="77777777" w:rsidR="004F1C10" w:rsidRDefault="004F1C10" w:rsidP="0094502D">
          <w:pPr>
            <w:pStyle w:val="Sidhuvud"/>
          </w:pPr>
        </w:p>
        <w:p w14:paraId="2A5B886C" w14:textId="77777777" w:rsidR="004F1C10" w:rsidRPr="0094502D" w:rsidRDefault="004F1C10" w:rsidP="00EC71A6">
          <w:pPr>
            <w:pStyle w:val="Sidhuvud"/>
          </w:pPr>
        </w:p>
      </w:tc>
    </w:tr>
    <w:tr w:rsidR="004F1C10" w14:paraId="0912CA1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0349EBA8C224FE8BA74A6ACFB13E5F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CB70B70" w14:textId="77777777" w:rsidR="00313D56" w:rsidRPr="00313D56" w:rsidRDefault="00313D56" w:rsidP="00340DE0">
              <w:pPr>
                <w:pStyle w:val="Sidhuvud"/>
                <w:rPr>
                  <w:b/>
                </w:rPr>
              </w:pPr>
              <w:r w:rsidRPr="00313D56">
                <w:rPr>
                  <w:b/>
                </w:rPr>
                <w:t>Miljö- och energidepartementet</w:t>
              </w:r>
            </w:p>
            <w:p w14:paraId="653E7DA2" w14:textId="019025F5" w:rsidR="004F1C10" w:rsidRPr="00340DE0" w:rsidRDefault="00313D56" w:rsidP="00340DE0">
              <w:pPr>
                <w:pStyle w:val="Sidhuvud"/>
              </w:pPr>
              <w:r w:rsidRPr="00313D56">
                <w:t>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2480FCC2355493F87D412C011128DAE"/>
          </w:placeholder>
          <w:dataBinding w:prefixMappings="xmlns:ns0='http://lp/documentinfo/RK' " w:xpath="/ns0:DocumentInfo[1]/ns0:BaseInfo[1]/ns0:Recipient[1]" w:storeItemID="{38174879-2387-4324-9DAF-A0CAF36A0FD2}"/>
          <w:text w:multiLine="1"/>
        </w:sdtPr>
        <w:sdtEndPr/>
        <w:sdtContent>
          <w:tc>
            <w:tcPr>
              <w:tcW w:w="3170" w:type="dxa"/>
            </w:tcPr>
            <w:p w14:paraId="2966A7AA" w14:textId="77777777" w:rsidR="004F1C10" w:rsidRDefault="00313D5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23AE93E" w14:textId="77777777" w:rsidR="004F1C10" w:rsidRDefault="004F1C10" w:rsidP="003E6020">
          <w:pPr>
            <w:pStyle w:val="Sidhuvud"/>
          </w:pPr>
        </w:p>
      </w:tc>
    </w:tr>
  </w:tbl>
  <w:p w14:paraId="30E0852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10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57DD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2A82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76E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D6584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3D56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5D54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0CCE"/>
    <w:rsid w:val="004F1C10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86F58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1BAD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0A4D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AE1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B388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F17487"/>
  <w15:docId w15:val="{9885237A-51B8-44E9-8061-05502AFC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2D6584"/>
    <w:pPr>
      <w:autoSpaceDE w:val="0"/>
      <w:autoSpaceDN w:val="0"/>
      <w:adjustRightInd w:val="0"/>
      <w:spacing w:after="0" w:line="240" w:lineRule="auto"/>
    </w:pPr>
    <w:rPr>
      <w:rFonts w:ascii="OrigGarmnd BT" w:hAnsi="OrigGarmnd BT" w:cs="OrigGarmn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967898331F4248A972ADEF45FE40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46BACF-43BE-4B72-BE81-9FA04D7A0F38}"/>
      </w:docPartPr>
      <w:docPartBody>
        <w:p w:rsidR="00FA4846" w:rsidRDefault="009219BE" w:rsidP="009219BE">
          <w:pPr>
            <w:pStyle w:val="A8967898331F4248A972ADEF45FE40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54D64D67884567B31AB059947586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FCBC24-A01F-47DC-8DF2-36637D4EE007}"/>
      </w:docPartPr>
      <w:docPartBody>
        <w:p w:rsidR="00FA4846" w:rsidRDefault="009219BE" w:rsidP="009219BE">
          <w:pPr>
            <w:pStyle w:val="3954D64D67884567B31AB059947586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349EBA8C224FE8BA74A6ACFB13E5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449CEF-777C-4D68-8659-2E66130E27BD}"/>
      </w:docPartPr>
      <w:docPartBody>
        <w:p w:rsidR="00FA4846" w:rsidRDefault="009219BE" w:rsidP="009219BE">
          <w:pPr>
            <w:pStyle w:val="C0349EBA8C224FE8BA74A6ACFB13E5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480FCC2355493F87D412C011128D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4374B0-F50C-437B-A3DE-B5ACC17B4741}"/>
      </w:docPartPr>
      <w:docPartBody>
        <w:p w:rsidR="00FA4846" w:rsidRDefault="009219BE" w:rsidP="009219BE">
          <w:pPr>
            <w:pStyle w:val="B2480FCC2355493F87D412C011128DAE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BE"/>
    <w:rsid w:val="009219BE"/>
    <w:rsid w:val="00FA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3AF368FE2724756A857FF040E342A3B">
    <w:name w:val="03AF368FE2724756A857FF040E342A3B"/>
    <w:rsid w:val="009219BE"/>
  </w:style>
  <w:style w:type="character" w:styleId="Platshllartext">
    <w:name w:val="Placeholder Text"/>
    <w:basedOn w:val="Standardstycketeckensnitt"/>
    <w:uiPriority w:val="99"/>
    <w:semiHidden/>
    <w:rsid w:val="009219BE"/>
    <w:rPr>
      <w:noProof w:val="0"/>
      <w:color w:val="808080"/>
    </w:rPr>
  </w:style>
  <w:style w:type="paragraph" w:customStyle="1" w:styleId="4918BBD672E3422BBE6EC1E7D7108E21">
    <w:name w:val="4918BBD672E3422BBE6EC1E7D7108E21"/>
    <w:rsid w:val="009219BE"/>
  </w:style>
  <w:style w:type="paragraph" w:customStyle="1" w:styleId="8FED9F44EE05493C9AE49E1AFA91DD34">
    <w:name w:val="8FED9F44EE05493C9AE49E1AFA91DD34"/>
    <w:rsid w:val="009219BE"/>
  </w:style>
  <w:style w:type="paragraph" w:customStyle="1" w:styleId="DBFA9744BA48492EB98DAD557BB92A1E">
    <w:name w:val="DBFA9744BA48492EB98DAD557BB92A1E"/>
    <w:rsid w:val="009219BE"/>
  </w:style>
  <w:style w:type="paragraph" w:customStyle="1" w:styleId="A8967898331F4248A972ADEF45FE4095">
    <w:name w:val="A8967898331F4248A972ADEF45FE4095"/>
    <w:rsid w:val="009219BE"/>
  </w:style>
  <w:style w:type="paragraph" w:customStyle="1" w:styleId="3954D64D67884567B31AB0599475860C">
    <w:name w:val="3954D64D67884567B31AB0599475860C"/>
    <w:rsid w:val="009219BE"/>
  </w:style>
  <w:style w:type="paragraph" w:customStyle="1" w:styleId="8365075E572A4AC2901AEAF3E29F9D60">
    <w:name w:val="8365075E572A4AC2901AEAF3E29F9D60"/>
    <w:rsid w:val="009219BE"/>
  </w:style>
  <w:style w:type="paragraph" w:customStyle="1" w:styleId="D2651ED42F85447A85224CABA8AE68EA">
    <w:name w:val="D2651ED42F85447A85224CABA8AE68EA"/>
    <w:rsid w:val="009219BE"/>
  </w:style>
  <w:style w:type="paragraph" w:customStyle="1" w:styleId="687C98CF04DF4CB08E922F1F26BC83FD">
    <w:name w:val="687C98CF04DF4CB08E922F1F26BC83FD"/>
    <w:rsid w:val="009219BE"/>
  </w:style>
  <w:style w:type="paragraph" w:customStyle="1" w:styleId="C0349EBA8C224FE8BA74A6ACFB13E5F5">
    <w:name w:val="C0349EBA8C224FE8BA74A6ACFB13E5F5"/>
    <w:rsid w:val="009219BE"/>
  </w:style>
  <w:style w:type="paragraph" w:customStyle="1" w:styleId="B2480FCC2355493F87D412C011128DAE">
    <w:name w:val="B2480FCC2355493F87D412C011128DAE"/>
    <w:rsid w:val="009219BE"/>
  </w:style>
  <w:style w:type="paragraph" w:customStyle="1" w:styleId="0C11D8BFD63F4BCAA53485201BC0C1D7">
    <w:name w:val="0C11D8BFD63F4BCAA53485201BC0C1D7"/>
    <w:rsid w:val="009219BE"/>
  </w:style>
  <w:style w:type="paragraph" w:customStyle="1" w:styleId="8AD9BC7B6E99415FAFBADBC8DA612EFB">
    <w:name w:val="8AD9BC7B6E99415FAFBADBC8DA612EFB"/>
    <w:rsid w:val="009219BE"/>
  </w:style>
  <w:style w:type="paragraph" w:customStyle="1" w:styleId="F3916FB202A34135BD114CE7640B565E">
    <w:name w:val="F3916FB202A34135BD114CE7640B565E"/>
    <w:rsid w:val="009219BE"/>
  </w:style>
  <w:style w:type="paragraph" w:customStyle="1" w:styleId="EC6269E2F99F49EAAC81277F7C8F2C04">
    <w:name w:val="EC6269E2F99F49EAAC81277F7C8F2C04"/>
    <w:rsid w:val="009219BE"/>
  </w:style>
  <w:style w:type="paragraph" w:customStyle="1" w:styleId="47B3DB1318174C2888EEB70B72477D3F">
    <w:name w:val="47B3DB1318174C2888EEB70B72477D3F"/>
    <w:rsid w:val="009219BE"/>
  </w:style>
  <w:style w:type="paragraph" w:customStyle="1" w:styleId="AA275F8BCC924263B5F81CCAC6681B37">
    <w:name w:val="AA275F8BCC924263B5F81CCAC6681B37"/>
    <w:rsid w:val="009219BE"/>
  </w:style>
  <w:style w:type="paragraph" w:customStyle="1" w:styleId="AE0E254D7B104908A1B0B88373717F53">
    <w:name w:val="AE0E254D7B104908A1B0B88373717F53"/>
    <w:rsid w:val="00921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b1733a95-32b7-4deb-8b11-16d7eb30709b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aeab93c3-bfb5-4859-93a9-2eebea4085ac" xsi:nil="true"/>
    <Nyckelord xmlns="989b0582-1044-4b23-819b-be44737b5277" xsi:nil="true"/>
    <k46d94c0acf84ab9a79866a9d8b1905f xmlns="989b0582-1044-4b23-819b-be44737b5277">
      <Terms xmlns="http://schemas.microsoft.com/office/infopath/2007/PartnerControls"/>
    </k46d94c0acf84ab9a79866a9d8b1905f>
    <c9cd366cc722410295b9eacffbd73909 xmlns="989b0582-1044-4b23-819b-be44737b5277">
      <Terms xmlns="http://schemas.microsoft.com/office/infopath/2007/PartnerControls"/>
    </c9cd366cc722410295b9eacffbd73909>
    <TaxCatchAll xmlns="989b0582-1044-4b23-819b-be44737b5277"/>
    <RKOrdnaCheckInComment xmlns="aeab93c3-bfb5-4859-93a9-2eebea4085ac" xsi:nil="true"/>
    <Sekretess_x0020_m.m. xmlns="989b0582-1044-4b23-819b-be44737b5277" xsi:nil="true"/>
    <Diarienummer xmlns="989b0582-1044-4b23-819b-be44737b5277" xsi:nil="true"/>
    <_dlc_DocId xmlns="989b0582-1044-4b23-819b-be44737b5277">DWKV6YK6XQT2-17-1699</_dlc_DocId>
    <_dlc_DocIdUrl xmlns="989b0582-1044-4b23-819b-be44737b5277">
      <Url>http://rkdhs-m/EcRcAss/_layouts/DocIdRedir.aspx?ID=DWKV6YK6XQT2-17-1699</Url>
      <Description>DWKV6YK6XQT2-17-1699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Dep.sekr.</SenderTitle>
      <SenderMail> </SenderMail>
      <SenderPhone> </SenderPhone>
    </Sender>
    <TopId>1</TopId>
    <TopSender>Miljöministern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2018-02-28</HeaderDate>
    <Office/>
    <Dnr>M2018/00624/Nm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283A4-328B-4594-9F8E-FF96A8976D4D}"/>
</file>

<file path=customXml/itemProps2.xml><?xml version="1.0" encoding="utf-8"?>
<ds:datastoreItem xmlns:ds="http://schemas.openxmlformats.org/officeDocument/2006/customXml" ds:itemID="{63B1B759-42CB-4D22-A950-1C6191CE6257}"/>
</file>

<file path=customXml/itemProps3.xml><?xml version="1.0" encoding="utf-8"?>
<ds:datastoreItem xmlns:ds="http://schemas.openxmlformats.org/officeDocument/2006/customXml" ds:itemID="{FBD5068B-8804-48B6-B1AC-FA154A465720}"/>
</file>

<file path=customXml/itemProps4.xml><?xml version="1.0" encoding="utf-8"?>
<ds:datastoreItem xmlns:ds="http://schemas.openxmlformats.org/officeDocument/2006/customXml" ds:itemID="{6FA0FD1A-43FA-4FBF-9EE4-D2422FF71600}"/>
</file>

<file path=customXml/itemProps5.xml><?xml version="1.0" encoding="utf-8"?>
<ds:datastoreItem xmlns:ds="http://schemas.openxmlformats.org/officeDocument/2006/customXml" ds:itemID="{5C3B2119-D8EB-4FD8-BCC1-33BCE8D1E487}"/>
</file>

<file path=customXml/itemProps6.xml><?xml version="1.0" encoding="utf-8"?>
<ds:datastoreItem xmlns:ds="http://schemas.openxmlformats.org/officeDocument/2006/customXml" ds:itemID="{63B1B759-42CB-4D22-A950-1C6191CE6257}"/>
</file>

<file path=customXml/itemProps7.xml><?xml version="1.0" encoding="utf-8"?>
<ds:datastoreItem xmlns:ds="http://schemas.openxmlformats.org/officeDocument/2006/customXml" ds:itemID="{38174879-2387-4324-9DAF-A0CAF36A0FD2}"/>
</file>

<file path=customXml/itemProps8.xml><?xml version="1.0" encoding="utf-8"?>
<ds:datastoreItem xmlns:ds="http://schemas.openxmlformats.org/officeDocument/2006/customXml" ds:itemID="{813B1B76-5BC2-40A7-8990-4544A1CAB5C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340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Dahlström</dc:creator>
  <cp:keywords/>
  <dc:description/>
  <cp:lastModifiedBy>Thomas H Pettersson</cp:lastModifiedBy>
  <cp:revision>2</cp:revision>
  <dcterms:created xsi:type="dcterms:W3CDTF">2018-03-06T15:21:00Z</dcterms:created>
  <dcterms:modified xsi:type="dcterms:W3CDTF">2018-03-06T15:21:00Z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Aktivitetskategori">
    <vt:lpwstr/>
  </property>
  <property fmtid="{D5CDD505-2E9C-101B-9397-08002B2CF9AE}" pid="4" name="RKDepartementsenhet">
    <vt:lpwstr/>
  </property>
  <property fmtid="{D5CDD505-2E9C-101B-9397-08002B2CF9AE}" pid="5" name="_dlc_DocIdItemGuid">
    <vt:lpwstr>37aa4066-a8eb-4e8a-9eca-f2efb58b5689</vt:lpwstr>
  </property>
</Properties>
</file>