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2BCD" w14:textId="77777777" w:rsidR="00B75A84" w:rsidRDefault="00B75A84" w:rsidP="00DA0661">
      <w:pPr>
        <w:pStyle w:val="Rubrik"/>
      </w:pPr>
      <w:bookmarkStart w:id="0" w:name="Start"/>
      <w:bookmarkEnd w:id="0"/>
      <w:r>
        <w:t xml:space="preserve">Svar på fråga 2019/20:219 av </w:t>
      </w:r>
      <w:sdt>
        <w:sdtPr>
          <w:alias w:val="Frågeställare"/>
          <w:tag w:val="delete"/>
          <w:id w:val="-211816850"/>
          <w:placeholder>
            <w:docPart w:val="F94E87C4BB7E427DADD293C48F6A9ED9"/>
          </w:placeholder>
          <w:dataBinding w:prefixMappings="xmlns:ns0='http://lp/documentinfo/RK' " w:xpath="/ns0:DocumentInfo[1]/ns0:BaseInfo[1]/ns0:Extra3[1]" w:storeItemID="{3350407D-D5CF-4160-A073-A589818787E4}"/>
          <w:text/>
        </w:sdtPr>
        <w:sdtEndPr/>
        <w:sdtContent>
          <w:r>
            <w:t>Camilla Waltersson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25D1745ADDE40D9A94E17B83F1F7B3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Migränvård</w:t>
      </w:r>
    </w:p>
    <w:p w14:paraId="554419EF" w14:textId="32BDA13A" w:rsidR="00B75A84" w:rsidRDefault="00D360A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3463277E42DD4D089C72360838109A14"/>
          </w:placeholder>
          <w:dataBinding w:prefixMappings="xmlns:ns0='http://lp/documentinfo/RK' " w:xpath="/ns0:DocumentInfo[1]/ns0:BaseInfo[1]/ns0:Extra3[1]" w:storeItemID="{3350407D-D5CF-4160-A073-A589818787E4}"/>
          <w:text/>
        </w:sdtPr>
        <w:sdtEndPr/>
        <w:sdtContent>
          <w:r w:rsidR="00B75A84">
            <w:t>Camilla Waltersson Grönvall</w:t>
          </w:r>
        </w:sdtContent>
      </w:sdt>
      <w:r w:rsidR="00B75A84">
        <w:t xml:space="preserve"> har frågat mig när jag avser att se till att det tas fram nationella riktlinjer för migränvården i Sverige och att det sker regelbunden uppföljning av denna vård.</w:t>
      </w:r>
    </w:p>
    <w:p w14:paraId="2991E7FA" w14:textId="5472234B" w:rsidR="00071A33" w:rsidRDefault="00071A33" w:rsidP="00481AEE">
      <w:pPr>
        <w:pStyle w:val="Brdtext"/>
      </w:pPr>
      <w:r>
        <w:t>Precis som frågeställaren skriver drabbar migrän många människor och förorsakar stort lidande. En bra</w:t>
      </w:r>
      <w:r w:rsidR="00EB619D">
        <w:t xml:space="preserve"> och kunskapsbaserad</w:t>
      </w:r>
      <w:r>
        <w:t xml:space="preserve"> vård har stor betydelse och kan bidra till en tryggare och friare vardag. </w:t>
      </w:r>
    </w:p>
    <w:p w14:paraId="307FA2D5" w14:textId="4DF0B541" w:rsidR="00EB619D" w:rsidRDefault="00D63956" w:rsidP="005919E5">
      <w:pPr>
        <w:pStyle w:val="Brdtext"/>
      </w:pPr>
      <w:bookmarkStart w:id="1" w:name="_Hlk22822559"/>
      <w:r>
        <w:t>När det gäller kunskapsstyrningen är r</w:t>
      </w:r>
      <w:r w:rsidR="005919E5">
        <w:t xml:space="preserve">egionerna </w:t>
      </w:r>
      <w:r w:rsidR="00EB619D">
        <w:t>i färd med att bygga</w:t>
      </w:r>
      <w:r w:rsidR="005919E5">
        <w:t xml:space="preserve"> upp sin nya kunskapsstyrningsstruktur. Målsättningen är att se till att ny och relevant kunskap kommer alla patienter till del. Regeringen ser positivt på och stödjer regionerna i detta arbete</w:t>
      </w:r>
      <w:r w:rsidR="00EB619D">
        <w:t xml:space="preserve">, och Socialstyrelsen </w:t>
      </w:r>
      <w:r w:rsidR="005919E5">
        <w:t>samverkar med den</w:t>
      </w:r>
      <w:r w:rsidR="00EB619D">
        <w:t xml:space="preserve"> framväxande </w:t>
      </w:r>
      <w:r w:rsidR="005919E5">
        <w:t>struktur</w:t>
      </w:r>
      <w:r w:rsidR="00EB619D">
        <w:t>en.</w:t>
      </w:r>
      <w:r w:rsidR="005919E5">
        <w:t xml:space="preserve"> </w:t>
      </w:r>
      <w:r w:rsidR="00E2503F">
        <w:t>För tillfället</w:t>
      </w:r>
      <w:r w:rsidR="00EB619D">
        <w:t xml:space="preserve"> </w:t>
      </w:r>
      <w:r w:rsidR="005919E5">
        <w:t>inventera</w:t>
      </w:r>
      <w:r w:rsidR="00EB619D">
        <w:t>s</w:t>
      </w:r>
      <w:r w:rsidR="005919E5">
        <w:t xml:space="preserve"> </w:t>
      </w:r>
      <w:r w:rsidR="00EB619D">
        <w:t xml:space="preserve">där </w:t>
      </w:r>
      <w:r w:rsidR="005919E5">
        <w:t xml:space="preserve">vilka kunskapsluckor och behov som finns inom hälso- och sjukvården. Det pågår därmed redan </w:t>
      </w:r>
      <w:r w:rsidR="00EB619D">
        <w:t xml:space="preserve">en </w:t>
      </w:r>
      <w:r w:rsidR="00E2503F">
        <w:t>omfattande</w:t>
      </w:r>
      <w:r w:rsidR="00EB619D">
        <w:t xml:space="preserve"> process</w:t>
      </w:r>
      <w:r w:rsidR="005919E5">
        <w:t xml:space="preserve"> med att identifiera områden där det saknas relevanta kunskapsstöd</w:t>
      </w:r>
      <w:r w:rsidR="00DF7523">
        <w:t xml:space="preserve"> som bidrar till en regelbunden uppföljning och mer jämlik vård</w:t>
      </w:r>
      <w:r w:rsidR="005919E5">
        <w:t xml:space="preserve">. </w:t>
      </w:r>
    </w:p>
    <w:p w14:paraId="4892F422" w14:textId="77777777" w:rsidR="00DF7523" w:rsidRDefault="00DF7523" w:rsidP="00DF7523">
      <w:pPr>
        <w:pStyle w:val="Brdtext"/>
      </w:pPr>
      <w:r>
        <w:t>En nyckelfaktor är tillgången på kompetens. Regeringen har nyligen beslutat att inrätta ett nationellt vårdkompetensråd för att stärka och samordna arbetet med kompetensförsörjning i hela landet.</w:t>
      </w:r>
    </w:p>
    <w:p w14:paraId="66019216" w14:textId="248C90E5" w:rsidR="005919E5" w:rsidRDefault="005919E5" w:rsidP="005919E5">
      <w:pPr>
        <w:pStyle w:val="Brdtext"/>
      </w:pPr>
      <w:r>
        <w:t xml:space="preserve">I sammanhanget </w:t>
      </w:r>
      <w:r w:rsidR="00EB619D">
        <w:t>kan nämnas</w:t>
      </w:r>
      <w:r>
        <w:t xml:space="preserve"> att Moderaterna i sin budgetmotion föreslår att anslaget till Socialstyrelsen, </w:t>
      </w:r>
      <w:r w:rsidR="00734F23">
        <w:t>den</w:t>
      </w:r>
      <w:r>
        <w:t xml:space="preserve"> myndighet som tar fram nationella riktlinjer, ska sänkas med 5 miljoner kronor</w:t>
      </w:r>
      <w:r w:rsidR="00585EE4">
        <w:t xml:space="preserve"> 2020</w:t>
      </w:r>
      <w:r>
        <w:t>.</w:t>
      </w:r>
    </w:p>
    <w:p w14:paraId="7D779FB3" w14:textId="7A7DF5C2" w:rsidR="00EB619D" w:rsidRDefault="00EB619D" w:rsidP="00481AEE">
      <w:pPr>
        <w:pStyle w:val="Brdtext"/>
      </w:pPr>
      <w:r>
        <w:t>Det är sammanfattningsvis viktigt att arbetet med eventuellt nya nationella riktlinjer och andra kunskapsunderlag analyseras</w:t>
      </w:r>
      <w:r w:rsidR="00DD0CEA">
        <w:t xml:space="preserve"> och</w:t>
      </w:r>
      <w:r>
        <w:t xml:space="preserve"> tas fram av relevanta myndigheter i samverkan med huvudmännen och deras nya kunskapsstyrningsstruktur. Det ger bäst utväxling för Sveriges patienter.</w:t>
      </w:r>
    </w:p>
    <w:bookmarkEnd w:id="1"/>
    <w:p w14:paraId="15A646CD" w14:textId="76E941A8" w:rsidR="00B75A84" w:rsidRDefault="00B75A8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D79B21E297647B1A6245F312F6D8F63"/>
          </w:placeholder>
          <w:dataBinding w:prefixMappings="xmlns:ns0='http://lp/documentinfo/RK' " w:xpath="/ns0:DocumentInfo[1]/ns0:BaseInfo[1]/ns0:HeaderDate[1]" w:storeItemID="{3350407D-D5CF-4160-A073-A589818787E4}"/>
          <w:date w:fullDate="2019-11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B1659">
            <w:t>6 november 2019</w:t>
          </w:r>
        </w:sdtContent>
      </w:sdt>
    </w:p>
    <w:p w14:paraId="7972D141" w14:textId="77777777" w:rsidR="00B75A84" w:rsidRDefault="00B75A8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A6E725D921240CCA9EF3A3404231FF2"/>
        </w:placeholder>
        <w:dataBinding w:prefixMappings="xmlns:ns0='http://lp/documentinfo/RK' " w:xpath="/ns0:DocumentInfo[1]/ns0:BaseInfo[1]/ns0:TopSender[1]" w:storeItemID="{3350407D-D5CF-4160-A073-A589818787E4}"/>
        <w:comboBox w:lastValue="Socialministern">
          <w:listItem w:displayText="Lena Hallengren" w:value="Socialministern"/>
          <w:listItem w:displayText="Annika Strandhäll" w:value="Socialförsäkringsministern"/>
        </w:comboBox>
      </w:sdtPr>
      <w:sdtEndPr/>
      <w:sdtContent>
        <w:p w14:paraId="60AAE8C6" w14:textId="0A5C77E6" w:rsidR="00B75A84" w:rsidRPr="00DB48AB" w:rsidRDefault="000601DD" w:rsidP="00DB48AB">
          <w:pPr>
            <w:pStyle w:val="Brdtext"/>
          </w:pPr>
          <w:r>
            <w:t>Lena Hallengren</w:t>
          </w:r>
        </w:p>
      </w:sdtContent>
    </w:sdt>
    <w:sectPr w:rsidR="00B75A8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4D9E9" w14:textId="77777777" w:rsidR="00D360A4" w:rsidRDefault="00D360A4" w:rsidP="00A87A54">
      <w:pPr>
        <w:spacing w:after="0" w:line="240" w:lineRule="auto"/>
      </w:pPr>
      <w:r>
        <w:separator/>
      </w:r>
    </w:p>
  </w:endnote>
  <w:endnote w:type="continuationSeparator" w:id="0">
    <w:p w14:paraId="2BE977FC" w14:textId="77777777" w:rsidR="00D360A4" w:rsidRDefault="00D360A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8DA522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9DDB0F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64F7C9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A8EE0B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6B517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B33FB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D4725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72A5CD" w14:textId="77777777" w:rsidTr="00C26068">
      <w:trPr>
        <w:trHeight w:val="227"/>
      </w:trPr>
      <w:tc>
        <w:tcPr>
          <w:tcW w:w="4074" w:type="dxa"/>
        </w:tcPr>
        <w:p w14:paraId="4447338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90CF6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4F603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9E79E" w14:textId="77777777" w:rsidR="00D360A4" w:rsidRDefault="00D360A4" w:rsidP="00A87A54">
      <w:pPr>
        <w:spacing w:after="0" w:line="240" w:lineRule="auto"/>
      </w:pPr>
      <w:r>
        <w:separator/>
      </w:r>
    </w:p>
  </w:footnote>
  <w:footnote w:type="continuationSeparator" w:id="0">
    <w:p w14:paraId="2AFE4D27" w14:textId="77777777" w:rsidR="00D360A4" w:rsidRDefault="00D360A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75A84" w14:paraId="3530D039" w14:textId="77777777" w:rsidTr="00C93EBA">
      <w:trPr>
        <w:trHeight w:val="227"/>
      </w:trPr>
      <w:tc>
        <w:tcPr>
          <w:tcW w:w="5534" w:type="dxa"/>
        </w:tcPr>
        <w:p w14:paraId="30370A43" w14:textId="77777777" w:rsidR="00B75A84" w:rsidRPr="007D73AB" w:rsidRDefault="00B75A84">
          <w:pPr>
            <w:pStyle w:val="Sidhuvud"/>
          </w:pPr>
        </w:p>
      </w:tc>
      <w:tc>
        <w:tcPr>
          <w:tcW w:w="3170" w:type="dxa"/>
          <w:vAlign w:val="bottom"/>
        </w:tcPr>
        <w:p w14:paraId="4A917D1D" w14:textId="77777777" w:rsidR="00B75A84" w:rsidRPr="007D73AB" w:rsidRDefault="00B75A84" w:rsidP="00340DE0">
          <w:pPr>
            <w:pStyle w:val="Sidhuvud"/>
          </w:pPr>
        </w:p>
      </w:tc>
      <w:tc>
        <w:tcPr>
          <w:tcW w:w="1134" w:type="dxa"/>
        </w:tcPr>
        <w:p w14:paraId="4A799408" w14:textId="77777777" w:rsidR="00B75A84" w:rsidRDefault="00B75A84" w:rsidP="005A703A">
          <w:pPr>
            <w:pStyle w:val="Sidhuvud"/>
          </w:pPr>
        </w:p>
      </w:tc>
    </w:tr>
    <w:tr w:rsidR="00B75A84" w14:paraId="76BA42BB" w14:textId="77777777" w:rsidTr="00C93EBA">
      <w:trPr>
        <w:trHeight w:val="1928"/>
      </w:trPr>
      <w:tc>
        <w:tcPr>
          <w:tcW w:w="5534" w:type="dxa"/>
        </w:tcPr>
        <w:p w14:paraId="2CB0E1F7" w14:textId="77777777" w:rsidR="00B75A84" w:rsidRPr="00340DE0" w:rsidRDefault="00B75A8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A2C6ED" wp14:editId="24B6727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D9909B" w14:textId="77777777" w:rsidR="00B75A84" w:rsidRPr="00710A6C" w:rsidRDefault="00B75A84" w:rsidP="00EE3C0F">
          <w:pPr>
            <w:pStyle w:val="Sidhuvud"/>
            <w:rPr>
              <w:b/>
            </w:rPr>
          </w:pPr>
        </w:p>
        <w:p w14:paraId="6D8D55E9" w14:textId="77777777" w:rsidR="00B75A84" w:rsidRDefault="00B75A84" w:rsidP="00EE3C0F">
          <w:pPr>
            <w:pStyle w:val="Sidhuvud"/>
          </w:pPr>
        </w:p>
        <w:p w14:paraId="6225B00C" w14:textId="77777777" w:rsidR="00B75A84" w:rsidRDefault="00B75A84" w:rsidP="00EE3C0F">
          <w:pPr>
            <w:pStyle w:val="Sidhuvud"/>
          </w:pPr>
        </w:p>
        <w:p w14:paraId="5ADFA57C" w14:textId="77777777" w:rsidR="00B75A84" w:rsidRDefault="00B75A8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3CC4594CFF34FB7A47D4DE3C60A9FFF"/>
            </w:placeholder>
            <w:dataBinding w:prefixMappings="xmlns:ns0='http://lp/documentinfo/RK' " w:xpath="/ns0:DocumentInfo[1]/ns0:BaseInfo[1]/ns0:Dnr[1]" w:storeItemID="{3350407D-D5CF-4160-A073-A589818787E4}"/>
            <w:text/>
          </w:sdtPr>
          <w:sdtEndPr/>
          <w:sdtContent>
            <w:p w14:paraId="50DC59D1" w14:textId="77777777" w:rsidR="00B75A84" w:rsidRDefault="00B75A84" w:rsidP="00EE3C0F">
              <w:pPr>
                <w:pStyle w:val="Sidhuvud"/>
              </w:pPr>
              <w:r>
                <w:t>S2019/04389/FS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2F2305AFADE463EAC01DFF79674D42F"/>
            </w:placeholder>
            <w:showingPlcHdr/>
            <w:dataBinding w:prefixMappings="xmlns:ns0='http://lp/documentinfo/RK' " w:xpath="/ns0:DocumentInfo[1]/ns0:BaseInfo[1]/ns0:DocNumber[1]" w:storeItemID="{3350407D-D5CF-4160-A073-A589818787E4}"/>
            <w:text/>
          </w:sdtPr>
          <w:sdtEndPr/>
          <w:sdtContent>
            <w:p w14:paraId="306E839D" w14:textId="77777777" w:rsidR="00B75A84" w:rsidRDefault="00B75A8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BBEBF7" w14:textId="77777777" w:rsidR="00B75A84" w:rsidRDefault="00B75A84" w:rsidP="00EE3C0F">
          <w:pPr>
            <w:pStyle w:val="Sidhuvud"/>
          </w:pPr>
        </w:p>
      </w:tc>
      <w:tc>
        <w:tcPr>
          <w:tcW w:w="1134" w:type="dxa"/>
        </w:tcPr>
        <w:p w14:paraId="3658129C" w14:textId="77777777" w:rsidR="00B75A84" w:rsidRDefault="00B75A84" w:rsidP="0094502D">
          <w:pPr>
            <w:pStyle w:val="Sidhuvud"/>
          </w:pPr>
        </w:p>
        <w:p w14:paraId="6BCEC722" w14:textId="77777777" w:rsidR="00B75A84" w:rsidRPr="0094502D" w:rsidRDefault="00B75A84" w:rsidP="00EC71A6">
          <w:pPr>
            <w:pStyle w:val="Sidhuvud"/>
          </w:pPr>
        </w:p>
      </w:tc>
    </w:tr>
    <w:tr w:rsidR="002717FA" w14:paraId="0C81160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E591F03FF0D4A7588A63BDD7A125E3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57C5946" w14:textId="77777777" w:rsidR="002717FA" w:rsidRPr="00D20AB6" w:rsidRDefault="002717FA" w:rsidP="002717FA">
              <w:pPr>
                <w:pStyle w:val="Sidhuvud"/>
                <w:rPr>
                  <w:b/>
                </w:rPr>
              </w:pPr>
              <w:r w:rsidRPr="00D20AB6">
                <w:rPr>
                  <w:b/>
                </w:rPr>
                <w:t>Socialdepartementet</w:t>
              </w:r>
            </w:p>
            <w:p w14:paraId="0A284134" w14:textId="67FE5E17" w:rsidR="002717FA" w:rsidRPr="00340DE0" w:rsidRDefault="002717FA" w:rsidP="002717FA">
              <w:pPr>
                <w:pStyle w:val="Sidhuvud"/>
              </w:pPr>
              <w:r w:rsidRPr="00D20AB6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F5B07348DAB484BBB9DE69503936350"/>
          </w:placeholder>
          <w:dataBinding w:prefixMappings="xmlns:ns0='http://lp/documentinfo/RK' " w:xpath="/ns0:DocumentInfo[1]/ns0:BaseInfo[1]/ns0:Recipient[1]" w:storeItemID="{3350407D-D5CF-4160-A073-A589818787E4}"/>
          <w:text w:multiLine="1"/>
        </w:sdtPr>
        <w:sdtEndPr/>
        <w:sdtContent>
          <w:tc>
            <w:tcPr>
              <w:tcW w:w="3170" w:type="dxa"/>
            </w:tcPr>
            <w:p w14:paraId="455A2E53" w14:textId="77777777" w:rsidR="002717FA" w:rsidRDefault="002717FA" w:rsidP="002717FA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AFF61A" w14:textId="77777777" w:rsidR="002717FA" w:rsidRDefault="002717FA" w:rsidP="002717FA">
          <w:pPr>
            <w:pStyle w:val="Sidhuvud"/>
          </w:pPr>
        </w:p>
      </w:tc>
    </w:tr>
  </w:tbl>
  <w:p w14:paraId="4F3677B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84"/>
    <w:rsid w:val="00000290"/>
    <w:rsid w:val="000002C7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0C4D"/>
    <w:rsid w:val="00051341"/>
    <w:rsid w:val="00053CAA"/>
    <w:rsid w:val="00057FE0"/>
    <w:rsid w:val="000601DD"/>
    <w:rsid w:val="000620FD"/>
    <w:rsid w:val="00063DCB"/>
    <w:rsid w:val="000647D2"/>
    <w:rsid w:val="000656A1"/>
    <w:rsid w:val="00066BC9"/>
    <w:rsid w:val="0007033C"/>
    <w:rsid w:val="000707E9"/>
    <w:rsid w:val="00071A33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659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1EE8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06C7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7FA"/>
    <w:rsid w:val="00271D00"/>
    <w:rsid w:val="00274AA3"/>
    <w:rsid w:val="00275872"/>
    <w:rsid w:val="00281106"/>
    <w:rsid w:val="00282263"/>
    <w:rsid w:val="00282417"/>
    <w:rsid w:val="00282D27"/>
    <w:rsid w:val="002873A1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B6D97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AEE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22F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EE4"/>
    <w:rsid w:val="00586266"/>
    <w:rsid w:val="005919E5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141F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06E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4F2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0208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09FB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508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5B0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78F6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11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321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7436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227A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A84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392E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3B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0A4"/>
    <w:rsid w:val="00D36E44"/>
    <w:rsid w:val="00D40205"/>
    <w:rsid w:val="00D40C72"/>
    <w:rsid w:val="00D4141B"/>
    <w:rsid w:val="00D4145D"/>
    <w:rsid w:val="00D436A0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3956"/>
    <w:rsid w:val="00D65E43"/>
    <w:rsid w:val="00D6730A"/>
    <w:rsid w:val="00D674A6"/>
    <w:rsid w:val="00D67FBD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21B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0CEA"/>
    <w:rsid w:val="00DD212F"/>
    <w:rsid w:val="00DE18F5"/>
    <w:rsid w:val="00DE73D2"/>
    <w:rsid w:val="00DF5BFB"/>
    <w:rsid w:val="00DF5CD6"/>
    <w:rsid w:val="00DF7180"/>
    <w:rsid w:val="00DF7523"/>
    <w:rsid w:val="00E022DA"/>
    <w:rsid w:val="00E03BCB"/>
    <w:rsid w:val="00E124DC"/>
    <w:rsid w:val="00E15A41"/>
    <w:rsid w:val="00E22D68"/>
    <w:rsid w:val="00E247D9"/>
    <w:rsid w:val="00E2503F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BC2"/>
    <w:rsid w:val="00E90CAA"/>
    <w:rsid w:val="00E93339"/>
    <w:rsid w:val="00E96532"/>
    <w:rsid w:val="00E973A0"/>
    <w:rsid w:val="00EA1688"/>
    <w:rsid w:val="00EA1AFC"/>
    <w:rsid w:val="00EA2317"/>
    <w:rsid w:val="00EA4C83"/>
    <w:rsid w:val="00EB5798"/>
    <w:rsid w:val="00EB619D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59B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18564"/>
  <w15:docId w15:val="{85B87856-E8F1-44E8-8054-0EEEAFF4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CC4594CFF34FB7A47D4DE3C60A9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C16B6-1E01-4ED9-A3BE-E88397AA1EBA}"/>
      </w:docPartPr>
      <w:docPartBody>
        <w:p w:rsidR="00A2381F" w:rsidRDefault="00B4741B" w:rsidP="00B4741B">
          <w:pPr>
            <w:pStyle w:val="63CC4594CFF34FB7A47D4DE3C60A9F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F2305AFADE463EAC01DFF79674D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21184-672B-4B4F-9A64-68DB27D61185}"/>
      </w:docPartPr>
      <w:docPartBody>
        <w:p w:rsidR="00A2381F" w:rsidRDefault="00B4741B" w:rsidP="00B4741B">
          <w:pPr>
            <w:pStyle w:val="D2F2305AFADE463EAC01DFF79674D4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4E87C4BB7E427DADD293C48F6A9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B0FFB-E8E0-4F68-9A53-9F1342F189D4}"/>
      </w:docPartPr>
      <w:docPartBody>
        <w:p w:rsidR="00A2381F" w:rsidRDefault="00B4741B" w:rsidP="00B4741B">
          <w:pPr>
            <w:pStyle w:val="F94E87C4BB7E427DADD293C48F6A9ED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25D1745ADDE40D9A94E17B83F1F7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82BCA-637C-4C02-AC2F-B1971F39EB8C}"/>
      </w:docPartPr>
      <w:docPartBody>
        <w:p w:rsidR="00A2381F" w:rsidRDefault="00B4741B" w:rsidP="00B4741B">
          <w:pPr>
            <w:pStyle w:val="225D1745ADDE40D9A94E17B83F1F7B3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463277E42DD4D089C72360838109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64974-56E4-47DC-AB67-96B54DD5679C}"/>
      </w:docPartPr>
      <w:docPartBody>
        <w:p w:rsidR="00A2381F" w:rsidRDefault="00B4741B" w:rsidP="00B4741B">
          <w:pPr>
            <w:pStyle w:val="3463277E42DD4D089C72360838109A1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D79B21E297647B1A6245F312F6D8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AEF42-E9F0-485F-9B30-6621D3BDBF54}"/>
      </w:docPartPr>
      <w:docPartBody>
        <w:p w:rsidR="00A2381F" w:rsidRDefault="00B4741B" w:rsidP="00B4741B">
          <w:pPr>
            <w:pStyle w:val="6D79B21E297647B1A6245F312F6D8F6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A6E725D921240CCA9EF3A3404231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E3269-1E19-4B56-BA8E-8A9BB9C4E6F2}"/>
      </w:docPartPr>
      <w:docPartBody>
        <w:p w:rsidR="00A2381F" w:rsidRDefault="00B4741B" w:rsidP="00B4741B">
          <w:pPr>
            <w:pStyle w:val="BA6E725D921240CCA9EF3A3404231FF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E591F03FF0D4A7588A63BDD7A125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9783B-43B0-46E3-8385-45C09299B159}"/>
      </w:docPartPr>
      <w:docPartBody>
        <w:p w:rsidR="00E27720" w:rsidRDefault="00C565FB" w:rsidP="00C565FB">
          <w:pPr>
            <w:pStyle w:val="7E591F03FF0D4A7588A63BDD7A125E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5B07348DAB484BBB9DE69503936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CE480-7A5F-4AC8-9444-A32361E419B4}"/>
      </w:docPartPr>
      <w:docPartBody>
        <w:p w:rsidR="00E27720" w:rsidRDefault="00C565FB" w:rsidP="00C565FB">
          <w:pPr>
            <w:pStyle w:val="8F5B07348DAB484BBB9DE6950393635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1B"/>
    <w:rsid w:val="00994CDC"/>
    <w:rsid w:val="00A2381F"/>
    <w:rsid w:val="00AC203A"/>
    <w:rsid w:val="00B4741B"/>
    <w:rsid w:val="00C210F0"/>
    <w:rsid w:val="00C565FB"/>
    <w:rsid w:val="00E27720"/>
    <w:rsid w:val="00F2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B60724B1FCF4AEBA2EA4631F2E220A9">
    <w:name w:val="EB60724B1FCF4AEBA2EA4631F2E220A9"/>
    <w:rsid w:val="00B4741B"/>
  </w:style>
  <w:style w:type="character" w:styleId="Platshllartext">
    <w:name w:val="Placeholder Text"/>
    <w:basedOn w:val="Standardstycketeckensnitt"/>
    <w:uiPriority w:val="99"/>
    <w:semiHidden/>
    <w:rsid w:val="00C565FB"/>
    <w:rPr>
      <w:noProof w:val="0"/>
      <w:color w:val="808080"/>
    </w:rPr>
  </w:style>
  <w:style w:type="paragraph" w:customStyle="1" w:styleId="3AC79229838F4EFA955E7E9B008E44A6">
    <w:name w:val="3AC79229838F4EFA955E7E9B008E44A6"/>
    <w:rsid w:val="00B4741B"/>
  </w:style>
  <w:style w:type="paragraph" w:customStyle="1" w:styleId="6FF6378DEDCE44678F65731A6516D7B5">
    <w:name w:val="6FF6378DEDCE44678F65731A6516D7B5"/>
    <w:rsid w:val="00B4741B"/>
  </w:style>
  <w:style w:type="paragraph" w:customStyle="1" w:styleId="7CE798E50A2B4F32B2034D726D79928A">
    <w:name w:val="7CE798E50A2B4F32B2034D726D79928A"/>
    <w:rsid w:val="00B4741B"/>
  </w:style>
  <w:style w:type="paragraph" w:customStyle="1" w:styleId="63CC4594CFF34FB7A47D4DE3C60A9FFF">
    <w:name w:val="63CC4594CFF34FB7A47D4DE3C60A9FFF"/>
    <w:rsid w:val="00B4741B"/>
  </w:style>
  <w:style w:type="paragraph" w:customStyle="1" w:styleId="D2F2305AFADE463EAC01DFF79674D42F">
    <w:name w:val="D2F2305AFADE463EAC01DFF79674D42F"/>
    <w:rsid w:val="00B4741B"/>
  </w:style>
  <w:style w:type="paragraph" w:customStyle="1" w:styleId="B33CAF8BB5D440C29019D8C606A96CAE">
    <w:name w:val="B33CAF8BB5D440C29019D8C606A96CAE"/>
    <w:rsid w:val="00B4741B"/>
  </w:style>
  <w:style w:type="paragraph" w:customStyle="1" w:styleId="C99047737D124601A2954144E7FBA80A">
    <w:name w:val="C99047737D124601A2954144E7FBA80A"/>
    <w:rsid w:val="00B4741B"/>
  </w:style>
  <w:style w:type="paragraph" w:customStyle="1" w:styleId="10E460E23508454DAD4E95ADE35D2750">
    <w:name w:val="10E460E23508454DAD4E95ADE35D2750"/>
    <w:rsid w:val="00B4741B"/>
  </w:style>
  <w:style w:type="paragraph" w:customStyle="1" w:styleId="F51BD023B9474EB880F9439A98D00B2A">
    <w:name w:val="F51BD023B9474EB880F9439A98D00B2A"/>
    <w:rsid w:val="00B4741B"/>
  </w:style>
  <w:style w:type="paragraph" w:customStyle="1" w:styleId="E1C9A777104947BBB7C42CE2911F8819">
    <w:name w:val="E1C9A777104947BBB7C42CE2911F8819"/>
    <w:rsid w:val="00B4741B"/>
  </w:style>
  <w:style w:type="paragraph" w:customStyle="1" w:styleId="F94E87C4BB7E427DADD293C48F6A9ED9">
    <w:name w:val="F94E87C4BB7E427DADD293C48F6A9ED9"/>
    <w:rsid w:val="00B4741B"/>
  </w:style>
  <w:style w:type="paragraph" w:customStyle="1" w:styleId="225D1745ADDE40D9A94E17B83F1F7B3D">
    <w:name w:val="225D1745ADDE40D9A94E17B83F1F7B3D"/>
    <w:rsid w:val="00B4741B"/>
  </w:style>
  <w:style w:type="paragraph" w:customStyle="1" w:styleId="98D6715B80F44A1F98B8546960504276">
    <w:name w:val="98D6715B80F44A1F98B8546960504276"/>
    <w:rsid w:val="00B4741B"/>
  </w:style>
  <w:style w:type="paragraph" w:customStyle="1" w:styleId="DC0E966DD8CD4DBF90E54872B73AECEA">
    <w:name w:val="DC0E966DD8CD4DBF90E54872B73AECEA"/>
    <w:rsid w:val="00B4741B"/>
  </w:style>
  <w:style w:type="paragraph" w:customStyle="1" w:styleId="3463277E42DD4D089C72360838109A14">
    <w:name w:val="3463277E42DD4D089C72360838109A14"/>
    <w:rsid w:val="00B4741B"/>
  </w:style>
  <w:style w:type="paragraph" w:customStyle="1" w:styleId="6D79B21E297647B1A6245F312F6D8F63">
    <w:name w:val="6D79B21E297647B1A6245F312F6D8F63"/>
    <w:rsid w:val="00B4741B"/>
  </w:style>
  <w:style w:type="paragraph" w:customStyle="1" w:styleId="BA6E725D921240CCA9EF3A3404231FF2">
    <w:name w:val="BA6E725D921240CCA9EF3A3404231FF2"/>
    <w:rsid w:val="00B4741B"/>
  </w:style>
  <w:style w:type="paragraph" w:customStyle="1" w:styleId="7E591F03FF0D4A7588A63BDD7A125E38">
    <w:name w:val="7E591F03FF0D4A7588A63BDD7A125E38"/>
    <w:rsid w:val="00C565FB"/>
  </w:style>
  <w:style w:type="paragraph" w:customStyle="1" w:styleId="8F5B07348DAB484BBB9DE69503936350">
    <w:name w:val="8F5B07348DAB484BBB9DE69503936350"/>
    <w:rsid w:val="00C56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2019-11-06T00:00:00</HeaderDate>
    <Office/>
    <Dnr>S2019/04389/FS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2019-11-06T00:00:00</HeaderDate>
    <Office/>
    <Dnr>S2019/04389/FS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a26d7a72-4825-44b7-892c-9d5cf6782b79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AEB1-65A4-471C-BE03-68F96B9417A9}"/>
</file>

<file path=customXml/itemProps2.xml><?xml version="1.0" encoding="utf-8"?>
<ds:datastoreItem xmlns:ds="http://schemas.openxmlformats.org/officeDocument/2006/customXml" ds:itemID="{3350407D-D5CF-4160-A073-A589818787E4}"/>
</file>

<file path=customXml/itemProps3.xml><?xml version="1.0" encoding="utf-8"?>
<ds:datastoreItem xmlns:ds="http://schemas.openxmlformats.org/officeDocument/2006/customXml" ds:itemID="{7969EEBF-0CB1-486F-8609-0E2CAC64D090}"/>
</file>

<file path=customXml/itemProps4.xml><?xml version="1.0" encoding="utf-8"?>
<ds:datastoreItem xmlns:ds="http://schemas.openxmlformats.org/officeDocument/2006/customXml" ds:itemID="{3350407D-D5CF-4160-A073-A589818787E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F0ABEDE-183C-43CF-A907-FB0B6F829DB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95F0726-D3CF-44FD-AA9C-6CF2050934EB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7.xml><?xml version="1.0" encoding="utf-8"?>
<ds:datastoreItem xmlns:ds="http://schemas.openxmlformats.org/officeDocument/2006/customXml" ds:itemID="{E95F0726-D3CF-44FD-AA9C-6CF2050934EB}"/>
</file>

<file path=customXml/itemProps8.xml><?xml version="1.0" encoding="utf-8"?>
<ds:datastoreItem xmlns:ds="http://schemas.openxmlformats.org/officeDocument/2006/customXml" ds:itemID="{AC83AA40-A5C3-4F58-88FB-F2094B6407E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219 Migränvård.docx</dc:title>
  <dc:subject/>
  <dc:creator>Carl Nilsson</dc:creator>
  <cp:keywords/>
  <dc:description/>
  <cp:lastModifiedBy>Carl Nilsson</cp:lastModifiedBy>
  <cp:revision>7</cp:revision>
  <cp:lastPrinted>2019-11-05T10:07:00Z</cp:lastPrinted>
  <dcterms:created xsi:type="dcterms:W3CDTF">2019-10-26T10:40:00Z</dcterms:created>
  <dcterms:modified xsi:type="dcterms:W3CDTF">2019-11-05T10:07:00Z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