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2AFFE" w14:textId="77777777" w:rsidR="005A6606" w:rsidRDefault="005A6606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2018/19:915 av Thomas Morell (SD)</w:t>
      </w:r>
      <w:r>
        <w:br/>
        <w:t>Beställaransvar utan verkan</w:t>
      </w:r>
    </w:p>
    <w:p w14:paraId="53264BCF" w14:textId="77777777" w:rsidR="005A6606" w:rsidRDefault="005A6606" w:rsidP="002749F7">
      <w:pPr>
        <w:pStyle w:val="Brdtext"/>
      </w:pPr>
      <w:r>
        <w:t>Thomas Morell har frågat justitie- och migrationsministern vilka åtgärder han avser att vidta för att säkerställa att syftet med det skärpta beställaransvaret verkligen får avsedd effekt.</w:t>
      </w:r>
    </w:p>
    <w:p w14:paraId="7F37284D" w14:textId="77777777" w:rsidR="005A6606" w:rsidRDefault="005A6606" w:rsidP="006A12F1">
      <w:pPr>
        <w:pStyle w:val="Brdtext"/>
      </w:pPr>
      <w:r>
        <w:t>Arbetet inom regeringen är så fördelat att det är jag som ska svara på frågan.</w:t>
      </w:r>
    </w:p>
    <w:p w14:paraId="02120597" w14:textId="77777777" w:rsidR="007E6C44" w:rsidRDefault="00C106F2" w:rsidP="006A12F1">
      <w:pPr>
        <w:pStyle w:val="Brdtext"/>
      </w:pPr>
      <w:r>
        <w:t>Ordning och reda på vägar</w:t>
      </w:r>
      <w:r w:rsidR="00BA0F91">
        <w:t>na</w:t>
      </w:r>
      <w:r>
        <w:t xml:space="preserve"> är en prioriterad fråga. </w:t>
      </w:r>
      <w:r w:rsidR="007E6C44">
        <w:t>V</w:t>
      </w:r>
      <w:r w:rsidR="007E6C44" w:rsidRPr="00AA12A9">
        <w:t xml:space="preserve">äl fungerande och effektiva kontroller </w:t>
      </w:r>
      <w:r w:rsidR="007E6C44">
        <w:t>av yrke</w:t>
      </w:r>
      <w:r w:rsidR="004B2FE5">
        <w:t xml:space="preserve">strafiken på väg </w:t>
      </w:r>
      <w:r w:rsidR="007E6C44">
        <w:t xml:space="preserve">är en förutsättning för att öka trafiksäkerheten och </w:t>
      </w:r>
      <w:r w:rsidR="007E6C44" w:rsidRPr="007E6C44">
        <w:t>bidra till en god arbetsmiljö och sunda konkurrensförhållanden inom yrkestrafiken</w:t>
      </w:r>
      <w:r w:rsidR="007E6C44">
        <w:t xml:space="preserve">. </w:t>
      </w:r>
    </w:p>
    <w:p w14:paraId="086D2FD3" w14:textId="77777777" w:rsidR="00FD2218" w:rsidRDefault="006B35AC" w:rsidP="006A12F1">
      <w:pPr>
        <w:pStyle w:val="Brdtext"/>
      </w:pPr>
      <w:r>
        <w:t>Regeringen beslutade att skärp</w:t>
      </w:r>
      <w:r w:rsidR="004D4E39">
        <w:t>a</w:t>
      </w:r>
      <w:r>
        <w:t xml:space="preserve"> beställaransvaret </w:t>
      </w:r>
      <w:r w:rsidR="004D4E39">
        <w:t>för</w:t>
      </w:r>
      <w:r>
        <w:t xml:space="preserve"> </w:t>
      </w:r>
      <w:bookmarkStart w:id="2" w:name="_Hlk17818946"/>
      <w:r w:rsidR="004D4E39" w:rsidRPr="004D4E39">
        <w:t xml:space="preserve">internationella transporter och cabotagetransporter </w:t>
      </w:r>
      <w:bookmarkEnd w:id="2"/>
      <w:r w:rsidR="004D4E39">
        <w:t>under våren 2018</w:t>
      </w:r>
      <w:r w:rsidR="00E776DE">
        <w:t xml:space="preserve">. De ändrade reglerna började gälla </w:t>
      </w:r>
      <w:r w:rsidR="00E776DE" w:rsidRPr="00B73552">
        <w:t>den 1 juli 2018</w:t>
      </w:r>
      <w:r w:rsidR="005A6606" w:rsidRPr="00B73552">
        <w:t xml:space="preserve">. Reglerna innebär att den som beställer </w:t>
      </w:r>
      <w:r w:rsidR="004D4E39" w:rsidRPr="00B73552">
        <w:t xml:space="preserve">internationella transporter </w:t>
      </w:r>
      <w:r w:rsidR="00735C4A" w:rsidRPr="00B73552">
        <w:t>eller</w:t>
      </w:r>
      <w:r w:rsidR="004D4E39" w:rsidRPr="00B73552">
        <w:t xml:space="preserve"> cabotagetransporter </w:t>
      </w:r>
      <w:r w:rsidR="005A6606" w:rsidRPr="00B73552">
        <w:t>ska kontrollera att transporten sker med stöd av rätt tillstånd</w:t>
      </w:r>
      <w:r w:rsidR="00735C4A" w:rsidRPr="00B73552">
        <w:t>.</w:t>
      </w:r>
      <w:r w:rsidR="004A27FE" w:rsidRPr="00B73552">
        <w:t xml:space="preserve"> </w:t>
      </w:r>
      <w:r w:rsidR="00A21061" w:rsidRPr="00B73552">
        <w:t xml:space="preserve">Det är även straffbart om den som beställer transporten vid tidpunkten för beställningen kände till eller hade skälig anledning att anta att </w:t>
      </w:r>
      <w:r w:rsidR="001D7750">
        <w:t xml:space="preserve">villkoren </w:t>
      </w:r>
      <w:r w:rsidR="00362BA8" w:rsidRPr="00362BA8">
        <w:t xml:space="preserve">för att få utföra en cabotagetransport </w:t>
      </w:r>
      <w:r w:rsidR="00A21061" w:rsidRPr="00B73552">
        <w:t>inte var uppfyllda</w:t>
      </w:r>
      <w:r w:rsidR="005145F4" w:rsidRPr="00B73552">
        <w:t>.</w:t>
      </w:r>
      <w:r w:rsidR="00A21061" w:rsidRPr="00B73552">
        <w:t xml:space="preserve"> </w:t>
      </w:r>
      <w:r w:rsidR="005A6606" w:rsidRPr="00B73552">
        <w:t>Dessutom kan samtliga beställare i en avtalskedja hållas ansvariga, om de känt till eller haft skälig anledning att anta att transporten var otillåten att</w:t>
      </w:r>
      <w:r w:rsidR="005A6606" w:rsidRPr="0080421F">
        <w:t xml:space="preserve"> utföra</w:t>
      </w:r>
      <w:r w:rsidR="00E776DE">
        <w:t xml:space="preserve">. </w:t>
      </w:r>
      <w:r w:rsidR="00FD2218" w:rsidRPr="0080421F">
        <w:t xml:space="preserve">De ändrade reglerna har varit ikraft ett år och </w:t>
      </w:r>
      <w:r w:rsidR="0080421F" w:rsidRPr="0080421F">
        <w:t xml:space="preserve">behöver utvärderas </w:t>
      </w:r>
      <w:r w:rsidR="002A182B">
        <w:t>innan</w:t>
      </w:r>
      <w:r w:rsidR="0080421F" w:rsidRPr="0080421F">
        <w:t xml:space="preserve"> det är</w:t>
      </w:r>
      <w:r w:rsidR="00FD2218" w:rsidRPr="0080421F">
        <w:t xml:space="preserve"> möjligt att dra några slutsatser om vilken effekt </w:t>
      </w:r>
      <w:r w:rsidR="0080421F">
        <w:t>de</w:t>
      </w:r>
      <w:r w:rsidR="00FD2218" w:rsidRPr="0080421F">
        <w:t xml:space="preserve"> fått</w:t>
      </w:r>
      <w:r w:rsidR="0080421F" w:rsidRPr="0080421F">
        <w:t>.</w:t>
      </w:r>
      <w:r w:rsidR="00FD2218">
        <w:t xml:space="preserve"> </w:t>
      </w:r>
    </w:p>
    <w:p w14:paraId="5FD06D72" w14:textId="77777777" w:rsidR="00C106F2" w:rsidRDefault="005A6606" w:rsidP="00C106F2">
      <w:pPr>
        <w:pStyle w:val="Brdtext"/>
      </w:pPr>
      <w:r>
        <w:lastRenderedPageBreak/>
        <w:t xml:space="preserve">Den 22 augusti 2019 </w:t>
      </w:r>
      <w:r w:rsidR="00C106F2">
        <w:t xml:space="preserve">tillsatte regeringen en utredning </w:t>
      </w:r>
      <w:r w:rsidR="00CC18D0">
        <w:t>om effektivare kontroller av yrkestrafik på väg</w:t>
      </w:r>
      <w:r w:rsidR="00CD1052">
        <w:t xml:space="preserve"> för att stärka kontrollverksamheten</w:t>
      </w:r>
      <w:r w:rsidR="00CC18D0">
        <w:t xml:space="preserve">. </w:t>
      </w:r>
      <w:r w:rsidR="001E7011">
        <w:t>I uppdraget ingår att u</w:t>
      </w:r>
      <w:r w:rsidR="00CD1052">
        <w:t xml:space="preserve">tredaren ska </w:t>
      </w:r>
      <w:r w:rsidR="007E6C44">
        <w:t xml:space="preserve">se </w:t>
      </w:r>
      <w:r w:rsidR="007E6C44" w:rsidRPr="007E6C44">
        <w:t>över hur kontrollverksamheten av yrkestrafik på väg bedrivs och lämna förslag på förbättrande åtgärder, inklusive organisatoriska åtgärder, för att fler ska följa reglerna på området</w:t>
      </w:r>
      <w:r w:rsidR="00C106F2">
        <w:t xml:space="preserve">. </w:t>
      </w:r>
      <w:r w:rsidR="001E7011">
        <w:t>En annan del av</w:t>
      </w:r>
      <w:r w:rsidR="00CC18D0">
        <w:t xml:space="preserve"> uppdraget </w:t>
      </w:r>
      <w:r w:rsidR="001E7011">
        <w:t xml:space="preserve">är </w:t>
      </w:r>
      <w:r w:rsidR="00CC18D0">
        <w:t>att utredaren</w:t>
      </w:r>
      <w:r w:rsidR="00C106F2">
        <w:t xml:space="preserve"> ska analysera </w:t>
      </w:r>
      <w:r w:rsidR="00CD1052">
        <w:t xml:space="preserve">och lämna förslag till </w:t>
      </w:r>
      <w:r w:rsidR="00C106F2">
        <w:t xml:space="preserve">vilka ytterligare överträdelser av bestämmelser på yrkestrafikområdet som bör vara föremål för en sanktionsväxling från straffrättsliga påföljder till sanktionsavgifter. </w:t>
      </w:r>
    </w:p>
    <w:p w14:paraId="5A039D4C" w14:textId="77777777" w:rsidR="005A6606" w:rsidRPr="001E7011" w:rsidRDefault="005A6606" w:rsidP="006A12F1">
      <w:pPr>
        <w:pStyle w:val="Brdtext"/>
        <w:rPr>
          <w:lang w:val="en-US"/>
        </w:rPr>
      </w:pPr>
      <w:r w:rsidRPr="001E7011">
        <w:rPr>
          <w:lang w:val="en-US"/>
        </w:rPr>
        <w:t xml:space="preserve">Stockholm den </w:t>
      </w:r>
      <w:sdt>
        <w:sdtPr>
          <w:rPr>
            <w:lang w:val="en-US"/>
          </w:rPr>
          <w:id w:val="2032990546"/>
          <w:placeholder>
            <w:docPart w:val="F53DD1DC5DA34AA3B88FBD30485E5E03"/>
          </w:placeholder>
          <w:dataBinding w:prefixMappings="xmlns:ns0='http://lp/documentinfo/RK' " w:xpath="/ns0:DocumentInfo[1]/ns0:BaseInfo[1]/ns0:HeaderDate[1]" w:storeItemID="{EB397A26-4029-44D9-861C-66F08856BA71}"/>
          <w:date w:fullDate="2019-09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C179F">
            <w:t>3 september 2019</w:t>
          </w:r>
        </w:sdtContent>
      </w:sdt>
    </w:p>
    <w:p w14:paraId="57B656EE" w14:textId="77777777" w:rsidR="005A6606" w:rsidRPr="001E7011" w:rsidRDefault="005A6606" w:rsidP="00471B06">
      <w:pPr>
        <w:pStyle w:val="Brdtextutanavstnd"/>
        <w:rPr>
          <w:lang w:val="en-US"/>
        </w:rPr>
      </w:pPr>
    </w:p>
    <w:p w14:paraId="0931DF00" w14:textId="77777777" w:rsidR="005A6606" w:rsidRPr="001E7011" w:rsidRDefault="005A6606" w:rsidP="00471B06">
      <w:pPr>
        <w:pStyle w:val="Brdtextutanavstnd"/>
        <w:rPr>
          <w:lang w:val="en-US"/>
        </w:rPr>
      </w:pPr>
    </w:p>
    <w:p w14:paraId="5944C41D" w14:textId="77777777" w:rsidR="005A6606" w:rsidRPr="001E7011" w:rsidRDefault="005A6606" w:rsidP="00471B06">
      <w:pPr>
        <w:pStyle w:val="Brdtextutanavstnd"/>
        <w:rPr>
          <w:lang w:val="en-US"/>
        </w:rPr>
      </w:pPr>
    </w:p>
    <w:sdt>
      <w:sdtPr>
        <w:rPr>
          <w:lang w:val="en-US"/>
        </w:rPr>
        <w:alias w:val="Klicka på listpilen"/>
        <w:tag w:val="run-loadAllMinistersFromDep"/>
        <w:id w:val="908118230"/>
        <w:placeholder>
          <w:docPart w:val="75DE52B837BF40019C54E2B5C2ACA2B6"/>
        </w:placeholder>
        <w:dataBinding w:prefixMappings="xmlns:ns0='http://lp/documentinfo/RK' " w:xpath="/ns0:DocumentInfo[1]/ns0:BaseInfo[1]/ns0:TopSender[1]" w:storeItemID="{EB397A26-4029-44D9-861C-66F08856BA71}"/>
        <w:comboBox w:lastValue="Infrastrukturministern">
          <w:listItem w:displayText="Tomas Eneroth" w:value="Infrastrukturministern"/>
          <w:listItem w:displayText="Anders Ygeman" w:value="Energi- och digitaliseringsministern"/>
        </w:comboBox>
      </w:sdtPr>
      <w:sdtEndPr/>
      <w:sdtContent>
        <w:p w14:paraId="3E246075" w14:textId="77777777" w:rsidR="005A6606" w:rsidRPr="001E7011" w:rsidRDefault="00EB7F35" w:rsidP="00422A41">
          <w:pPr>
            <w:pStyle w:val="Brdtext"/>
            <w:rPr>
              <w:lang w:val="en-US"/>
            </w:rPr>
          </w:pPr>
          <w:r w:rsidRPr="001E7011">
            <w:rPr>
              <w:lang w:val="en-US"/>
            </w:rPr>
            <w:t>Tomas Eneroth</w:t>
          </w:r>
        </w:p>
      </w:sdtContent>
    </w:sdt>
    <w:p w14:paraId="14952CC4" w14:textId="77777777" w:rsidR="005A6606" w:rsidRPr="001E7011" w:rsidRDefault="005A6606" w:rsidP="00DB48AB">
      <w:pPr>
        <w:pStyle w:val="Brdtext"/>
        <w:rPr>
          <w:lang w:val="en-US"/>
        </w:rPr>
      </w:pPr>
    </w:p>
    <w:sectPr w:rsidR="005A6606" w:rsidRPr="001E7011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303D7" w14:textId="77777777" w:rsidR="005A6606" w:rsidRDefault="005A6606" w:rsidP="00A87A54">
      <w:pPr>
        <w:spacing w:after="0" w:line="240" w:lineRule="auto"/>
      </w:pPr>
      <w:r>
        <w:separator/>
      </w:r>
    </w:p>
  </w:endnote>
  <w:endnote w:type="continuationSeparator" w:id="0">
    <w:p w14:paraId="1845AB18" w14:textId="77777777" w:rsidR="005A6606" w:rsidRDefault="005A660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F6E680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1D4E55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251BDB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999F4D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4E7A30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12DC9D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D1030D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CA31321" w14:textId="77777777" w:rsidTr="00C26068">
      <w:trPr>
        <w:trHeight w:val="227"/>
      </w:trPr>
      <w:tc>
        <w:tcPr>
          <w:tcW w:w="4074" w:type="dxa"/>
        </w:tcPr>
        <w:p w14:paraId="24A5505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507F08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721B9B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49999" w14:textId="77777777" w:rsidR="005A6606" w:rsidRDefault="005A6606" w:rsidP="00A87A54">
      <w:pPr>
        <w:spacing w:after="0" w:line="240" w:lineRule="auto"/>
      </w:pPr>
      <w:r>
        <w:separator/>
      </w:r>
    </w:p>
  </w:footnote>
  <w:footnote w:type="continuationSeparator" w:id="0">
    <w:p w14:paraId="0337F598" w14:textId="77777777" w:rsidR="005A6606" w:rsidRDefault="005A660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A6606" w14:paraId="60EAAD29" w14:textId="77777777" w:rsidTr="00C93EBA">
      <w:trPr>
        <w:trHeight w:val="227"/>
      </w:trPr>
      <w:tc>
        <w:tcPr>
          <w:tcW w:w="5534" w:type="dxa"/>
        </w:tcPr>
        <w:p w14:paraId="5FCBE98F" w14:textId="77777777" w:rsidR="005A6606" w:rsidRPr="007D73AB" w:rsidRDefault="005A6606">
          <w:pPr>
            <w:pStyle w:val="Sidhuvud"/>
          </w:pPr>
        </w:p>
      </w:tc>
      <w:tc>
        <w:tcPr>
          <w:tcW w:w="3170" w:type="dxa"/>
          <w:vAlign w:val="bottom"/>
        </w:tcPr>
        <w:p w14:paraId="2CCC09C9" w14:textId="77777777" w:rsidR="005A6606" w:rsidRPr="007D73AB" w:rsidRDefault="005A6606" w:rsidP="00340DE0">
          <w:pPr>
            <w:pStyle w:val="Sidhuvud"/>
          </w:pPr>
        </w:p>
      </w:tc>
      <w:tc>
        <w:tcPr>
          <w:tcW w:w="1134" w:type="dxa"/>
        </w:tcPr>
        <w:p w14:paraId="2AA04102" w14:textId="77777777" w:rsidR="005A6606" w:rsidRDefault="005A6606" w:rsidP="005A703A">
          <w:pPr>
            <w:pStyle w:val="Sidhuvud"/>
          </w:pPr>
        </w:p>
      </w:tc>
    </w:tr>
    <w:tr w:rsidR="005A6606" w14:paraId="0BBD1073" w14:textId="77777777" w:rsidTr="00C93EBA">
      <w:trPr>
        <w:trHeight w:val="1928"/>
      </w:trPr>
      <w:tc>
        <w:tcPr>
          <w:tcW w:w="5534" w:type="dxa"/>
        </w:tcPr>
        <w:p w14:paraId="2601EA05" w14:textId="77777777" w:rsidR="005A6606" w:rsidRPr="00340DE0" w:rsidRDefault="005A660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1B42C64" wp14:editId="2817FFBA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27B796A" w14:textId="77777777" w:rsidR="005A6606" w:rsidRPr="00710A6C" w:rsidRDefault="005A6606" w:rsidP="00EE3C0F">
          <w:pPr>
            <w:pStyle w:val="Sidhuvud"/>
            <w:rPr>
              <w:b/>
            </w:rPr>
          </w:pPr>
        </w:p>
        <w:p w14:paraId="45EDA8CE" w14:textId="77777777" w:rsidR="005A6606" w:rsidRDefault="005A6606" w:rsidP="00EE3C0F">
          <w:pPr>
            <w:pStyle w:val="Sidhuvud"/>
          </w:pPr>
        </w:p>
        <w:p w14:paraId="4971C3BF" w14:textId="77777777" w:rsidR="005A6606" w:rsidRDefault="005A6606" w:rsidP="00EE3C0F">
          <w:pPr>
            <w:pStyle w:val="Sidhuvud"/>
          </w:pPr>
        </w:p>
        <w:p w14:paraId="2C6F5938" w14:textId="77777777" w:rsidR="005A6606" w:rsidRDefault="005A660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38810BCCC504184AD88549C27975DAC"/>
            </w:placeholder>
            <w:dataBinding w:prefixMappings="xmlns:ns0='http://lp/documentinfo/RK' " w:xpath="/ns0:DocumentInfo[1]/ns0:BaseInfo[1]/ns0:Dnr[1]" w:storeItemID="{EB397A26-4029-44D9-861C-66F08856BA71}"/>
            <w:text/>
          </w:sdtPr>
          <w:sdtEndPr/>
          <w:sdtContent>
            <w:p w14:paraId="46BE8339" w14:textId="77777777" w:rsidR="005A6606" w:rsidRDefault="005A6606" w:rsidP="00EE3C0F">
              <w:pPr>
                <w:pStyle w:val="Sidhuvud"/>
              </w:pPr>
              <w:r>
                <w:t>I2019/02270/TM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ADF9B43C88944DDA89892971B5F407A"/>
            </w:placeholder>
            <w:showingPlcHdr/>
            <w:dataBinding w:prefixMappings="xmlns:ns0='http://lp/documentinfo/RK' " w:xpath="/ns0:DocumentInfo[1]/ns0:BaseInfo[1]/ns0:DocNumber[1]" w:storeItemID="{EB397A26-4029-44D9-861C-66F08856BA71}"/>
            <w:text/>
          </w:sdtPr>
          <w:sdtEndPr/>
          <w:sdtContent>
            <w:p w14:paraId="15BCFF4C" w14:textId="77777777" w:rsidR="005A6606" w:rsidRDefault="005A660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E9AB511" w14:textId="77777777" w:rsidR="005A6606" w:rsidRDefault="005A6606" w:rsidP="00EE3C0F">
          <w:pPr>
            <w:pStyle w:val="Sidhuvud"/>
          </w:pPr>
        </w:p>
      </w:tc>
      <w:tc>
        <w:tcPr>
          <w:tcW w:w="1134" w:type="dxa"/>
        </w:tcPr>
        <w:p w14:paraId="60211854" w14:textId="77777777" w:rsidR="005A6606" w:rsidRDefault="005A6606" w:rsidP="0094502D">
          <w:pPr>
            <w:pStyle w:val="Sidhuvud"/>
          </w:pPr>
        </w:p>
        <w:p w14:paraId="70AF2F78" w14:textId="77777777" w:rsidR="005A6606" w:rsidRPr="0094502D" w:rsidRDefault="005A6606" w:rsidP="00EC71A6">
          <w:pPr>
            <w:pStyle w:val="Sidhuvud"/>
          </w:pPr>
        </w:p>
      </w:tc>
    </w:tr>
    <w:tr w:rsidR="005A6606" w14:paraId="10649F33" w14:textId="77777777" w:rsidTr="00934CF4">
      <w:trPr>
        <w:trHeight w:val="2800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1CAF1AF4397841CFA06FBF4A322EF7E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F2CB702" w14:textId="77777777" w:rsidR="000B5B04" w:rsidRPr="000B5B04" w:rsidRDefault="000B5B04" w:rsidP="00340DE0">
              <w:pPr>
                <w:pStyle w:val="Sidhuvud"/>
                <w:rPr>
                  <w:b/>
                </w:rPr>
              </w:pPr>
              <w:r w:rsidRPr="000B5B04">
                <w:rPr>
                  <w:b/>
                </w:rPr>
                <w:t>Infrastrukturdepartementet</w:t>
              </w:r>
            </w:p>
            <w:p w14:paraId="2175C083" w14:textId="77777777" w:rsidR="005A6606" w:rsidRDefault="000B5B04" w:rsidP="00340DE0">
              <w:pPr>
                <w:pStyle w:val="Sidhuvud"/>
              </w:pPr>
              <w:r w:rsidRPr="000B5B04">
                <w:t>Infrastrukturministern</w:t>
              </w:r>
            </w:p>
            <w:p w14:paraId="3D6733F0" w14:textId="77777777" w:rsidR="000B5B04" w:rsidRDefault="000B5B04" w:rsidP="000B5B04">
              <w:pPr>
                <w:rPr>
                  <w:rFonts w:asciiTheme="majorHAnsi" w:hAnsiTheme="majorHAnsi"/>
                  <w:sz w:val="19"/>
                </w:rPr>
              </w:pPr>
            </w:p>
            <w:p w14:paraId="3B404991" w14:textId="77777777" w:rsidR="000B5B04" w:rsidRDefault="000B5B04" w:rsidP="000B5B04">
              <w:pPr>
                <w:rPr>
                  <w:rFonts w:asciiTheme="majorHAnsi" w:hAnsiTheme="majorHAnsi"/>
                  <w:sz w:val="19"/>
                </w:rPr>
              </w:pPr>
            </w:p>
            <w:p w14:paraId="2C530F2D" w14:textId="77777777" w:rsidR="000B5B04" w:rsidRPr="000B5B04" w:rsidRDefault="000B5B04" w:rsidP="000B5B04"/>
          </w:tc>
        </w:sdtContent>
      </w:sdt>
      <w:sdt>
        <w:sdtPr>
          <w:alias w:val="Recipient"/>
          <w:tag w:val="ccRKShow_Recipient"/>
          <w:id w:val="-28344517"/>
          <w:placeholder>
            <w:docPart w:val="BBB2DEE2217E4C9DB1559F66D91CA454"/>
          </w:placeholder>
          <w:dataBinding w:prefixMappings="xmlns:ns0='http://lp/documentinfo/RK' " w:xpath="/ns0:DocumentInfo[1]/ns0:BaseInfo[1]/ns0:Recipient[1]" w:storeItemID="{EB397A26-4029-44D9-861C-66F08856BA71}"/>
          <w:text w:multiLine="1"/>
        </w:sdtPr>
        <w:sdtEndPr/>
        <w:sdtContent>
          <w:tc>
            <w:tcPr>
              <w:tcW w:w="3170" w:type="dxa"/>
            </w:tcPr>
            <w:p w14:paraId="097A007A" w14:textId="77777777" w:rsidR="005A6606" w:rsidRDefault="000B5B0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870F49B" w14:textId="77777777" w:rsidR="005A6606" w:rsidRDefault="005A6606" w:rsidP="003E6020">
          <w:pPr>
            <w:pStyle w:val="Sidhuvud"/>
          </w:pPr>
        </w:p>
      </w:tc>
    </w:tr>
  </w:tbl>
  <w:p w14:paraId="7F3C268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06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5B04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D7750"/>
    <w:rsid w:val="001E0BD5"/>
    <w:rsid w:val="001E1A13"/>
    <w:rsid w:val="001E20CC"/>
    <w:rsid w:val="001E3D83"/>
    <w:rsid w:val="001E5DF7"/>
    <w:rsid w:val="001E6477"/>
    <w:rsid w:val="001E7011"/>
    <w:rsid w:val="001E72EE"/>
    <w:rsid w:val="001F0629"/>
    <w:rsid w:val="001F0736"/>
    <w:rsid w:val="001F4302"/>
    <w:rsid w:val="001F50BE"/>
    <w:rsid w:val="001F525B"/>
    <w:rsid w:val="001F699F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182B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5553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06"/>
    <w:rsid w:val="00350C92"/>
    <w:rsid w:val="003542C5"/>
    <w:rsid w:val="00362BA8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27FE"/>
    <w:rsid w:val="004A33C6"/>
    <w:rsid w:val="004A66B1"/>
    <w:rsid w:val="004A7DC4"/>
    <w:rsid w:val="004B1E7B"/>
    <w:rsid w:val="004B2FE5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4E39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5F4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525C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6606"/>
    <w:rsid w:val="005A7AC1"/>
    <w:rsid w:val="005B115A"/>
    <w:rsid w:val="005B537F"/>
    <w:rsid w:val="005C120D"/>
    <w:rsid w:val="005C15B3"/>
    <w:rsid w:val="005C3C48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0B27"/>
    <w:rsid w:val="006273E4"/>
    <w:rsid w:val="00631F82"/>
    <w:rsid w:val="00633B59"/>
    <w:rsid w:val="00634EF4"/>
    <w:rsid w:val="00635538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35AC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1004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35C4A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6C44"/>
    <w:rsid w:val="007E7EE2"/>
    <w:rsid w:val="007F06CA"/>
    <w:rsid w:val="007F61D0"/>
    <w:rsid w:val="0080228F"/>
    <w:rsid w:val="0080421F"/>
    <w:rsid w:val="00804C1B"/>
    <w:rsid w:val="0080595A"/>
    <w:rsid w:val="008150A6"/>
    <w:rsid w:val="00817098"/>
    <w:rsid w:val="008178E6"/>
    <w:rsid w:val="00820181"/>
    <w:rsid w:val="0082249C"/>
    <w:rsid w:val="00824CCE"/>
    <w:rsid w:val="00830B7B"/>
    <w:rsid w:val="00832661"/>
    <w:rsid w:val="008349AA"/>
    <w:rsid w:val="008369B8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179F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4CF4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1061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1DEC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6262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3552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0F91"/>
    <w:rsid w:val="00BA61AC"/>
    <w:rsid w:val="00BB17B0"/>
    <w:rsid w:val="00BB28BF"/>
    <w:rsid w:val="00BB2F42"/>
    <w:rsid w:val="00BB4AC0"/>
    <w:rsid w:val="00BB5683"/>
    <w:rsid w:val="00BC112B"/>
    <w:rsid w:val="00BC17DF"/>
    <w:rsid w:val="00BC5B09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06F2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2BEF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18D0"/>
    <w:rsid w:val="00CC41BA"/>
    <w:rsid w:val="00CD09EF"/>
    <w:rsid w:val="00CD1052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6DE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35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2DEE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41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2218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305AD07"/>
  <w15:docId w15:val="{D9FCA43E-7F15-49EF-9B7D-E6C374C8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8810BCCC504184AD88549C27975D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86E328-7BE3-456A-815D-C17F38308188}"/>
      </w:docPartPr>
      <w:docPartBody>
        <w:p w:rsidR="007635F2" w:rsidRDefault="005D1E54" w:rsidP="005D1E54">
          <w:pPr>
            <w:pStyle w:val="038810BCCC504184AD88549C27975DA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DF9B43C88944DDA89892971B5F40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4AE315-6702-4A72-9CED-B789120AD9C5}"/>
      </w:docPartPr>
      <w:docPartBody>
        <w:p w:rsidR="007635F2" w:rsidRDefault="005D1E54" w:rsidP="005D1E54">
          <w:pPr>
            <w:pStyle w:val="3ADF9B43C88944DDA89892971B5F407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CAF1AF4397841CFA06FBF4A322EF7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E5D78F-E03E-4AD1-80A1-B9BF9C034A3F}"/>
      </w:docPartPr>
      <w:docPartBody>
        <w:p w:rsidR="007635F2" w:rsidRDefault="005D1E54" w:rsidP="005D1E54">
          <w:pPr>
            <w:pStyle w:val="1CAF1AF4397841CFA06FBF4A322EF7E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B2DEE2217E4C9DB1559F66D91CA4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61B6BD-99BF-4E8D-8F65-66E1D352D87A}"/>
      </w:docPartPr>
      <w:docPartBody>
        <w:p w:rsidR="007635F2" w:rsidRDefault="005D1E54" w:rsidP="005D1E54">
          <w:pPr>
            <w:pStyle w:val="BBB2DEE2217E4C9DB1559F66D91CA45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53DD1DC5DA34AA3B88FBD30485E5E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D4416D-C2AD-453E-A08B-FD26A5D11B08}"/>
      </w:docPartPr>
      <w:docPartBody>
        <w:p w:rsidR="007635F2" w:rsidRDefault="005D1E54" w:rsidP="005D1E54">
          <w:pPr>
            <w:pStyle w:val="F53DD1DC5DA34AA3B88FBD30485E5E03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5DE52B837BF40019C54E2B5C2ACA2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6A7ED9-2E03-4BDE-96A4-FD4E6BCE65AE}"/>
      </w:docPartPr>
      <w:docPartBody>
        <w:p w:rsidR="007635F2" w:rsidRDefault="005D1E54" w:rsidP="005D1E54">
          <w:pPr>
            <w:pStyle w:val="75DE52B837BF40019C54E2B5C2ACA2B6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54"/>
    <w:rsid w:val="005D1E54"/>
    <w:rsid w:val="0076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C4697249E2E41E88A3C8E6A32B2DF6D">
    <w:name w:val="AC4697249E2E41E88A3C8E6A32B2DF6D"/>
    <w:rsid w:val="005D1E54"/>
  </w:style>
  <w:style w:type="character" w:styleId="Platshllartext">
    <w:name w:val="Placeholder Text"/>
    <w:basedOn w:val="Standardstycketeckensnitt"/>
    <w:uiPriority w:val="99"/>
    <w:semiHidden/>
    <w:rsid w:val="005D1E54"/>
    <w:rPr>
      <w:noProof w:val="0"/>
      <w:color w:val="808080"/>
    </w:rPr>
  </w:style>
  <w:style w:type="paragraph" w:customStyle="1" w:styleId="5C44B5CFDE684101996BB642BD22F59E">
    <w:name w:val="5C44B5CFDE684101996BB642BD22F59E"/>
    <w:rsid w:val="005D1E54"/>
  </w:style>
  <w:style w:type="paragraph" w:customStyle="1" w:styleId="3FE0A09AD52F41E985ECF051B327A47D">
    <w:name w:val="3FE0A09AD52F41E985ECF051B327A47D"/>
    <w:rsid w:val="005D1E54"/>
  </w:style>
  <w:style w:type="paragraph" w:customStyle="1" w:styleId="0CD93F960FD44E248AF69CBFE9EC31F2">
    <w:name w:val="0CD93F960FD44E248AF69CBFE9EC31F2"/>
    <w:rsid w:val="005D1E54"/>
  </w:style>
  <w:style w:type="paragraph" w:customStyle="1" w:styleId="038810BCCC504184AD88549C27975DAC">
    <w:name w:val="038810BCCC504184AD88549C27975DAC"/>
    <w:rsid w:val="005D1E54"/>
  </w:style>
  <w:style w:type="paragraph" w:customStyle="1" w:styleId="3ADF9B43C88944DDA89892971B5F407A">
    <w:name w:val="3ADF9B43C88944DDA89892971B5F407A"/>
    <w:rsid w:val="005D1E54"/>
  </w:style>
  <w:style w:type="paragraph" w:customStyle="1" w:styleId="F5F38A04F7D142E69E1216B279107885">
    <w:name w:val="F5F38A04F7D142E69E1216B279107885"/>
    <w:rsid w:val="005D1E54"/>
  </w:style>
  <w:style w:type="paragraph" w:customStyle="1" w:styleId="285A67D11D5B47C39571D1F3402A0599">
    <w:name w:val="285A67D11D5B47C39571D1F3402A0599"/>
    <w:rsid w:val="005D1E54"/>
  </w:style>
  <w:style w:type="paragraph" w:customStyle="1" w:styleId="9048A44995154A9DA09DA32D402B59D5">
    <w:name w:val="9048A44995154A9DA09DA32D402B59D5"/>
    <w:rsid w:val="005D1E54"/>
  </w:style>
  <w:style w:type="paragraph" w:customStyle="1" w:styleId="1CAF1AF4397841CFA06FBF4A322EF7EF">
    <w:name w:val="1CAF1AF4397841CFA06FBF4A322EF7EF"/>
    <w:rsid w:val="005D1E54"/>
  </w:style>
  <w:style w:type="paragraph" w:customStyle="1" w:styleId="BBB2DEE2217E4C9DB1559F66D91CA454">
    <w:name w:val="BBB2DEE2217E4C9DB1559F66D91CA454"/>
    <w:rsid w:val="005D1E54"/>
  </w:style>
  <w:style w:type="paragraph" w:customStyle="1" w:styleId="65B7A8F6AE244893B41374434E81A1F4">
    <w:name w:val="65B7A8F6AE244893B41374434E81A1F4"/>
    <w:rsid w:val="005D1E54"/>
  </w:style>
  <w:style w:type="paragraph" w:customStyle="1" w:styleId="9431DFF9F71B44E39CE0333ED5D19FB2">
    <w:name w:val="9431DFF9F71B44E39CE0333ED5D19FB2"/>
    <w:rsid w:val="005D1E54"/>
  </w:style>
  <w:style w:type="paragraph" w:customStyle="1" w:styleId="9125B0822DBE45D89D2BF71867CDCEF6">
    <w:name w:val="9125B0822DBE45D89D2BF71867CDCEF6"/>
    <w:rsid w:val="005D1E54"/>
  </w:style>
  <w:style w:type="paragraph" w:customStyle="1" w:styleId="4264104E9A8A4BF3902890C76611DD43">
    <w:name w:val="4264104E9A8A4BF3902890C76611DD43"/>
    <w:rsid w:val="005D1E54"/>
  </w:style>
  <w:style w:type="paragraph" w:customStyle="1" w:styleId="6EFAB1F378104D488D085AE3D67FC5AD">
    <w:name w:val="6EFAB1F378104D488D085AE3D67FC5AD"/>
    <w:rsid w:val="005D1E54"/>
  </w:style>
  <w:style w:type="paragraph" w:customStyle="1" w:styleId="46A283DB27044F30AA4B693213289D70">
    <w:name w:val="46A283DB27044F30AA4B693213289D70"/>
    <w:rsid w:val="005D1E54"/>
  </w:style>
  <w:style w:type="paragraph" w:customStyle="1" w:styleId="A82455D69B15426EBE297F422462530D">
    <w:name w:val="A82455D69B15426EBE297F422462530D"/>
    <w:rsid w:val="005D1E54"/>
  </w:style>
  <w:style w:type="paragraph" w:customStyle="1" w:styleId="F53DD1DC5DA34AA3B88FBD30485E5E03">
    <w:name w:val="F53DD1DC5DA34AA3B88FBD30485E5E03"/>
    <w:rsid w:val="005D1E54"/>
  </w:style>
  <w:style w:type="paragraph" w:customStyle="1" w:styleId="75DE52B837BF40019C54E2B5C2ACA2B6">
    <w:name w:val="75DE52B837BF40019C54E2B5C2ACA2B6"/>
    <w:rsid w:val="005D1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6ed5cd00-a9bc-44d0-bc28-052017462987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>/dep/i/t-gem/Nya TE Riksdagen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2019-09-03T00:00:00</HeaderDate>
    <Office/>
    <Dnr>I2019/02270/TM</Dnr>
    <ParagrafNr/>
    <DocumentTitle/>
    <VisitingAddress/>
    <Extra1/>
    <Extra2/>
    <Extra3>Thomas Morell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E5ACF-AF54-47E6-B713-11DCCD8F3142}"/>
</file>

<file path=customXml/itemProps2.xml><?xml version="1.0" encoding="utf-8"?>
<ds:datastoreItem xmlns:ds="http://schemas.openxmlformats.org/officeDocument/2006/customXml" ds:itemID="{21B4D96C-009C-4780-BB1F-2D13E4CA46D7}"/>
</file>

<file path=customXml/itemProps3.xml><?xml version="1.0" encoding="utf-8"?>
<ds:datastoreItem xmlns:ds="http://schemas.openxmlformats.org/officeDocument/2006/customXml" ds:itemID="{1E9B78C6-8310-4A5C-9D65-82AB37E37EB4}"/>
</file>

<file path=customXml/itemProps4.xml><?xml version="1.0" encoding="utf-8"?>
<ds:datastoreItem xmlns:ds="http://schemas.openxmlformats.org/officeDocument/2006/customXml" ds:itemID="{833B9B16-D691-482B-865E-34921EC6D5D3}"/>
</file>

<file path=customXml/itemProps5.xml><?xml version="1.0" encoding="utf-8"?>
<ds:datastoreItem xmlns:ds="http://schemas.openxmlformats.org/officeDocument/2006/customXml" ds:itemID="{E7DE77B4-8D9C-4CD4-9B9E-F77108DD3CF4}"/>
</file>

<file path=customXml/itemProps6.xml><?xml version="1.0" encoding="utf-8"?>
<ds:datastoreItem xmlns:ds="http://schemas.openxmlformats.org/officeDocument/2006/customXml" ds:itemID="{21B4D96C-009C-4780-BB1F-2D13E4CA46D7}"/>
</file>

<file path=customXml/itemProps7.xml><?xml version="1.0" encoding="utf-8"?>
<ds:datastoreItem xmlns:ds="http://schemas.openxmlformats.org/officeDocument/2006/customXml" ds:itemID="{EB397A26-4029-44D9-861C-66F08856BA71}"/>
</file>

<file path=customXml/itemProps8.xml><?xml version="1.0" encoding="utf-8"?>
<ds:datastoreItem xmlns:ds="http://schemas.openxmlformats.org/officeDocument/2006/customXml" ds:itemID="{86AE55AC-2CEA-43A0-A165-D42D2E8AA3A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334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915 av Thomas Morell (SD) Beställaransvar utan verkan.docx</dc:title>
  <dc:subject/>
  <dc:creator>Fanny Granskog</dc:creator>
  <cp:keywords/>
  <dc:description/>
  <cp:lastModifiedBy>Helene Lassi</cp:lastModifiedBy>
  <cp:revision>2</cp:revision>
  <cp:lastPrinted>2019-09-03T07:51:00Z</cp:lastPrinted>
  <dcterms:created xsi:type="dcterms:W3CDTF">2019-09-03T07:52:00Z</dcterms:created>
  <dcterms:modified xsi:type="dcterms:W3CDTF">2019-09-03T07:52:00Z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