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DABC" w14:textId="166B28BE" w:rsidR="00AD1782" w:rsidRDefault="00CF5316" w:rsidP="00844D8F">
      <w:pPr>
        <w:pStyle w:val="Rubrik"/>
      </w:pPr>
      <w:bookmarkStart w:id="0" w:name="Start"/>
      <w:bookmarkEnd w:id="0"/>
      <w:r>
        <w:t>S</w:t>
      </w:r>
      <w:r w:rsidR="00AD1782">
        <w:t>var på fråga 2016/17:1644</w:t>
      </w:r>
      <w:r>
        <w:t xml:space="preserve"> från </w:t>
      </w:r>
      <w:r w:rsidR="00AD1782">
        <w:t xml:space="preserve">Tina </w:t>
      </w:r>
      <w:proofErr w:type="spellStart"/>
      <w:r w:rsidR="00AD1782">
        <w:t>Ghasemi</w:t>
      </w:r>
      <w:proofErr w:type="spellEnd"/>
      <w:r w:rsidR="00AD1782">
        <w:t xml:space="preserve"> (M) Heder</w:t>
      </w:r>
      <w:r w:rsidR="00E85414">
        <w:t>s</w:t>
      </w:r>
      <w:r w:rsidR="00AD1782">
        <w:t>relaterade brott och hur de utreds</w:t>
      </w:r>
    </w:p>
    <w:p w14:paraId="11A6C9ED" w14:textId="77777777" w:rsidR="00AD1782" w:rsidRDefault="00AD1782" w:rsidP="00844D8F">
      <w:pPr>
        <w:pStyle w:val="Rubrik"/>
      </w:pPr>
    </w:p>
    <w:p w14:paraId="4B753110" w14:textId="77777777" w:rsidR="00C86F6C" w:rsidRDefault="00AD1782" w:rsidP="00C86F6C">
      <w:pPr>
        <w:pStyle w:val="Rubrik"/>
        <w:rPr>
          <w:rFonts w:asciiTheme="minorHAnsi" w:eastAsiaTheme="minorHAnsi" w:hAnsiTheme="minorHAnsi" w:cstheme="minorBidi"/>
          <w:sz w:val="25"/>
          <w:szCs w:val="25"/>
        </w:rPr>
      </w:pPr>
      <w:r>
        <w:rPr>
          <w:rFonts w:asciiTheme="minorHAnsi" w:eastAsiaTheme="minorHAnsi" w:hAnsiTheme="minorHAnsi" w:cstheme="minorBidi"/>
          <w:sz w:val="25"/>
          <w:szCs w:val="25"/>
        </w:rPr>
        <w:t xml:space="preserve">Tina </w:t>
      </w:r>
      <w:proofErr w:type="spellStart"/>
      <w:r>
        <w:rPr>
          <w:rFonts w:asciiTheme="minorHAnsi" w:eastAsiaTheme="minorHAnsi" w:hAnsiTheme="minorHAnsi" w:cstheme="minorBidi"/>
          <w:sz w:val="25"/>
          <w:szCs w:val="25"/>
        </w:rPr>
        <w:t>Ghasemi</w:t>
      </w:r>
      <w:proofErr w:type="spellEnd"/>
      <w:r>
        <w:rPr>
          <w:rFonts w:asciiTheme="minorHAnsi" w:eastAsiaTheme="minorHAnsi" w:hAnsiTheme="minorHAnsi" w:cstheme="minorBidi"/>
          <w:sz w:val="25"/>
          <w:szCs w:val="25"/>
        </w:rPr>
        <w:t xml:space="preserve"> (M) har frågat mig vad jag och regeringen avser vidta för åtgärder för att hedersrelaterade brott utreds och bevissäkras på liknande sätt som övriga brott. </w:t>
      </w:r>
    </w:p>
    <w:p w14:paraId="066DF204" w14:textId="77777777" w:rsidR="00C86F6C" w:rsidRDefault="00C86F6C" w:rsidP="00C86F6C">
      <w:pPr>
        <w:pStyle w:val="Rubrik"/>
        <w:rPr>
          <w:rFonts w:asciiTheme="minorHAnsi" w:eastAsiaTheme="minorHAnsi" w:hAnsiTheme="minorHAnsi" w:cstheme="minorBidi"/>
          <w:sz w:val="25"/>
          <w:szCs w:val="25"/>
        </w:rPr>
      </w:pPr>
      <w:bookmarkStart w:id="1" w:name="_GoBack"/>
      <w:bookmarkEnd w:id="1"/>
    </w:p>
    <w:p w14:paraId="28DB8216" w14:textId="3EBD85FE" w:rsidR="00CE0BA0" w:rsidRDefault="00A27B66" w:rsidP="00CE0BA0">
      <w:pPr>
        <w:pStyle w:val="Rubrik"/>
        <w:rPr>
          <w:rFonts w:asciiTheme="minorHAnsi" w:eastAsiaTheme="minorHAnsi" w:hAnsiTheme="minorHAnsi" w:cstheme="minorBidi"/>
          <w:sz w:val="25"/>
          <w:szCs w:val="25"/>
        </w:rPr>
      </w:pPr>
      <w:r w:rsidRPr="00C86F6C">
        <w:rPr>
          <w:rFonts w:asciiTheme="minorHAnsi" w:eastAsiaTheme="minorHAnsi" w:hAnsiTheme="minorHAnsi" w:cstheme="minorBidi"/>
          <w:sz w:val="25"/>
          <w:szCs w:val="25"/>
        </w:rPr>
        <w:t>Heder</w:t>
      </w:r>
      <w:r w:rsidR="00C86F6C" w:rsidRPr="00C86F6C">
        <w:rPr>
          <w:rFonts w:asciiTheme="minorHAnsi" w:eastAsiaTheme="minorHAnsi" w:hAnsiTheme="minorHAnsi" w:cstheme="minorBidi"/>
          <w:sz w:val="25"/>
          <w:szCs w:val="25"/>
        </w:rPr>
        <w:t>s</w:t>
      </w:r>
      <w:r w:rsidRPr="00C86F6C">
        <w:rPr>
          <w:rFonts w:asciiTheme="minorHAnsi" w:eastAsiaTheme="minorHAnsi" w:hAnsiTheme="minorHAnsi" w:cstheme="minorBidi"/>
          <w:sz w:val="25"/>
          <w:szCs w:val="25"/>
        </w:rPr>
        <w:t xml:space="preserve">relaterat våld och förtryck måste bekämpas. </w:t>
      </w:r>
      <w:r w:rsidR="00CD620E" w:rsidRPr="00CD620E">
        <w:rPr>
          <w:rFonts w:asciiTheme="minorHAnsi" w:eastAsiaTheme="minorHAnsi" w:hAnsiTheme="minorHAnsi" w:cstheme="minorBidi"/>
          <w:sz w:val="25"/>
          <w:szCs w:val="25"/>
        </w:rPr>
        <w:t xml:space="preserve">Att stoppa mäns våld </w:t>
      </w:r>
      <w:r w:rsidR="00CD620E" w:rsidRPr="003F5E29">
        <w:rPr>
          <w:rFonts w:asciiTheme="minorHAnsi" w:eastAsiaTheme="minorHAnsi" w:hAnsiTheme="minorHAnsi" w:cstheme="minorBidi"/>
          <w:sz w:val="25"/>
          <w:szCs w:val="25"/>
        </w:rPr>
        <w:t xml:space="preserve">mot kvinnor </w:t>
      </w:r>
      <w:r w:rsidR="000D7723" w:rsidRPr="003F5E29">
        <w:rPr>
          <w:rFonts w:asciiTheme="minorHAnsi" w:eastAsiaTheme="minorHAnsi" w:hAnsiTheme="minorHAnsi" w:cstheme="minorBidi"/>
          <w:sz w:val="25"/>
          <w:szCs w:val="25"/>
        </w:rPr>
        <w:t xml:space="preserve">och våld i nära relation </w:t>
      </w:r>
      <w:r w:rsidR="00CD620E" w:rsidRPr="003F5E29">
        <w:rPr>
          <w:rFonts w:asciiTheme="minorHAnsi" w:eastAsiaTheme="minorHAnsi" w:hAnsiTheme="minorHAnsi" w:cstheme="minorBidi"/>
          <w:sz w:val="25"/>
          <w:szCs w:val="25"/>
        </w:rPr>
        <w:t>är</w:t>
      </w:r>
      <w:r w:rsidR="00CD620E" w:rsidRPr="00CD620E">
        <w:rPr>
          <w:rFonts w:asciiTheme="minorHAnsi" w:eastAsiaTheme="minorHAnsi" w:hAnsiTheme="minorHAnsi" w:cstheme="minorBidi"/>
          <w:sz w:val="25"/>
          <w:szCs w:val="25"/>
        </w:rPr>
        <w:t xml:space="preserve"> en prioriterad fråga för </w:t>
      </w:r>
      <w:r w:rsidR="003F5E29">
        <w:rPr>
          <w:rFonts w:asciiTheme="minorHAnsi" w:eastAsiaTheme="minorHAnsi" w:hAnsiTheme="minorHAnsi" w:cstheme="minorBidi"/>
          <w:sz w:val="25"/>
          <w:szCs w:val="25"/>
        </w:rPr>
        <w:t>regeringen</w:t>
      </w:r>
      <w:r w:rsidR="00B96529" w:rsidRPr="00B96529">
        <w:rPr>
          <w:rFonts w:asciiTheme="minorHAnsi" w:eastAsiaTheme="minorHAnsi" w:hAnsiTheme="minorHAnsi" w:cstheme="minorBidi"/>
          <w:sz w:val="25"/>
          <w:szCs w:val="25"/>
        </w:rPr>
        <w:t xml:space="preserve">. </w:t>
      </w:r>
      <w:r w:rsidR="00761C9B">
        <w:rPr>
          <w:rFonts w:asciiTheme="minorHAnsi" w:eastAsiaTheme="minorHAnsi" w:hAnsiTheme="minorHAnsi" w:cstheme="minorBidi"/>
          <w:sz w:val="25"/>
          <w:szCs w:val="25"/>
        </w:rPr>
        <w:t>Att utreda de brott som anmäls är en av Polismyndighetens kärnuppgifter. Detta gäller alla brott, så även hedersrelaterade brott.</w:t>
      </w:r>
    </w:p>
    <w:p w14:paraId="4A5A3EC8" w14:textId="77777777" w:rsidR="00CE0BA0" w:rsidRDefault="00CE0BA0" w:rsidP="00CE0BA0">
      <w:pPr>
        <w:pStyle w:val="Rubrik"/>
        <w:rPr>
          <w:rFonts w:asciiTheme="minorHAnsi" w:eastAsiaTheme="minorHAnsi" w:hAnsiTheme="minorHAnsi" w:cstheme="minorBidi"/>
          <w:sz w:val="25"/>
          <w:szCs w:val="25"/>
        </w:rPr>
      </w:pPr>
    </w:p>
    <w:p w14:paraId="59B7B96A" w14:textId="65636DCC" w:rsidR="00A9010F" w:rsidRDefault="00CE0BA0" w:rsidP="00C86F6C">
      <w:pPr>
        <w:pStyle w:val="Rubrik"/>
        <w:rPr>
          <w:rFonts w:asciiTheme="minorHAnsi" w:eastAsiaTheme="minorHAnsi" w:hAnsiTheme="minorHAnsi" w:cstheme="minorBidi"/>
          <w:sz w:val="25"/>
          <w:szCs w:val="25"/>
        </w:rPr>
      </w:pPr>
      <w:r w:rsidRPr="00C86F6C">
        <w:rPr>
          <w:rFonts w:asciiTheme="minorHAnsi" w:eastAsiaTheme="minorHAnsi" w:hAnsiTheme="minorHAnsi" w:cstheme="minorBidi"/>
          <w:sz w:val="25"/>
          <w:szCs w:val="25"/>
        </w:rPr>
        <w:t>Resultatmässigt har det brottsutredande arbetet inom polisen uppvisat ett vikande resultat under flera år. Utvecklingen när det gäller ärenden redovisade till åklagare har varit negativ sett till såväl det totala antalet ä</w:t>
      </w:r>
      <w:r w:rsidR="00596109">
        <w:rPr>
          <w:rFonts w:asciiTheme="minorHAnsi" w:eastAsiaTheme="minorHAnsi" w:hAnsiTheme="minorHAnsi" w:cstheme="minorBidi"/>
          <w:sz w:val="25"/>
          <w:szCs w:val="25"/>
        </w:rPr>
        <w:t xml:space="preserve">renden som </w:t>
      </w:r>
      <w:r w:rsidR="002774D1">
        <w:rPr>
          <w:rFonts w:asciiTheme="minorHAnsi" w:eastAsiaTheme="minorHAnsi" w:hAnsiTheme="minorHAnsi" w:cstheme="minorBidi"/>
          <w:sz w:val="25"/>
          <w:szCs w:val="25"/>
        </w:rPr>
        <w:t xml:space="preserve">till </w:t>
      </w:r>
      <w:r w:rsidR="00596109">
        <w:rPr>
          <w:rFonts w:asciiTheme="minorHAnsi" w:eastAsiaTheme="minorHAnsi" w:hAnsiTheme="minorHAnsi" w:cstheme="minorBidi"/>
          <w:sz w:val="25"/>
          <w:szCs w:val="25"/>
        </w:rPr>
        <w:t>enskilda ärendetyper</w:t>
      </w:r>
      <w:r w:rsidRPr="00C86F6C">
        <w:rPr>
          <w:rFonts w:asciiTheme="minorHAnsi" w:eastAsiaTheme="minorHAnsi" w:hAnsiTheme="minorHAnsi" w:cstheme="minorBidi"/>
          <w:sz w:val="25"/>
          <w:szCs w:val="25"/>
        </w:rPr>
        <w:t>. Det brottsutredande arbetet behöver således stärkas generellt.</w:t>
      </w:r>
      <w:r w:rsidR="00A9010F">
        <w:rPr>
          <w:rFonts w:asciiTheme="minorHAnsi" w:eastAsiaTheme="minorHAnsi" w:hAnsiTheme="minorHAnsi" w:cstheme="minorBidi"/>
          <w:sz w:val="25"/>
          <w:szCs w:val="25"/>
        </w:rPr>
        <w:t xml:space="preserve"> </w:t>
      </w:r>
    </w:p>
    <w:p w14:paraId="56F0F65A" w14:textId="77777777" w:rsidR="00A9010F" w:rsidRDefault="00A9010F" w:rsidP="00C86F6C">
      <w:pPr>
        <w:pStyle w:val="Rubrik"/>
        <w:rPr>
          <w:rFonts w:asciiTheme="minorHAnsi" w:eastAsiaTheme="minorHAnsi" w:hAnsiTheme="minorHAnsi" w:cstheme="minorBidi"/>
          <w:sz w:val="25"/>
          <w:szCs w:val="25"/>
        </w:rPr>
      </w:pPr>
    </w:p>
    <w:p w14:paraId="1D70B268" w14:textId="7527C8E9" w:rsidR="00C86F6C" w:rsidRDefault="00A9010F" w:rsidP="00C86F6C">
      <w:pPr>
        <w:pStyle w:val="Rubrik"/>
        <w:rPr>
          <w:rFonts w:asciiTheme="minorHAnsi" w:eastAsiaTheme="minorHAnsi" w:hAnsiTheme="minorHAnsi" w:cstheme="minorBidi"/>
          <w:sz w:val="25"/>
          <w:szCs w:val="25"/>
        </w:rPr>
      </w:pPr>
      <w:r>
        <w:rPr>
          <w:rFonts w:asciiTheme="minorHAnsi" w:eastAsiaTheme="minorHAnsi" w:hAnsiTheme="minorHAnsi" w:cstheme="minorBidi"/>
          <w:sz w:val="25"/>
          <w:szCs w:val="25"/>
        </w:rPr>
        <w:t>P</w:t>
      </w:r>
      <w:r w:rsidR="00C86F6C" w:rsidRPr="00C86F6C">
        <w:rPr>
          <w:rFonts w:asciiTheme="minorHAnsi" w:eastAsiaTheme="minorHAnsi" w:hAnsiTheme="minorHAnsi" w:cstheme="minorBidi"/>
          <w:sz w:val="25"/>
          <w:szCs w:val="25"/>
        </w:rPr>
        <w:t>olismyndigheten arbetar med att förstärka</w:t>
      </w:r>
      <w:r w:rsidR="0044660C">
        <w:rPr>
          <w:rFonts w:asciiTheme="minorHAnsi" w:eastAsiaTheme="minorHAnsi" w:hAnsiTheme="minorHAnsi" w:cstheme="minorBidi"/>
          <w:sz w:val="25"/>
          <w:szCs w:val="25"/>
        </w:rPr>
        <w:t xml:space="preserve"> sitt arbete</w:t>
      </w:r>
      <w:r w:rsidR="00C86F6C" w:rsidRPr="00C86F6C">
        <w:rPr>
          <w:rFonts w:asciiTheme="minorHAnsi" w:eastAsiaTheme="minorHAnsi" w:hAnsiTheme="minorHAnsi" w:cstheme="minorBidi"/>
          <w:sz w:val="25"/>
          <w:szCs w:val="25"/>
        </w:rPr>
        <w:t xml:space="preserve"> på området</w:t>
      </w:r>
      <w:r w:rsidR="00C86F6C" w:rsidRPr="00CD620E">
        <w:rPr>
          <w:rFonts w:asciiTheme="minorHAnsi" w:eastAsiaTheme="minorHAnsi" w:hAnsiTheme="minorHAnsi" w:cstheme="minorBidi"/>
          <w:sz w:val="25"/>
          <w:szCs w:val="25"/>
        </w:rPr>
        <w:t xml:space="preserve"> hedersrelaterade brott</w:t>
      </w:r>
      <w:r w:rsidR="00C86F6C" w:rsidRPr="00C86F6C">
        <w:rPr>
          <w:rFonts w:asciiTheme="minorHAnsi" w:eastAsiaTheme="minorHAnsi" w:hAnsiTheme="minorHAnsi" w:cstheme="minorBidi"/>
          <w:sz w:val="25"/>
          <w:szCs w:val="25"/>
        </w:rPr>
        <w:t xml:space="preserve">. </w:t>
      </w:r>
      <w:r w:rsidR="00A96A45">
        <w:rPr>
          <w:rFonts w:asciiTheme="minorHAnsi" w:eastAsiaTheme="minorHAnsi" w:hAnsiTheme="minorHAnsi" w:cstheme="minorBidi"/>
          <w:sz w:val="25"/>
          <w:szCs w:val="25"/>
        </w:rPr>
        <w:t>B</w:t>
      </w:r>
      <w:r w:rsidR="00C86F6C" w:rsidRPr="00C86F6C">
        <w:rPr>
          <w:rFonts w:asciiTheme="minorHAnsi" w:eastAsiaTheme="minorHAnsi" w:hAnsiTheme="minorHAnsi" w:cstheme="minorBidi"/>
          <w:sz w:val="25"/>
          <w:szCs w:val="25"/>
        </w:rPr>
        <w:t>ehovet av riktlinjer ska ses över, metodstöd för utredningsarbetet ska tas fram och förmågan att begära internationell rättshjälp i transnationella ärenden behöver öka. Polismyndigheten har fastställt en handlingsplan för utvecklingsarbetet som man nu arbetar efter.</w:t>
      </w:r>
    </w:p>
    <w:p w14:paraId="3A7515FB" w14:textId="77777777" w:rsidR="00CE0BA0" w:rsidRDefault="00CE0BA0" w:rsidP="00CE0BA0">
      <w:pPr>
        <w:pStyle w:val="Rubrik"/>
        <w:spacing w:after="0"/>
        <w:rPr>
          <w:rFonts w:asciiTheme="minorHAnsi" w:eastAsiaTheme="minorHAnsi" w:hAnsiTheme="minorHAnsi" w:cstheme="minorBidi"/>
          <w:kern w:val="0"/>
          <w:sz w:val="25"/>
          <w:szCs w:val="25"/>
        </w:rPr>
      </w:pPr>
    </w:p>
    <w:p w14:paraId="5E216FAC" w14:textId="67E3E246" w:rsidR="00A9010F" w:rsidRPr="00A9010F" w:rsidRDefault="00A9010F" w:rsidP="00A9010F">
      <w:pPr>
        <w:pStyle w:val="Brdtext"/>
      </w:pPr>
      <w:r w:rsidRPr="00767A84">
        <w:t>Åklagarmyndigheten har på regeringens uppdrag genomfört en granskning av samtliga ärenden som anmält</w:t>
      </w:r>
      <w:r>
        <w:t>s</w:t>
      </w:r>
      <w:r w:rsidRPr="00767A84">
        <w:t xml:space="preserve"> till åklagare</w:t>
      </w:r>
      <w:r>
        <w:t xml:space="preserve"> avseende</w:t>
      </w:r>
      <w:r w:rsidRPr="00767A84">
        <w:t xml:space="preserve"> äktenskapstvång, försök och förberedelse därtill samt vilseledande till tvångsäktenskapsresa.</w:t>
      </w:r>
      <w:r>
        <w:t xml:space="preserve"> Med utgångspunkt i resultatet av denna granskning har myndigheten tagit fram ett särskilt metodstöd för åklagare i dessa ärenden.</w:t>
      </w:r>
    </w:p>
    <w:p w14:paraId="0AC8D356" w14:textId="20A7C36C" w:rsidR="00CE0BA0" w:rsidRDefault="00B96529" w:rsidP="00CE0BA0">
      <w:pPr>
        <w:pStyle w:val="Rubrik"/>
        <w:spacing w:after="0"/>
        <w:rPr>
          <w:rFonts w:asciiTheme="minorHAnsi" w:eastAsiaTheme="minorHAnsi" w:hAnsiTheme="minorHAnsi" w:cstheme="minorBidi"/>
          <w:kern w:val="0"/>
          <w:sz w:val="25"/>
          <w:szCs w:val="25"/>
        </w:rPr>
      </w:pPr>
      <w:r w:rsidRPr="00CE0BA0">
        <w:rPr>
          <w:rFonts w:asciiTheme="minorHAnsi" w:eastAsiaTheme="minorHAnsi" w:hAnsiTheme="minorHAnsi" w:cstheme="minorBidi"/>
          <w:kern w:val="0"/>
          <w:sz w:val="25"/>
          <w:szCs w:val="25"/>
        </w:rPr>
        <w:lastRenderedPageBreak/>
        <w:t xml:space="preserve">Regeringen har </w:t>
      </w:r>
      <w:r w:rsidR="00D44D33">
        <w:rPr>
          <w:rFonts w:asciiTheme="minorHAnsi" w:eastAsiaTheme="minorHAnsi" w:hAnsiTheme="minorHAnsi" w:cstheme="minorBidi"/>
          <w:kern w:val="0"/>
          <w:sz w:val="25"/>
          <w:szCs w:val="25"/>
        </w:rPr>
        <w:t xml:space="preserve">också </w:t>
      </w:r>
      <w:r w:rsidR="008D36C0" w:rsidRPr="00CE0BA0">
        <w:rPr>
          <w:rFonts w:asciiTheme="minorHAnsi" w:eastAsiaTheme="minorHAnsi" w:hAnsiTheme="minorHAnsi" w:cstheme="minorBidi"/>
          <w:kern w:val="0"/>
          <w:sz w:val="25"/>
          <w:szCs w:val="25"/>
        </w:rPr>
        <w:t>beslutat</w:t>
      </w:r>
      <w:r w:rsidRPr="00CE0BA0">
        <w:rPr>
          <w:rFonts w:asciiTheme="minorHAnsi" w:eastAsiaTheme="minorHAnsi" w:hAnsiTheme="minorHAnsi" w:cstheme="minorBidi"/>
          <w:kern w:val="0"/>
          <w:sz w:val="25"/>
          <w:szCs w:val="25"/>
        </w:rPr>
        <w:t xml:space="preserve"> ett gemensamt regeringsuppdrag till Polismyndigheten och Åklagarmyndigheten om ytterligare förstärkt samverkan i det brottsutredande arbetet. För att avlasta utredningsverksamheten ingår i uppdraget också att tillsätta särskilda utredningsgrupper som hanterar äldre ärenden. </w:t>
      </w:r>
    </w:p>
    <w:p w14:paraId="6AFB2D2F" w14:textId="77777777" w:rsidR="00CE0BA0" w:rsidRDefault="00CE0BA0" w:rsidP="00CE0BA0">
      <w:pPr>
        <w:pStyle w:val="Rubrik"/>
        <w:spacing w:after="0"/>
        <w:rPr>
          <w:rFonts w:asciiTheme="minorHAnsi" w:eastAsiaTheme="minorHAnsi" w:hAnsiTheme="minorHAnsi" w:cstheme="minorBidi"/>
          <w:kern w:val="0"/>
          <w:sz w:val="25"/>
          <w:szCs w:val="25"/>
        </w:rPr>
      </w:pPr>
    </w:p>
    <w:p w14:paraId="63651029" w14:textId="77777777" w:rsidR="006F718F" w:rsidRDefault="00E85414" w:rsidP="006F718F">
      <w:pPr>
        <w:rPr>
          <w:rFonts w:ascii="open_sansregular" w:eastAsia="Times New Roman" w:hAnsi="open_sansregular" w:cs="Times New Roman"/>
          <w:sz w:val="21"/>
          <w:szCs w:val="21"/>
          <w:lang w:eastAsia="sv-SE"/>
        </w:rPr>
      </w:pPr>
      <w:r>
        <w:t>Regeringen har gett en särskild utredare i uppdrag att</w:t>
      </w:r>
      <w:r>
        <w:rPr>
          <w:rFonts w:ascii="open_sansregular" w:hAnsi="open_sansregular"/>
        </w:rPr>
        <w:t xml:space="preserve"> </w:t>
      </w:r>
      <w:r w:rsidRPr="00CE0BA0">
        <w:t xml:space="preserve">undersöka </w:t>
      </w:r>
      <w:r>
        <w:t xml:space="preserve">om det finns </w:t>
      </w:r>
      <w:r w:rsidRPr="00CE0BA0">
        <w:t>behov av åtgärder i syfte att säkerställa ett starkt skydd mot barnäktenskap, tvångsäktenskap och brott med hedersmotiv.</w:t>
      </w:r>
      <w:r>
        <w:t xml:space="preserve"> </w:t>
      </w:r>
      <w:r w:rsidRPr="00CE0BA0">
        <w:t xml:space="preserve">Utredaren ska </w:t>
      </w:r>
      <w:r>
        <w:t>f</w:t>
      </w:r>
      <w:r w:rsidRPr="00CE0BA0">
        <w:t>ölja det pågående utvecklingsarbetet inom Polismyn</w:t>
      </w:r>
      <w:r>
        <w:t xml:space="preserve">digheten och Åklagarmyndigheten och bedöma om det bör vidtas ytterligare åtgärder för att öka förutsättningarna för lagföring av brotten äktenskapstvång och vilseledande till tvångsäktenskapsresa. Uppdraget omfattar även att undersöka hur samverkan mellan olika berörda myndigheter fungerar och om ansvarsfördelningen mellan myndigheterna är tydlig och ändamålsenligt utformad. </w:t>
      </w:r>
      <w:r w:rsidRPr="00CE0BA0">
        <w:t xml:space="preserve">Uppdraget </w:t>
      </w:r>
      <w:r>
        <w:t>ska slut</w:t>
      </w:r>
      <w:r w:rsidRPr="00CE0BA0">
        <w:t xml:space="preserve">redovisas </w:t>
      </w:r>
      <w:r>
        <w:t>senast den 1</w:t>
      </w:r>
      <w:r w:rsidRPr="00CE0BA0">
        <w:t xml:space="preserve"> september 2018.</w:t>
      </w:r>
      <w:r w:rsidR="006F718F">
        <w:rPr>
          <w:rFonts w:ascii="open_sansregular" w:eastAsia="Times New Roman" w:hAnsi="open_sansregular" w:cs="Times New Roman"/>
          <w:sz w:val="21"/>
          <w:szCs w:val="21"/>
          <w:lang w:eastAsia="sv-SE"/>
        </w:rPr>
        <w:t xml:space="preserve"> </w:t>
      </w:r>
    </w:p>
    <w:p w14:paraId="3EF4E152" w14:textId="220B5097" w:rsidR="00B96529" w:rsidRPr="006F718F" w:rsidRDefault="006F718F" w:rsidP="006F718F">
      <w:pPr>
        <w:rPr>
          <w:rFonts w:ascii="open_sansregular" w:eastAsia="Times New Roman" w:hAnsi="open_sansregular" w:cs="Times New Roman"/>
          <w:sz w:val="21"/>
          <w:szCs w:val="21"/>
          <w:lang w:eastAsia="sv-SE"/>
        </w:rPr>
      </w:pPr>
      <w:r w:rsidRPr="006F718F">
        <w:t>Regeringen kommer inom kort att presentera ytterligare åtgärder mot brott med hedersmotiv.</w:t>
      </w:r>
      <w:r>
        <w:t xml:space="preserve"> </w:t>
      </w:r>
      <w:r w:rsidR="00761C9B">
        <w:t>J</w:t>
      </w:r>
      <w:r w:rsidR="00D204AC">
        <w:t xml:space="preserve">ag </w:t>
      </w:r>
      <w:r w:rsidR="00761C9B">
        <w:t>fortsätter att</w:t>
      </w:r>
      <w:r w:rsidR="00C86F6C">
        <w:t xml:space="preserve"> följa </w:t>
      </w:r>
      <w:r w:rsidR="007C51BB">
        <w:t xml:space="preserve">myndigheternas </w:t>
      </w:r>
      <w:r w:rsidR="00A430A6">
        <w:t>arbete</w:t>
      </w:r>
      <w:r w:rsidR="00761C9B">
        <w:t xml:space="preserve"> på detta viktiga område</w:t>
      </w:r>
      <w:r w:rsidR="00C86F6C">
        <w:t>.</w:t>
      </w:r>
    </w:p>
    <w:p w14:paraId="25A873FC" w14:textId="77777777" w:rsidR="003560ED" w:rsidRDefault="003560ED" w:rsidP="006273E4"/>
    <w:p w14:paraId="7DB8C032" w14:textId="4A764D02" w:rsidR="00B96529" w:rsidRPr="006273E4" w:rsidRDefault="003560ED" w:rsidP="006273E4">
      <w:r>
        <w:t>Stockholm den 28 juni 2017</w:t>
      </w:r>
    </w:p>
    <w:sectPr w:rsidR="00B96529" w:rsidRPr="006273E4" w:rsidSect="00844D8F">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5724" w14:textId="77777777" w:rsidR="008D6DAF" w:rsidRDefault="008D6DAF" w:rsidP="00A87A54">
      <w:pPr>
        <w:spacing w:after="0" w:line="240" w:lineRule="auto"/>
      </w:pPr>
      <w:r>
        <w:separator/>
      </w:r>
    </w:p>
  </w:endnote>
  <w:endnote w:type="continuationSeparator" w:id="0">
    <w:p w14:paraId="2EBA2AB8" w14:textId="77777777" w:rsidR="008D6DAF" w:rsidRDefault="008D6DA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_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67B8" w14:textId="77777777" w:rsidR="003560ED" w:rsidRDefault="003560E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9C5265" w14:textId="77777777" w:rsidTr="006A26EC">
      <w:trPr>
        <w:trHeight w:val="227"/>
        <w:jc w:val="right"/>
      </w:trPr>
      <w:tc>
        <w:tcPr>
          <w:tcW w:w="708" w:type="dxa"/>
          <w:vAlign w:val="bottom"/>
        </w:tcPr>
        <w:p w14:paraId="6D42615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515E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515E8">
            <w:rPr>
              <w:rStyle w:val="Sidnummer"/>
              <w:noProof/>
            </w:rPr>
            <w:t>2</w:t>
          </w:r>
          <w:r>
            <w:rPr>
              <w:rStyle w:val="Sidnummer"/>
            </w:rPr>
            <w:fldChar w:fldCharType="end"/>
          </w:r>
          <w:r>
            <w:rPr>
              <w:rStyle w:val="Sidnummer"/>
            </w:rPr>
            <w:t>)</w:t>
          </w:r>
        </w:p>
      </w:tc>
    </w:tr>
    <w:tr w:rsidR="005606BC" w:rsidRPr="00347E11" w14:paraId="7ED290ED" w14:textId="77777777" w:rsidTr="006A26EC">
      <w:trPr>
        <w:trHeight w:val="850"/>
        <w:jc w:val="right"/>
      </w:trPr>
      <w:tc>
        <w:tcPr>
          <w:tcW w:w="708" w:type="dxa"/>
          <w:vAlign w:val="bottom"/>
        </w:tcPr>
        <w:p w14:paraId="5611AACE" w14:textId="77777777" w:rsidR="005606BC" w:rsidRPr="00347E11" w:rsidRDefault="005606BC" w:rsidP="005606BC">
          <w:pPr>
            <w:pStyle w:val="Sidfot"/>
            <w:spacing w:line="276" w:lineRule="auto"/>
            <w:jc w:val="right"/>
          </w:pPr>
        </w:p>
      </w:tc>
    </w:tr>
  </w:tbl>
  <w:p w14:paraId="6F0ECA1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F679EE" w14:textId="77777777" w:rsidTr="001F4302">
      <w:trPr>
        <w:trHeight w:val="510"/>
      </w:trPr>
      <w:tc>
        <w:tcPr>
          <w:tcW w:w="8525" w:type="dxa"/>
          <w:gridSpan w:val="2"/>
          <w:vAlign w:val="bottom"/>
        </w:tcPr>
        <w:p w14:paraId="288DE0D1" w14:textId="77777777" w:rsidR="00347E11" w:rsidRPr="00347E11" w:rsidRDefault="00347E11" w:rsidP="00347E11">
          <w:pPr>
            <w:pStyle w:val="Sidfot"/>
            <w:rPr>
              <w:sz w:val="8"/>
            </w:rPr>
          </w:pPr>
        </w:p>
      </w:tc>
    </w:tr>
    <w:tr w:rsidR="00093408" w:rsidRPr="00EE3C0F" w14:paraId="42C8862C" w14:textId="77777777" w:rsidTr="00C26068">
      <w:trPr>
        <w:trHeight w:val="227"/>
      </w:trPr>
      <w:tc>
        <w:tcPr>
          <w:tcW w:w="4074" w:type="dxa"/>
        </w:tcPr>
        <w:p w14:paraId="3BB08EA8" w14:textId="77777777" w:rsidR="00347E11" w:rsidRPr="00F53AEA" w:rsidRDefault="00347E11" w:rsidP="00C26068">
          <w:pPr>
            <w:pStyle w:val="Sidfot"/>
            <w:spacing w:line="276" w:lineRule="auto"/>
          </w:pPr>
        </w:p>
      </w:tc>
      <w:tc>
        <w:tcPr>
          <w:tcW w:w="4451" w:type="dxa"/>
        </w:tcPr>
        <w:p w14:paraId="7F5D8BC8" w14:textId="77777777" w:rsidR="00093408" w:rsidRPr="00F53AEA" w:rsidRDefault="00093408" w:rsidP="00F53AEA">
          <w:pPr>
            <w:pStyle w:val="Sidfot"/>
            <w:spacing w:line="276" w:lineRule="auto"/>
          </w:pPr>
        </w:p>
      </w:tc>
    </w:tr>
  </w:tbl>
  <w:p w14:paraId="21D00BE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E177" w14:textId="77777777" w:rsidR="008D6DAF" w:rsidRDefault="008D6DAF" w:rsidP="00A87A54">
      <w:pPr>
        <w:spacing w:after="0" w:line="240" w:lineRule="auto"/>
      </w:pPr>
      <w:r>
        <w:separator/>
      </w:r>
    </w:p>
  </w:footnote>
  <w:footnote w:type="continuationSeparator" w:id="0">
    <w:p w14:paraId="618BC977" w14:textId="77777777" w:rsidR="008D6DAF" w:rsidRDefault="008D6DA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F879" w14:textId="50FF73AC" w:rsidR="00DD28CF" w:rsidRDefault="00DD28C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9A73" w14:textId="73056A18" w:rsidR="00DD28CF" w:rsidRDefault="00DD28C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44D8F" w14:paraId="7EEEA895" w14:textId="77777777" w:rsidTr="00C93EBA">
      <w:trPr>
        <w:trHeight w:val="227"/>
      </w:trPr>
      <w:tc>
        <w:tcPr>
          <w:tcW w:w="5534" w:type="dxa"/>
        </w:tcPr>
        <w:p w14:paraId="4C43B525" w14:textId="611A8223" w:rsidR="00844D8F" w:rsidRPr="007D73AB" w:rsidRDefault="00844D8F">
          <w:pPr>
            <w:pStyle w:val="Sidhuvud"/>
          </w:pPr>
        </w:p>
      </w:tc>
      <w:sdt>
        <w:sdtPr>
          <w:alias w:val="Status"/>
          <w:tag w:val="ccRKShow_Status"/>
          <w:id w:val="1789383027"/>
          <w:lock w:val="contentLocked"/>
          <w:placeholder>
            <w:docPart w:val="6C46704CFAFB4405AFAC8F1957DA43B0"/>
          </w:placeholder>
          <w:text/>
        </w:sdtPr>
        <w:sdtEndPr/>
        <w:sdtContent>
          <w:tc>
            <w:tcPr>
              <w:tcW w:w="3170" w:type="dxa"/>
              <w:vAlign w:val="bottom"/>
            </w:tcPr>
            <w:p w14:paraId="5C89374A" w14:textId="77777777" w:rsidR="00844D8F" w:rsidRPr="007D73AB" w:rsidRDefault="00844D8F" w:rsidP="00340DE0">
              <w:pPr>
                <w:pStyle w:val="Sidhuvud"/>
              </w:pPr>
              <w:r>
                <w:t xml:space="preserve"> </w:t>
              </w:r>
            </w:p>
          </w:tc>
        </w:sdtContent>
      </w:sdt>
      <w:tc>
        <w:tcPr>
          <w:tcW w:w="1134" w:type="dxa"/>
        </w:tcPr>
        <w:p w14:paraId="171AEC79" w14:textId="77777777" w:rsidR="00844D8F" w:rsidRDefault="00844D8F" w:rsidP="005A703A">
          <w:pPr>
            <w:pStyle w:val="Sidhuvud"/>
          </w:pPr>
        </w:p>
      </w:tc>
    </w:tr>
    <w:tr w:rsidR="00844D8F" w14:paraId="47B14517" w14:textId="77777777" w:rsidTr="00C93EBA">
      <w:trPr>
        <w:trHeight w:val="1928"/>
      </w:trPr>
      <w:tc>
        <w:tcPr>
          <w:tcW w:w="5534" w:type="dxa"/>
        </w:tcPr>
        <w:p w14:paraId="24C65909" w14:textId="77777777" w:rsidR="00844D8F" w:rsidRPr="00340DE0" w:rsidRDefault="00844D8F" w:rsidP="00340DE0">
          <w:pPr>
            <w:pStyle w:val="Sidhuvud"/>
          </w:pPr>
          <w:r>
            <w:rPr>
              <w:noProof/>
              <w:lang w:eastAsia="sv-SE"/>
            </w:rPr>
            <w:drawing>
              <wp:inline distT="0" distB="0" distL="0" distR="0" wp14:anchorId="49B85CC9" wp14:editId="40CC66C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1CFACDA4DC8439B9F5EC9E2A82137ED"/>
            </w:placeholder>
            <w:showingPlcHdr/>
            <w:dataBinding w:prefixMappings="xmlns:ns0='http://lp/documentinfo/RK' " w:xpath="/ns0:DocumentInfo[1]/ns0:BaseInfo[1]/ns0:DocTypeShowName[1]" w:storeItemID="{74CB1A0C-5A6C-4802-8119-7A1DE1973681}"/>
            <w:text/>
          </w:sdtPr>
          <w:sdtEndPr/>
          <w:sdtContent>
            <w:p w14:paraId="68528050" w14:textId="77777777" w:rsidR="00844D8F" w:rsidRPr="00710A6C" w:rsidRDefault="00773AE3" w:rsidP="00EE3C0F">
              <w:pPr>
                <w:pStyle w:val="Sidhuvud"/>
                <w:rPr>
                  <w:b/>
                </w:rPr>
              </w:pPr>
              <w:r w:rsidRPr="00710A6C">
                <w:rPr>
                  <w:rStyle w:val="Platshllartext"/>
                  <w:b/>
                </w:rPr>
                <w:t xml:space="preserve"> </w:t>
              </w:r>
            </w:p>
          </w:sdtContent>
        </w:sdt>
        <w:p w14:paraId="4011794B" w14:textId="77777777" w:rsidR="00844D8F" w:rsidRDefault="00844D8F" w:rsidP="00EE3C0F">
          <w:pPr>
            <w:pStyle w:val="Sidhuvud"/>
          </w:pPr>
        </w:p>
        <w:p w14:paraId="7967123A" w14:textId="77777777" w:rsidR="00844D8F" w:rsidRDefault="00844D8F" w:rsidP="00EE3C0F">
          <w:pPr>
            <w:pStyle w:val="Sidhuvud"/>
          </w:pPr>
        </w:p>
        <w:sdt>
          <w:sdtPr>
            <w:alias w:val="HeaderDate"/>
            <w:tag w:val="ccRKShow_HeaderDate"/>
            <w:id w:val="-2033410283"/>
            <w:placeholder>
              <w:docPart w:val="6D02F19126C44B768B991ADFE1F88213"/>
            </w:placeholder>
            <w:showingPlcHdr/>
            <w:dataBinding w:prefixMappings="xmlns:ns0='http://lp/documentinfo/RK' " w:xpath="/ns0:DocumentInfo[1]/ns0:BaseInfo[1]/ns0:HeaderDate[1]" w:storeItemID="{74CB1A0C-5A6C-4802-8119-7A1DE1973681}"/>
            <w:date w:fullDate="2017-06-20T00:00:00Z">
              <w:dateFormat w:val="yyyy-MM-dd"/>
              <w:lid w:val="sv-SE"/>
              <w:storeMappedDataAs w:val="dateTime"/>
              <w:calendar w:val="gregorian"/>
            </w:date>
          </w:sdtPr>
          <w:sdtEndPr/>
          <w:sdtContent>
            <w:p w14:paraId="02332F10" w14:textId="77777777" w:rsidR="00844D8F" w:rsidRDefault="00773AE3" w:rsidP="00EE3C0F">
              <w:pPr>
                <w:pStyle w:val="Sidhuvud"/>
              </w:pPr>
              <w:r>
                <w:t xml:space="preserve"> </w:t>
              </w:r>
            </w:p>
          </w:sdtContent>
        </w:sdt>
        <w:p w14:paraId="433558A9" w14:textId="243AB97D" w:rsidR="00844D8F" w:rsidRDefault="00AD1782" w:rsidP="00EE3C0F">
          <w:pPr>
            <w:pStyle w:val="Sidhuvud"/>
          </w:pPr>
          <w:r>
            <w:rPr>
              <w:rFonts w:eastAsia="Times New Roman"/>
              <w:sz w:val="20"/>
              <w:szCs w:val="20"/>
            </w:rPr>
            <w:t>Ju2017/05608</w:t>
          </w:r>
          <w:sdt>
            <w:sdtPr>
              <w:alias w:val="DocNumber"/>
              <w:tag w:val="DocNumber"/>
              <w:id w:val="-1563547122"/>
              <w:placeholder>
                <w:docPart w:val="CE0F0337F0114C59B14977009D4E7D6E"/>
              </w:placeholder>
              <w:dataBinding w:prefixMappings="xmlns:ns0='http://lp/documentinfo/RK' " w:xpath="/ns0:DocumentInfo[1]/ns0:BaseInfo[1]/ns0:DocNumber[1]" w:storeItemID="{74CB1A0C-5A6C-4802-8119-7A1DE1973681}"/>
              <w:text/>
            </w:sdtPr>
            <w:sdtEndPr/>
            <w:sdtContent>
              <w:r w:rsidR="003560ED">
                <w:t>/POL</w:t>
              </w:r>
            </w:sdtContent>
          </w:sdt>
        </w:p>
        <w:p w14:paraId="709719E9" w14:textId="77777777" w:rsidR="00844D8F" w:rsidRDefault="00844D8F" w:rsidP="00EE3C0F">
          <w:pPr>
            <w:pStyle w:val="Sidhuvud"/>
          </w:pPr>
        </w:p>
      </w:tc>
      <w:tc>
        <w:tcPr>
          <w:tcW w:w="1134" w:type="dxa"/>
        </w:tcPr>
        <w:p w14:paraId="6FC9FA86" w14:textId="77777777" w:rsidR="00844D8F" w:rsidRDefault="00844D8F" w:rsidP="0094502D">
          <w:pPr>
            <w:pStyle w:val="Sidhuvud"/>
          </w:pPr>
        </w:p>
        <w:p w14:paraId="329CE2B0" w14:textId="77777777" w:rsidR="00844D8F" w:rsidRPr="0094502D" w:rsidRDefault="00844D8F" w:rsidP="00EC71A6">
          <w:pPr>
            <w:pStyle w:val="Sidhuvud"/>
          </w:pPr>
        </w:p>
      </w:tc>
    </w:tr>
    <w:tr w:rsidR="00844D8F" w14:paraId="00D7712A" w14:textId="77777777" w:rsidTr="00C93EBA">
      <w:trPr>
        <w:trHeight w:val="2268"/>
      </w:trPr>
      <w:sdt>
        <w:sdtPr>
          <w:rPr>
            <w:b/>
          </w:rPr>
          <w:alias w:val="SenderText"/>
          <w:tag w:val="ccRKShow_SenderText"/>
          <w:id w:val="-1113133475"/>
          <w:placeholder>
            <w:docPart w:val="25C65A390660487889046FBAAE53FFAC"/>
          </w:placeholder>
        </w:sdtPr>
        <w:sdtEndPr>
          <w:rPr>
            <w:b w:val="0"/>
          </w:rPr>
        </w:sdtEndPr>
        <w:sdtContent>
          <w:tc>
            <w:tcPr>
              <w:tcW w:w="5534" w:type="dxa"/>
              <w:tcMar>
                <w:right w:w="1134" w:type="dxa"/>
              </w:tcMar>
            </w:tcPr>
            <w:p w14:paraId="76B4644F" w14:textId="77777777" w:rsidR="00844D8F" w:rsidRPr="00844D8F" w:rsidRDefault="00844D8F" w:rsidP="00340DE0">
              <w:pPr>
                <w:pStyle w:val="Sidhuvud"/>
                <w:rPr>
                  <w:b/>
                </w:rPr>
              </w:pPr>
              <w:r w:rsidRPr="00844D8F">
                <w:rPr>
                  <w:b/>
                </w:rPr>
                <w:t>Justitiedepartementet</w:t>
              </w:r>
            </w:p>
            <w:p w14:paraId="6E49E3F6" w14:textId="2720E91A" w:rsidR="00844D8F" w:rsidRPr="00340DE0" w:rsidRDefault="009727AF" w:rsidP="00340DE0">
              <w:pPr>
                <w:pStyle w:val="Sidhuvud"/>
              </w:pPr>
              <w:r>
                <w:t>Inrikesminister</w:t>
              </w:r>
              <w:r w:rsidR="00C363D8">
                <w:t>n</w:t>
              </w:r>
            </w:p>
          </w:tc>
        </w:sdtContent>
      </w:sdt>
      <w:sdt>
        <w:sdtPr>
          <w:alias w:val="Recipient"/>
          <w:tag w:val="ccRKShow_Recipient"/>
          <w:id w:val="-934290281"/>
          <w:placeholder>
            <w:docPart w:val="C511CD341FC747DB91E6DEDEF1C64371"/>
          </w:placeholder>
          <w:dataBinding w:prefixMappings="xmlns:ns0='http://lp/documentinfo/RK' " w:xpath="/ns0:DocumentInfo[1]/ns0:BaseInfo[1]/ns0:Recipient[1]" w:storeItemID="{74CB1A0C-5A6C-4802-8119-7A1DE1973681}"/>
          <w:text w:multiLine="1"/>
        </w:sdtPr>
        <w:sdtEndPr/>
        <w:sdtContent>
          <w:tc>
            <w:tcPr>
              <w:tcW w:w="3170" w:type="dxa"/>
            </w:tcPr>
            <w:p w14:paraId="23BB54B9" w14:textId="77777777" w:rsidR="00844D8F" w:rsidRDefault="00773AE3" w:rsidP="00773AE3">
              <w:pPr>
                <w:pStyle w:val="Sidhuvud"/>
              </w:pPr>
              <w:r w:rsidRPr="00773AE3">
                <w:t>Till riksdagen</w:t>
              </w:r>
            </w:p>
          </w:tc>
        </w:sdtContent>
      </w:sdt>
      <w:tc>
        <w:tcPr>
          <w:tcW w:w="1134" w:type="dxa"/>
        </w:tcPr>
        <w:p w14:paraId="64ADF686" w14:textId="77777777" w:rsidR="00844D8F" w:rsidRDefault="00844D8F" w:rsidP="003E6020">
          <w:pPr>
            <w:pStyle w:val="Sidhuvud"/>
          </w:pPr>
        </w:p>
      </w:tc>
    </w:tr>
  </w:tbl>
  <w:p w14:paraId="641CFCBF"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364E9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10FCDE2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4B4AECA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32A610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6014FAA"/>
    <w:multiLevelType w:val="multilevel"/>
    <w:tmpl w:val="D37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932919"/>
    <w:multiLevelType w:val="multilevel"/>
    <w:tmpl w:val="C6F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88532F"/>
    <w:multiLevelType w:val="multilevel"/>
    <w:tmpl w:val="1B563932"/>
    <w:numStyleLink w:val="RKNumreradlista"/>
  </w:abstractNum>
  <w:abstractNum w:abstractNumId="18">
    <w:nsid w:val="2AB05199"/>
    <w:multiLevelType w:val="multilevel"/>
    <w:tmpl w:val="186C6512"/>
    <w:numStyleLink w:val="Strecklistan"/>
  </w:abstractNum>
  <w:abstractNum w:abstractNumId="19">
    <w:nsid w:val="2BE361F1"/>
    <w:multiLevelType w:val="multilevel"/>
    <w:tmpl w:val="1B563932"/>
    <w:numStyleLink w:val="RKNumreradlista"/>
  </w:abstractNum>
  <w:abstractNum w:abstractNumId="20">
    <w:nsid w:val="2C9B0453"/>
    <w:multiLevelType w:val="multilevel"/>
    <w:tmpl w:val="1A20A4CA"/>
    <w:numStyleLink w:val="RKPunktlista"/>
  </w:abstractNum>
  <w:abstractNum w:abstractNumId="21">
    <w:nsid w:val="2ECF6BA1"/>
    <w:multiLevelType w:val="multilevel"/>
    <w:tmpl w:val="1B563932"/>
    <w:numStyleLink w:val="RKNumreradlista"/>
  </w:abstractNum>
  <w:abstractNum w:abstractNumId="22">
    <w:nsid w:val="2F604539"/>
    <w:multiLevelType w:val="multilevel"/>
    <w:tmpl w:val="1B563932"/>
    <w:numStyleLink w:val="RKNumreradlista"/>
  </w:abstractNum>
  <w:abstractNum w:abstractNumId="23">
    <w:nsid w:val="348522EF"/>
    <w:multiLevelType w:val="multilevel"/>
    <w:tmpl w:val="1B563932"/>
    <w:numStyleLink w:val="RKNumreradlista"/>
  </w:abstractNum>
  <w:abstractNum w:abstractNumId="24">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4FB17D8A"/>
    <w:multiLevelType w:val="hybridMultilevel"/>
    <w:tmpl w:val="C4381F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nsid w:val="53A05A92"/>
    <w:multiLevelType w:val="multilevel"/>
    <w:tmpl w:val="1B563932"/>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2"/>
  </w:num>
  <w:num w:numId="10">
    <w:abstractNumId w:val="19"/>
  </w:num>
  <w:num w:numId="11">
    <w:abstractNumId w:val="23"/>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4"/>
  </w:num>
  <w:num w:numId="23">
    <w:abstractNumId w:val="29"/>
  </w:num>
  <w:num w:numId="24">
    <w:abstractNumId w:val="30"/>
  </w:num>
  <w:num w:numId="25">
    <w:abstractNumId w:val="41"/>
  </w:num>
  <w:num w:numId="26">
    <w:abstractNumId w:val="25"/>
  </w:num>
  <w:num w:numId="27">
    <w:abstractNumId w:val="38"/>
  </w:num>
  <w:num w:numId="28">
    <w:abstractNumId w:val="20"/>
  </w:num>
  <w:num w:numId="29">
    <w:abstractNumId w:val="18"/>
  </w:num>
  <w:num w:numId="30">
    <w:abstractNumId w:val="39"/>
  </w:num>
  <w:num w:numId="31">
    <w:abstractNumId w:val="17"/>
  </w:num>
  <w:num w:numId="32">
    <w:abstractNumId w:val="31"/>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8F"/>
    <w:rsid w:val="00000290"/>
    <w:rsid w:val="00004D5C"/>
    <w:rsid w:val="00005F68"/>
    <w:rsid w:val="00006CA7"/>
    <w:rsid w:val="00012B00"/>
    <w:rsid w:val="00014EF6"/>
    <w:rsid w:val="00017197"/>
    <w:rsid w:val="0001725B"/>
    <w:rsid w:val="000203B0"/>
    <w:rsid w:val="00025992"/>
    <w:rsid w:val="00026711"/>
    <w:rsid w:val="0003679E"/>
    <w:rsid w:val="00041EDC"/>
    <w:rsid w:val="00043AD9"/>
    <w:rsid w:val="00053CAA"/>
    <w:rsid w:val="00057FE0"/>
    <w:rsid w:val="000620FD"/>
    <w:rsid w:val="00063DCB"/>
    <w:rsid w:val="00066BC9"/>
    <w:rsid w:val="0007033C"/>
    <w:rsid w:val="00073B75"/>
    <w:rsid w:val="000757FC"/>
    <w:rsid w:val="000862E0"/>
    <w:rsid w:val="000873C3"/>
    <w:rsid w:val="00093408"/>
    <w:rsid w:val="0009435C"/>
    <w:rsid w:val="000A219C"/>
    <w:rsid w:val="000A456A"/>
    <w:rsid w:val="000C61D1"/>
    <w:rsid w:val="000D1194"/>
    <w:rsid w:val="000D31A9"/>
    <w:rsid w:val="000D7723"/>
    <w:rsid w:val="000E12D9"/>
    <w:rsid w:val="000E638A"/>
    <w:rsid w:val="000F00B8"/>
    <w:rsid w:val="000F2084"/>
    <w:rsid w:val="000F2422"/>
    <w:rsid w:val="000F6462"/>
    <w:rsid w:val="00112A95"/>
    <w:rsid w:val="0011413E"/>
    <w:rsid w:val="0012033A"/>
    <w:rsid w:val="00121002"/>
    <w:rsid w:val="00126E6B"/>
    <w:rsid w:val="00130EC3"/>
    <w:rsid w:val="001428E2"/>
    <w:rsid w:val="00157695"/>
    <w:rsid w:val="00170CE4"/>
    <w:rsid w:val="0017300E"/>
    <w:rsid w:val="00173126"/>
    <w:rsid w:val="00176A26"/>
    <w:rsid w:val="00183F98"/>
    <w:rsid w:val="0019127B"/>
    <w:rsid w:val="00192350"/>
    <w:rsid w:val="00192E34"/>
    <w:rsid w:val="00197A8A"/>
    <w:rsid w:val="001A2A61"/>
    <w:rsid w:val="001B41B3"/>
    <w:rsid w:val="001B4824"/>
    <w:rsid w:val="001C4980"/>
    <w:rsid w:val="001C5DC9"/>
    <w:rsid w:val="001C71A9"/>
    <w:rsid w:val="001E1A13"/>
    <w:rsid w:val="001E72EE"/>
    <w:rsid w:val="001F0629"/>
    <w:rsid w:val="001F0736"/>
    <w:rsid w:val="001F4302"/>
    <w:rsid w:val="001F50BE"/>
    <w:rsid w:val="001F525B"/>
    <w:rsid w:val="001F6BBE"/>
    <w:rsid w:val="00204079"/>
    <w:rsid w:val="00204D71"/>
    <w:rsid w:val="002102FD"/>
    <w:rsid w:val="00211B4E"/>
    <w:rsid w:val="00213204"/>
    <w:rsid w:val="00213258"/>
    <w:rsid w:val="00222258"/>
    <w:rsid w:val="00223AD6"/>
    <w:rsid w:val="0022666A"/>
    <w:rsid w:val="00233D52"/>
    <w:rsid w:val="00237147"/>
    <w:rsid w:val="002548B1"/>
    <w:rsid w:val="00260D2D"/>
    <w:rsid w:val="00271D00"/>
    <w:rsid w:val="00273640"/>
    <w:rsid w:val="00275872"/>
    <w:rsid w:val="002774D1"/>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622D"/>
    <w:rsid w:val="002F3675"/>
    <w:rsid w:val="002F59E0"/>
    <w:rsid w:val="002F65C7"/>
    <w:rsid w:val="002F66A6"/>
    <w:rsid w:val="003050DB"/>
    <w:rsid w:val="00310561"/>
    <w:rsid w:val="00311D8C"/>
    <w:rsid w:val="003128E2"/>
    <w:rsid w:val="00321621"/>
    <w:rsid w:val="00323EF7"/>
    <w:rsid w:val="003240E1"/>
    <w:rsid w:val="00326C03"/>
    <w:rsid w:val="00327474"/>
    <w:rsid w:val="00331837"/>
    <w:rsid w:val="00340DE0"/>
    <w:rsid w:val="00341F47"/>
    <w:rsid w:val="00342327"/>
    <w:rsid w:val="00347E11"/>
    <w:rsid w:val="00350696"/>
    <w:rsid w:val="00350C92"/>
    <w:rsid w:val="003560ED"/>
    <w:rsid w:val="00365461"/>
    <w:rsid w:val="00370311"/>
    <w:rsid w:val="00380663"/>
    <w:rsid w:val="003853E3"/>
    <w:rsid w:val="0038587E"/>
    <w:rsid w:val="003862D4"/>
    <w:rsid w:val="00392ED4"/>
    <w:rsid w:val="00393680"/>
    <w:rsid w:val="00394D4C"/>
    <w:rsid w:val="00396C71"/>
    <w:rsid w:val="003A1315"/>
    <w:rsid w:val="003A2E73"/>
    <w:rsid w:val="003A3071"/>
    <w:rsid w:val="003A5969"/>
    <w:rsid w:val="003A5C58"/>
    <w:rsid w:val="003B0C81"/>
    <w:rsid w:val="003B6803"/>
    <w:rsid w:val="003C7BE0"/>
    <w:rsid w:val="003D0DD3"/>
    <w:rsid w:val="003D17EF"/>
    <w:rsid w:val="003D3535"/>
    <w:rsid w:val="003D7B03"/>
    <w:rsid w:val="003E1598"/>
    <w:rsid w:val="003E5A50"/>
    <w:rsid w:val="003E6020"/>
    <w:rsid w:val="003F299F"/>
    <w:rsid w:val="003F5E29"/>
    <w:rsid w:val="003F6B92"/>
    <w:rsid w:val="00403B42"/>
    <w:rsid w:val="0041223B"/>
    <w:rsid w:val="00413A4E"/>
    <w:rsid w:val="00415163"/>
    <w:rsid w:val="004157BE"/>
    <w:rsid w:val="0042068E"/>
    <w:rsid w:val="00422030"/>
    <w:rsid w:val="00422A7F"/>
    <w:rsid w:val="0043623F"/>
    <w:rsid w:val="00441D70"/>
    <w:rsid w:val="00445604"/>
    <w:rsid w:val="0044660C"/>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112E"/>
    <w:rsid w:val="004A66B1"/>
    <w:rsid w:val="004B1E7B"/>
    <w:rsid w:val="004B3029"/>
    <w:rsid w:val="004B355B"/>
    <w:rsid w:val="004B35E7"/>
    <w:rsid w:val="004B63BF"/>
    <w:rsid w:val="004B66DA"/>
    <w:rsid w:val="004B7DFF"/>
    <w:rsid w:val="004C5686"/>
    <w:rsid w:val="004C70EE"/>
    <w:rsid w:val="004D766C"/>
    <w:rsid w:val="004E1DE3"/>
    <w:rsid w:val="004E251B"/>
    <w:rsid w:val="004E25CD"/>
    <w:rsid w:val="004E6D22"/>
    <w:rsid w:val="004F0448"/>
    <w:rsid w:val="004F1EA0"/>
    <w:rsid w:val="004F6525"/>
    <w:rsid w:val="004F6FE2"/>
    <w:rsid w:val="005008E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109"/>
    <w:rsid w:val="00596E2B"/>
    <w:rsid w:val="005A2022"/>
    <w:rsid w:val="005A5193"/>
    <w:rsid w:val="005B115A"/>
    <w:rsid w:val="005B4A43"/>
    <w:rsid w:val="005B537F"/>
    <w:rsid w:val="005C120D"/>
    <w:rsid w:val="005D07C2"/>
    <w:rsid w:val="005E2F29"/>
    <w:rsid w:val="005E4E79"/>
    <w:rsid w:val="005E5CE7"/>
    <w:rsid w:val="005F08C5"/>
    <w:rsid w:val="00602B2F"/>
    <w:rsid w:val="006050D4"/>
    <w:rsid w:val="00605718"/>
    <w:rsid w:val="00605C66"/>
    <w:rsid w:val="006175D7"/>
    <w:rsid w:val="006208E5"/>
    <w:rsid w:val="006273E4"/>
    <w:rsid w:val="00630771"/>
    <w:rsid w:val="00631F82"/>
    <w:rsid w:val="00647FD7"/>
    <w:rsid w:val="00650080"/>
    <w:rsid w:val="00651A25"/>
    <w:rsid w:val="00651F17"/>
    <w:rsid w:val="00654B4D"/>
    <w:rsid w:val="0065559D"/>
    <w:rsid w:val="00660D84"/>
    <w:rsid w:val="0066378C"/>
    <w:rsid w:val="006700F0"/>
    <w:rsid w:val="00670A48"/>
    <w:rsid w:val="00670C13"/>
    <w:rsid w:val="00672F6F"/>
    <w:rsid w:val="00674C8B"/>
    <w:rsid w:val="0069523C"/>
    <w:rsid w:val="006962CA"/>
    <w:rsid w:val="006B4A30"/>
    <w:rsid w:val="006B7569"/>
    <w:rsid w:val="006C28EE"/>
    <w:rsid w:val="006D2998"/>
    <w:rsid w:val="006D3188"/>
    <w:rsid w:val="006E08FC"/>
    <w:rsid w:val="006F2588"/>
    <w:rsid w:val="006F718F"/>
    <w:rsid w:val="00710A6C"/>
    <w:rsid w:val="00710D98"/>
    <w:rsid w:val="00712266"/>
    <w:rsid w:val="00712593"/>
    <w:rsid w:val="00712D82"/>
    <w:rsid w:val="007213D0"/>
    <w:rsid w:val="00732599"/>
    <w:rsid w:val="0073321C"/>
    <w:rsid w:val="00740446"/>
    <w:rsid w:val="00743E09"/>
    <w:rsid w:val="00750C93"/>
    <w:rsid w:val="007515E8"/>
    <w:rsid w:val="00754E24"/>
    <w:rsid w:val="00757B3B"/>
    <w:rsid w:val="00761C9B"/>
    <w:rsid w:val="00773075"/>
    <w:rsid w:val="00773AE3"/>
    <w:rsid w:val="00773F36"/>
    <w:rsid w:val="00776254"/>
    <w:rsid w:val="00777CFF"/>
    <w:rsid w:val="007815BC"/>
    <w:rsid w:val="00782B3F"/>
    <w:rsid w:val="00782E3C"/>
    <w:rsid w:val="0079641B"/>
    <w:rsid w:val="007A1856"/>
    <w:rsid w:val="007A1887"/>
    <w:rsid w:val="007A629C"/>
    <w:rsid w:val="007A6348"/>
    <w:rsid w:val="007C44FF"/>
    <w:rsid w:val="007C51BB"/>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31AF"/>
    <w:rsid w:val="00844D8F"/>
    <w:rsid w:val="008504F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36C0"/>
    <w:rsid w:val="008D4306"/>
    <w:rsid w:val="008D4508"/>
    <w:rsid w:val="008D4DC4"/>
    <w:rsid w:val="008D6DAF"/>
    <w:rsid w:val="008D7CAF"/>
    <w:rsid w:val="008E02EE"/>
    <w:rsid w:val="008E65A8"/>
    <w:rsid w:val="008E77D6"/>
    <w:rsid w:val="009036E7"/>
    <w:rsid w:val="0091053B"/>
    <w:rsid w:val="00912945"/>
    <w:rsid w:val="00935814"/>
    <w:rsid w:val="0094502D"/>
    <w:rsid w:val="00947013"/>
    <w:rsid w:val="009727AF"/>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27B66"/>
    <w:rsid w:val="00A3270B"/>
    <w:rsid w:val="00A379E4"/>
    <w:rsid w:val="00A430A6"/>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10F"/>
    <w:rsid w:val="00A94092"/>
    <w:rsid w:val="00A9611B"/>
    <w:rsid w:val="00A96A45"/>
    <w:rsid w:val="00AA1809"/>
    <w:rsid w:val="00AB5519"/>
    <w:rsid w:val="00AB6313"/>
    <w:rsid w:val="00AB71DD"/>
    <w:rsid w:val="00AC15C5"/>
    <w:rsid w:val="00AC5AB6"/>
    <w:rsid w:val="00AD0E75"/>
    <w:rsid w:val="00AD1782"/>
    <w:rsid w:val="00AE7BD8"/>
    <w:rsid w:val="00AE7D02"/>
    <w:rsid w:val="00AF0BB7"/>
    <w:rsid w:val="00AF0BDE"/>
    <w:rsid w:val="00AF0EDE"/>
    <w:rsid w:val="00AF4853"/>
    <w:rsid w:val="00AF7BD7"/>
    <w:rsid w:val="00B0234E"/>
    <w:rsid w:val="00B06751"/>
    <w:rsid w:val="00B149E2"/>
    <w:rsid w:val="00B2169D"/>
    <w:rsid w:val="00B21CBB"/>
    <w:rsid w:val="00B263C0"/>
    <w:rsid w:val="00B309E6"/>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96529"/>
    <w:rsid w:val="00BB5683"/>
    <w:rsid w:val="00BC17DF"/>
    <w:rsid w:val="00BD0826"/>
    <w:rsid w:val="00BD15AB"/>
    <w:rsid w:val="00BD181D"/>
    <w:rsid w:val="00BE0567"/>
    <w:rsid w:val="00BE3210"/>
    <w:rsid w:val="00BE47F6"/>
    <w:rsid w:val="00BF4F06"/>
    <w:rsid w:val="00BF534E"/>
    <w:rsid w:val="00BF5717"/>
    <w:rsid w:val="00C01585"/>
    <w:rsid w:val="00C141C6"/>
    <w:rsid w:val="00C2071A"/>
    <w:rsid w:val="00C20ACB"/>
    <w:rsid w:val="00C23703"/>
    <w:rsid w:val="00C26068"/>
    <w:rsid w:val="00C271A8"/>
    <w:rsid w:val="00C32067"/>
    <w:rsid w:val="00C363D8"/>
    <w:rsid w:val="00C36E3A"/>
    <w:rsid w:val="00C37A77"/>
    <w:rsid w:val="00C41141"/>
    <w:rsid w:val="00C461E6"/>
    <w:rsid w:val="00C50771"/>
    <w:rsid w:val="00C508BE"/>
    <w:rsid w:val="00C63EC4"/>
    <w:rsid w:val="00C64CD9"/>
    <w:rsid w:val="00C670F8"/>
    <w:rsid w:val="00C86F6C"/>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20E"/>
    <w:rsid w:val="00CD6D76"/>
    <w:rsid w:val="00CE0BA0"/>
    <w:rsid w:val="00CE20BC"/>
    <w:rsid w:val="00CF1FD8"/>
    <w:rsid w:val="00CF4FDC"/>
    <w:rsid w:val="00CF5316"/>
    <w:rsid w:val="00D021D2"/>
    <w:rsid w:val="00D061BB"/>
    <w:rsid w:val="00D07BE1"/>
    <w:rsid w:val="00D116C0"/>
    <w:rsid w:val="00D13433"/>
    <w:rsid w:val="00D13D8A"/>
    <w:rsid w:val="00D204AC"/>
    <w:rsid w:val="00D279D8"/>
    <w:rsid w:val="00D27A0A"/>
    <w:rsid w:val="00D27C8E"/>
    <w:rsid w:val="00D4141B"/>
    <w:rsid w:val="00D4145D"/>
    <w:rsid w:val="00D44D33"/>
    <w:rsid w:val="00D5467F"/>
    <w:rsid w:val="00D55837"/>
    <w:rsid w:val="00D60A9A"/>
    <w:rsid w:val="00D60F51"/>
    <w:rsid w:val="00D6730A"/>
    <w:rsid w:val="00D674A6"/>
    <w:rsid w:val="00D74B7C"/>
    <w:rsid w:val="00D76068"/>
    <w:rsid w:val="00D76B01"/>
    <w:rsid w:val="00D804A2"/>
    <w:rsid w:val="00D81BFB"/>
    <w:rsid w:val="00D84704"/>
    <w:rsid w:val="00D95424"/>
    <w:rsid w:val="00DA5C0D"/>
    <w:rsid w:val="00DB714B"/>
    <w:rsid w:val="00DC10F6"/>
    <w:rsid w:val="00DC3E45"/>
    <w:rsid w:val="00DC4598"/>
    <w:rsid w:val="00DD00FB"/>
    <w:rsid w:val="00DD0722"/>
    <w:rsid w:val="00DD212F"/>
    <w:rsid w:val="00DD28CF"/>
    <w:rsid w:val="00DF5BFB"/>
    <w:rsid w:val="00E022DA"/>
    <w:rsid w:val="00E03BCB"/>
    <w:rsid w:val="00E124DC"/>
    <w:rsid w:val="00E406DF"/>
    <w:rsid w:val="00E415D3"/>
    <w:rsid w:val="00E469E4"/>
    <w:rsid w:val="00E475C3"/>
    <w:rsid w:val="00E509B0"/>
    <w:rsid w:val="00E54246"/>
    <w:rsid w:val="00E55D8E"/>
    <w:rsid w:val="00E7510C"/>
    <w:rsid w:val="00E77B7E"/>
    <w:rsid w:val="00E82DF1"/>
    <w:rsid w:val="00E85414"/>
    <w:rsid w:val="00E973A0"/>
    <w:rsid w:val="00EA1688"/>
    <w:rsid w:val="00EA4C83"/>
    <w:rsid w:val="00EC1DA0"/>
    <w:rsid w:val="00EC329B"/>
    <w:rsid w:val="00EC71A6"/>
    <w:rsid w:val="00EC73EB"/>
    <w:rsid w:val="00ED592E"/>
    <w:rsid w:val="00ED6ABD"/>
    <w:rsid w:val="00ED72E1"/>
    <w:rsid w:val="00EE3C0F"/>
    <w:rsid w:val="00EE6810"/>
    <w:rsid w:val="00EF17CA"/>
    <w:rsid w:val="00EF21FE"/>
    <w:rsid w:val="00EF2A7F"/>
    <w:rsid w:val="00EF4803"/>
    <w:rsid w:val="00EF5127"/>
    <w:rsid w:val="00F03EAC"/>
    <w:rsid w:val="00F04B7C"/>
    <w:rsid w:val="00F14024"/>
    <w:rsid w:val="00F25761"/>
    <w:rsid w:val="00F259D7"/>
    <w:rsid w:val="00F2682A"/>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6A0"/>
    <w:rsid w:val="00FA41B4"/>
    <w:rsid w:val="00FA5DDD"/>
    <w:rsid w:val="00FA7644"/>
    <w:rsid w:val="00FB4AA6"/>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C1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44D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44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44D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44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44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4D8F"/>
    <w:rPr>
      <w:rFonts w:ascii="Tahoma" w:hAnsi="Tahoma" w:cs="Tahoma"/>
      <w:sz w:val="16"/>
      <w:szCs w:val="16"/>
    </w:rPr>
  </w:style>
  <w:style w:type="paragraph" w:styleId="Adress-brev">
    <w:name w:val="envelope address"/>
    <w:basedOn w:val="Normal"/>
    <w:uiPriority w:val="99"/>
    <w:semiHidden/>
    <w:unhideWhenUsed/>
    <w:rsid w:val="00844D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44D8F"/>
    <w:pPr>
      <w:spacing w:after="0" w:line="240" w:lineRule="auto"/>
    </w:pPr>
  </w:style>
  <w:style w:type="character" w:customStyle="1" w:styleId="AnteckningsrubrikChar">
    <w:name w:val="Anteckningsrubrik Char"/>
    <w:basedOn w:val="Standardstycketeckensnitt"/>
    <w:link w:val="Anteckningsrubrik"/>
    <w:uiPriority w:val="99"/>
    <w:semiHidden/>
    <w:rsid w:val="00844D8F"/>
  </w:style>
  <w:style w:type="paragraph" w:styleId="Avslutandetext">
    <w:name w:val="Closing"/>
    <w:basedOn w:val="Normal"/>
    <w:link w:val="AvslutandetextChar"/>
    <w:uiPriority w:val="99"/>
    <w:semiHidden/>
    <w:unhideWhenUsed/>
    <w:rsid w:val="00844D8F"/>
    <w:pPr>
      <w:spacing w:after="0" w:line="240" w:lineRule="auto"/>
      <w:ind w:left="4252"/>
    </w:pPr>
  </w:style>
  <w:style w:type="character" w:customStyle="1" w:styleId="AvslutandetextChar">
    <w:name w:val="Avslutande text Char"/>
    <w:basedOn w:val="Standardstycketeckensnitt"/>
    <w:link w:val="Avslutandetext"/>
    <w:uiPriority w:val="99"/>
    <w:semiHidden/>
    <w:rsid w:val="00844D8F"/>
  </w:style>
  <w:style w:type="paragraph" w:styleId="Avsndaradress-brev">
    <w:name w:val="envelope return"/>
    <w:basedOn w:val="Normal"/>
    <w:uiPriority w:val="99"/>
    <w:semiHidden/>
    <w:unhideWhenUsed/>
    <w:rsid w:val="00844D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44D8F"/>
    <w:pPr>
      <w:spacing w:after="120" w:line="480" w:lineRule="auto"/>
    </w:pPr>
  </w:style>
  <w:style w:type="character" w:customStyle="1" w:styleId="Brdtext2Char">
    <w:name w:val="Brödtext 2 Char"/>
    <w:basedOn w:val="Standardstycketeckensnitt"/>
    <w:link w:val="Brdtext2"/>
    <w:uiPriority w:val="99"/>
    <w:semiHidden/>
    <w:rsid w:val="00844D8F"/>
  </w:style>
  <w:style w:type="paragraph" w:styleId="Brdtext3">
    <w:name w:val="Body Text 3"/>
    <w:basedOn w:val="Normal"/>
    <w:link w:val="Brdtext3Char"/>
    <w:uiPriority w:val="99"/>
    <w:semiHidden/>
    <w:unhideWhenUsed/>
    <w:rsid w:val="00844D8F"/>
    <w:pPr>
      <w:spacing w:after="120"/>
    </w:pPr>
    <w:rPr>
      <w:sz w:val="16"/>
      <w:szCs w:val="16"/>
    </w:rPr>
  </w:style>
  <w:style w:type="character" w:customStyle="1" w:styleId="Brdtext3Char">
    <w:name w:val="Brödtext 3 Char"/>
    <w:basedOn w:val="Standardstycketeckensnitt"/>
    <w:link w:val="Brdtext3"/>
    <w:uiPriority w:val="99"/>
    <w:semiHidden/>
    <w:rsid w:val="00844D8F"/>
    <w:rPr>
      <w:sz w:val="16"/>
      <w:szCs w:val="16"/>
    </w:rPr>
  </w:style>
  <w:style w:type="paragraph" w:styleId="Brdtextmedfrstaindrag">
    <w:name w:val="Body Text First Indent"/>
    <w:basedOn w:val="Brdtext"/>
    <w:link w:val="BrdtextmedfrstaindragChar"/>
    <w:uiPriority w:val="99"/>
    <w:semiHidden/>
    <w:unhideWhenUsed/>
    <w:rsid w:val="00844D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44D8F"/>
  </w:style>
  <w:style w:type="paragraph" w:styleId="Brdtextmedfrstaindrag2">
    <w:name w:val="Body Text First Indent 2"/>
    <w:basedOn w:val="Brdtextmedindrag"/>
    <w:link w:val="Brdtextmedfrstaindrag2Char"/>
    <w:uiPriority w:val="99"/>
    <w:semiHidden/>
    <w:unhideWhenUsed/>
    <w:rsid w:val="00844D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44D8F"/>
  </w:style>
  <w:style w:type="paragraph" w:styleId="Brdtextmedindrag2">
    <w:name w:val="Body Text Indent 2"/>
    <w:basedOn w:val="Normal"/>
    <w:link w:val="Brdtextmedindrag2Char"/>
    <w:uiPriority w:val="99"/>
    <w:semiHidden/>
    <w:unhideWhenUsed/>
    <w:rsid w:val="00844D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44D8F"/>
  </w:style>
  <w:style w:type="paragraph" w:styleId="Brdtextmedindrag3">
    <w:name w:val="Body Text Indent 3"/>
    <w:basedOn w:val="Normal"/>
    <w:link w:val="Brdtextmedindrag3Char"/>
    <w:uiPriority w:val="99"/>
    <w:semiHidden/>
    <w:unhideWhenUsed/>
    <w:rsid w:val="00844D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44D8F"/>
    <w:rPr>
      <w:sz w:val="16"/>
      <w:szCs w:val="16"/>
    </w:rPr>
  </w:style>
  <w:style w:type="paragraph" w:styleId="Citat">
    <w:name w:val="Quote"/>
    <w:basedOn w:val="Normal"/>
    <w:next w:val="Normal"/>
    <w:link w:val="CitatChar"/>
    <w:uiPriority w:val="29"/>
    <w:qFormat/>
    <w:rsid w:val="00844D8F"/>
    <w:rPr>
      <w:i/>
      <w:iCs/>
      <w:color w:val="000000" w:themeColor="text1"/>
    </w:rPr>
  </w:style>
  <w:style w:type="character" w:customStyle="1" w:styleId="CitatChar">
    <w:name w:val="Citat Char"/>
    <w:basedOn w:val="Standardstycketeckensnitt"/>
    <w:link w:val="Citat"/>
    <w:uiPriority w:val="29"/>
    <w:rsid w:val="00844D8F"/>
    <w:rPr>
      <w:i/>
      <w:iCs/>
      <w:color w:val="000000" w:themeColor="text1"/>
    </w:rPr>
  </w:style>
  <w:style w:type="paragraph" w:styleId="Citatfrteckning">
    <w:name w:val="table of authorities"/>
    <w:basedOn w:val="Normal"/>
    <w:next w:val="Normal"/>
    <w:uiPriority w:val="99"/>
    <w:semiHidden/>
    <w:unhideWhenUsed/>
    <w:rsid w:val="00844D8F"/>
    <w:pPr>
      <w:spacing w:after="0"/>
      <w:ind w:left="250" w:hanging="250"/>
    </w:pPr>
  </w:style>
  <w:style w:type="paragraph" w:styleId="Citatfrteckningsrubrik">
    <w:name w:val="toa heading"/>
    <w:basedOn w:val="Normal"/>
    <w:next w:val="Normal"/>
    <w:uiPriority w:val="99"/>
    <w:semiHidden/>
    <w:unhideWhenUsed/>
    <w:rsid w:val="00844D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44D8F"/>
  </w:style>
  <w:style w:type="character" w:customStyle="1" w:styleId="DatumChar">
    <w:name w:val="Datum Char"/>
    <w:basedOn w:val="Standardstycketeckensnitt"/>
    <w:link w:val="Datum"/>
    <w:uiPriority w:val="99"/>
    <w:semiHidden/>
    <w:rsid w:val="00844D8F"/>
  </w:style>
  <w:style w:type="paragraph" w:styleId="Dokumentversikt">
    <w:name w:val="Document Map"/>
    <w:basedOn w:val="Normal"/>
    <w:link w:val="DokumentversiktChar"/>
    <w:uiPriority w:val="99"/>
    <w:semiHidden/>
    <w:unhideWhenUsed/>
    <w:rsid w:val="00844D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44D8F"/>
    <w:rPr>
      <w:rFonts w:ascii="Tahoma" w:hAnsi="Tahoma" w:cs="Tahoma"/>
      <w:sz w:val="16"/>
      <w:szCs w:val="16"/>
    </w:rPr>
  </w:style>
  <w:style w:type="paragraph" w:styleId="E-postsignatur">
    <w:name w:val="E-mail Signature"/>
    <w:basedOn w:val="Normal"/>
    <w:link w:val="E-postsignaturChar"/>
    <w:uiPriority w:val="99"/>
    <w:semiHidden/>
    <w:unhideWhenUsed/>
    <w:rsid w:val="00844D8F"/>
    <w:pPr>
      <w:spacing w:after="0" w:line="240" w:lineRule="auto"/>
    </w:pPr>
  </w:style>
  <w:style w:type="character" w:customStyle="1" w:styleId="E-postsignaturChar">
    <w:name w:val="E-postsignatur Char"/>
    <w:basedOn w:val="Standardstycketeckensnitt"/>
    <w:link w:val="E-postsignatur"/>
    <w:uiPriority w:val="99"/>
    <w:semiHidden/>
    <w:rsid w:val="00844D8F"/>
  </w:style>
  <w:style w:type="paragraph" w:styleId="Figurfrteckning">
    <w:name w:val="table of figures"/>
    <w:basedOn w:val="Normal"/>
    <w:next w:val="Normal"/>
    <w:uiPriority w:val="99"/>
    <w:semiHidden/>
    <w:unhideWhenUsed/>
    <w:rsid w:val="00844D8F"/>
    <w:pPr>
      <w:spacing w:after="0"/>
    </w:pPr>
  </w:style>
  <w:style w:type="paragraph" w:styleId="HTML-adress">
    <w:name w:val="HTML Address"/>
    <w:basedOn w:val="Normal"/>
    <w:link w:val="HTML-adressChar"/>
    <w:uiPriority w:val="99"/>
    <w:semiHidden/>
    <w:unhideWhenUsed/>
    <w:rsid w:val="00844D8F"/>
    <w:pPr>
      <w:spacing w:after="0" w:line="240" w:lineRule="auto"/>
    </w:pPr>
    <w:rPr>
      <w:i/>
      <w:iCs/>
    </w:rPr>
  </w:style>
  <w:style w:type="character" w:customStyle="1" w:styleId="HTML-adressChar">
    <w:name w:val="HTML - adress Char"/>
    <w:basedOn w:val="Standardstycketeckensnitt"/>
    <w:link w:val="HTML-adress"/>
    <w:uiPriority w:val="99"/>
    <w:semiHidden/>
    <w:rsid w:val="00844D8F"/>
    <w:rPr>
      <w:i/>
      <w:iCs/>
    </w:rPr>
  </w:style>
  <w:style w:type="paragraph" w:styleId="HTML-frformaterad">
    <w:name w:val="HTML Preformatted"/>
    <w:basedOn w:val="Normal"/>
    <w:link w:val="HTML-frformateradChar"/>
    <w:uiPriority w:val="99"/>
    <w:semiHidden/>
    <w:unhideWhenUsed/>
    <w:rsid w:val="00844D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44D8F"/>
    <w:rPr>
      <w:rFonts w:ascii="Consolas" w:hAnsi="Consolas"/>
      <w:sz w:val="20"/>
      <w:szCs w:val="20"/>
    </w:rPr>
  </w:style>
  <w:style w:type="paragraph" w:styleId="Index1">
    <w:name w:val="index 1"/>
    <w:basedOn w:val="Normal"/>
    <w:next w:val="Normal"/>
    <w:autoRedefine/>
    <w:uiPriority w:val="99"/>
    <w:semiHidden/>
    <w:unhideWhenUsed/>
    <w:rsid w:val="00844D8F"/>
    <w:pPr>
      <w:spacing w:after="0" w:line="240" w:lineRule="auto"/>
      <w:ind w:left="250" w:hanging="250"/>
    </w:pPr>
  </w:style>
  <w:style w:type="paragraph" w:styleId="Index2">
    <w:name w:val="index 2"/>
    <w:basedOn w:val="Normal"/>
    <w:next w:val="Normal"/>
    <w:autoRedefine/>
    <w:uiPriority w:val="99"/>
    <w:semiHidden/>
    <w:unhideWhenUsed/>
    <w:rsid w:val="00844D8F"/>
    <w:pPr>
      <w:spacing w:after="0" w:line="240" w:lineRule="auto"/>
      <w:ind w:left="500" w:hanging="250"/>
    </w:pPr>
  </w:style>
  <w:style w:type="paragraph" w:styleId="Index3">
    <w:name w:val="index 3"/>
    <w:basedOn w:val="Normal"/>
    <w:next w:val="Normal"/>
    <w:autoRedefine/>
    <w:uiPriority w:val="99"/>
    <w:semiHidden/>
    <w:unhideWhenUsed/>
    <w:rsid w:val="00844D8F"/>
    <w:pPr>
      <w:spacing w:after="0" w:line="240" w:lineRule="auto"/>
      <w:ind w:left="750" w:hanging="250"/>
    </w:pPr>
  </w:style>
  <w:style w:type="paragraph" w:styleId="Index4">
    <w:name w:val="index 4"/>
    <w:basedOn w:val="Normal"/>
    <w:next w:val="Normal"/>
    <w:autoRedefine/>
    <w:uiPriority w:val="99"/>
    <w:semiHidden/>
    <w:unhideWhenUsed/>
    <w:rsid w:val="00844D8F"/>
    <w:pPr>
      <w:spacing w:after="0" w:line="240" w:lineRule="auto"/>
      <w:ind w:left="1000" w:hanging="250"/>
    </w:pPr>
  </w:style>
  <w:style w:type="paragraph" w:styleId="Index5">
    <w:name w:val="index 5"/>
    <w:basedOn w:val="Normal"/>
    <w:next w:val="Normal"/>
    <w:autoRedefine/>
    <w:uiPriority w:val="99"/>
    <w:semiHidden/>
    <w:unhideWhenUsed/>
    <w:rsid w:val="00844D8F"/>
    <w:pPr>
      <w:spacing w:after="0" w:line="240" w:lineRule="auto"/>
      <w:ind w:left="1250" w:hanging="250"/>
    </w:pPr>
  </w:style>
  <w:style w:type="paragraph" w:styleId="Index6">
    <w:name w:val="index 6"/>
    <w:basedOn w:val="Normal"/>
    <w:next w:val="Normal"/>
    <w:autoRedefine/>
    <w:uiPriority w:val="99"/>
    <w:semiHidden/>
    <w:unhideWhenUsed/>
    <w:rsid w:val="00844D8F"/>
    <w:pPr>
      <w:spacing w:after="0" w:line="240" w:lineRule="auto"/>
      <w:ind w:left="1500" w:hanging="250"/>
    </w:pPr>
  </w:style>
  <w:style w:type="paragraph" w:styleId="Index7">
    <w:name w:val="index 7"/>
    <w:basedOn w:val="Normal"/>
    <w:next w:val="Normal"/>
    <w:autoRedefine/>
    <w:uiPriority w:val="99"/>
    <w:semiHidden/>
    <w:unhideWhenUsed/>
    <w:rsid w:val="00844D8F"/>
    <w:pPr>
      <w:spacing w:after="0" w:line="240" w:lineRule="auto"/>
      <w:ind w:left="1750" w:hanging="250"/>
    </w:pPr>
  </w:style>
  <w:style w:type="paragraph" w:styleId="Index8">
    <w:name w:val="index 8"/>
    <w:basedOn w:val="Normal"/>
    <w:next w:val="Normal"/>
    <w:autoRedefine/>
    <w:uiPriority w:val="99"/>
    <w:semiHidden/>
    <w:unhideWhenUsed/>
    <w:rsid w:val="00844D8F"/>
    <w:pPr>
      <w:spacing w:after="0" w:line="240" w:lineRule="auto"/>
      <w:ind w:left="2000" w:hanging="250"/>
    </w:pPr>
  </w:style>
  <w:style w:type="paragraph" w:styleId="Index9">
    <w:name w:val="index 9"/>
    <w:basedOn w:val="Normal"/>
    <w:next w:val="Normal"/>
    <w:autoRedefine/>
    <w:uiPriority w:val="99"/>
    <w:semiHidden/>
    <w:unhideWhenUsed/>
    <w:rsid w:val="00844D8F"/>
    <w:pPr>
      <w:spacing w:after="0" w:line="240" w:lineRule="auto"/>
      <w:ind w:left="2250" w:hanging="250"/>
    </w:pPr>
  </w:style>
  <w:style w:type="paragraph" w:styleId="Indexrubrik">
    <w:name w:val="index heading"/>
    <w:basedOn w:val="Normal"/>
    <w:next w:val="Index1"/>
    <w:uiPriority w:val="99"/>
    <w:semiHidden/>
    <w:unhideWhenUsed/>
    <w:rsid w:val="00844D8F"/>
    <w:rPr>
      <w:rFonts w:asciiTheme="majorHAnsi" w:eastAsiaTheme="majorEastAsia" w:hAnsiTheme="majorHAnsi" w:cstheme="majorBidi"/>
      <w:b/>
      <w:bCs/>
    </w:rPr>
  </w:style>
  <w:style w:type="paragraph" w:styleId="Indragetstycke">
    <w:name w:val="Block Text"/>
    <w:basedOn w:val="Normal"/>
    <w:uiPriority w:val="99"/>
    <w:semiHidden/>
    <w:unhideWhenUsed/>
    <w:rsid w:val="00844D8F"/>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44D8F"/>
    <w:pPr>
      <w:spacing w:after="0" w:line="240" w:lineRule="auto"/>
    </w:pPr>
  </w:style>
  <w:style w:type="paragraph" w:styleId="Inledning">
    <w:name w:val="Salutation"/>
    <w:basedOn w:val="Normal"/>
    <w:next w:val="Normal"/>
    <w:link w:val="InledningChar"/>
    <w:uiPriority w:val="99"/>
    <w:semiHidden/>
    <w:unhideWhenUsed/>
    <w:rsid w:val="00844D8F"/>
  </w:style>
  <w:style w:type="character" w:customStyle="1" w:styleId="InledningChar">
    <w:name w:val="Inledning Char"/>
    <w:basedOn w:val="Standardstycketeckensnitt"/>
    <w:link w:val="Inledning"/>
    <w:uiPriority w:val="99"/>
    <w:semiHidden/>
    <w:rsid w:val="00844D8F"/>
  </w:style>
  <w:style w:type="paragraph" w:styleId="Innehll4">
    <w:name w:val="toc 4"/>
    <w:basedOn w:val="Normal"/>
    <w:next w:val="Normal"/>
    <w:autoRedefine/>
    <w:uiPriority w:val="39"/>
    <w:semiHidden/>
    <w:unhideWhenUsed/>
    <w:rsid w:val="00844D8F"/>
    <w:pPr>
      <w:spacing w:after="100"/>
      <w:ind w:left="750"/>
    </w:pPr>
  </w:style>
  <w:style w:type="paragraph" w:styleId="Innehll5">
    <w:name w:val="toc 5"/>
    <w:basedOn w:val="Normal"/>
    <w:next w:val="Normal"/>
    <w:autoRedefine/>
    <w:uiPriority w:val="39"/>
    <w:semiHidden/>
    <w:unhideWhenUsed/>
    <w:rsid w:val="00844D8F"/>
    <w:pPr>
      <w:spacing w:after="100"/>
      <w:ind w:left="1000"/>
    </w:pPr>
  </w:style>
  <w:style w:type="paragraph" w:styleId="Innehll6">
    <w:name w:val="toc 6"/>
    <w:basedOn w:val="Normal"/>
    <w:next w:val="Normal"/>
    <w:autoRedefine/>
    <w:uiPriority w:val="39"/>
    <w:semiHidden/>
    <w:unhideWhenUsed/>
    <w:rsid w:val="00844D8F"/>
    <w:pPr>
      <w:spacing w:after="100"/>
      <w:ind w:left="1250"/>
    </w:pPr>
  </w:style>
  <w:style w:type="paragraph" w:styleId="Innehll7">
    <w:name w:val="toc 7"/>
    <w:basedOn w:val="Normal"/>
    <w:next w:val="Normal"/>
    <w:autoRedefine/>
    <w:uiPriority w:val="39"/>
    <w:semiHidden/>
    <w:unhideWhenUsed/>
    <w:rsid w:val="00844D8F"/>
    <w:pPr>
      <w:spacing w:after="100"/>
      <w:ind w:left="1500"/>
    </w:pPr>
  </w:style>
  <w:style w:type="paragraph" w:styleId="Innehll8">
    <w:name w:val="toc 8"/>
    <w:basedOn w:val="Normal"/>
    <w:next w:val="Normal"/>
    <w:autoRedefine/>
    <w:uiPriority w:val="39"/>
    <w:semiHidden/>
    <w:unhideWhenUsed/>
    <w:rsid w:val="00844D8F"/>
    <w:pPr>
      <w:spacing w:after="100"/>
      <w:ind w:left="1750"/>
    </w:pPr>
  </w:style>
  <w:style w:type="paragraph" w:styleId="Innehll9">
    <w:name w:val="toc 9"/>
    <w:basedOn w:val="Normal"/>
    <w:next w:val="Normal"/>
    <w:autoRedefine/>
    <w:uiPriority w:val="39"/>
    <w:semiHidden/>
    <w:unhideWhenUsed/>
    <w:rsid w:val="00844D8F"/>
    <w:pPr>
      <w:spacing w:after="100"/>
      <w:ind w:left="2000"/>
    </w:pPr>
  </w:style>
  <w:style w:type="paragraph" w:styleId="Kommentarer">
    <w:name w:val="annotation text"/>
    <w:basedOn w:val="Normal"/>
    <w:link w:val="KommentarerChar"/>
    <w:uiPriority w:val="99"/>
    <w:semiHidden/>
    <w:unhideWhenUsed/>
    <w:rsid w:val="00844D8F"/>
    <w:pPr>
      <w:spacing w:line="240" w:lineRule="auto"/>
    </w:pPr>
    <w:rPr>
      <w:sz w:val="20"/>
      <w:szCs w:val="20"/>
    </w:rPr>
  </w:style>
  <w:style w:type="character" w:customStyle="1" w:styleId="KommentarerChar">
    <w:name w:val="Kommentarer Char"/>
    <w:basedOn w:val="Standardstycketeckensnitt"/>
    <w:link w:val="Kommentarer"/>
    <w:uiPriority w:val="99"/>
    <w:semiHidden/>
    <w:rsid w:val="00844D8F"/>
    <w:rPr>
      <w:sz w:val="20"/>
      <w:szCs w:val="20"/>
    </w:rPr>
  </w:style>
  <w:style w:type="paragraph" w:styleId="Kommentarsmne">
    <w:name w:val="annotation subject"/>
    <w:basedOn w:val="Kommentarer"/>
    <w:next w:val="Kommentarer"/>
    <w:link w:val="KommentarsmneChar"/>
    <w:uiPriority w:val="99"/>
    <w:semiHidden/>
    <w:unhideWhenUsed/>
    <w:rsid w:val="00844D8F"/>
    <w:rPr>
      <w:b/>
      <w:bCs/>
    </w:rPr>
  </w:style>
  <w:style w:type="character" w:customStyle="1" w:styleId="KommentarsmneChar">
    <w:name w:val="Kommentarsämne Char"/>
    <w:basedOn w:val="KommentarerChar"/>
    <w:link w:val="Kommentarsmne"/>
    <w:uiPriority w:val="99"/>
    <w:semiHidden/>
    <w:rsid w:val="00844D8F"/>
    <w:rPr>
      <w:b/>
      <w:bCs/>
      <w:sz w:val="20"/>
      <w:szCs w:val="20"/>
    </w:rPr>
  </w:style>
  <w:style w:type="paragraph" w:styleId="Lista">
    <w:name w:val="List"/>
    <w:basedOn w:val="Normal"/>
    <w:uiPriority w:val="99"/>
    <w:semiHidden/>
    <w:unhideWhenUsed/>
    <w:rsid w:val="00844D8F"/>
    <w:pPr>
      <w:ind w:left="283" w:hanging="283"/>
      <w:contextualSpacing/>
    </w:pPr>
  </w:style>
  <w:style w:type="paragraph" w:styleId="Lista2">
    <w:name w:val="List 2"/>
    <w:basedOn w:val="Normal"/>
    <w:uiPriority w:val="99"/>
    <w:semiHidden/>
    <w:unhideWhenUsed/>
    <w:rsid w:val="00844D8F"/>
    <w:pPr>
      <w:ind w:left="566" w:hanging="283"/>
      <w:contextualSpacing/>
    </w:pPr>
  </w:style>
  <w:style w:type="paragraph" w:styleId="Lista3">
    <w:name w:val="List 3"/>
    <w:basedOn w:val="Normal"/>
    <w:uiPriority w:val="99"/>
    <w:semiHidden/>
    <w:unhideWhenUsed/>
    <w:rsid w:val="00844D8F"/>
    <w:pPr>
      <w:ind w:left="849" w:hanging="283"/>
      <w:contextualSpacing/>
    </w:pPr>
  </w:style>
  <w:style w:type="paragraph" w:styleId="Lista4">
    <w:name w:val="List 4"/>
    <w:basedOn w:val="Normal"/>
    <w:uiPriority w:val="99"/>
    <w:semiHidden/>
    <w:unhideWhenUsed/>
    <w:rsid w:val="00844D8F"/>
    <w:pPr>
      <w:ind w:left="1132" w:hanging="283"/>
      <w:contextualSpacing/>
    </w:pPr>
  </w:style>
  <w:style w:type="paragraph" w:styleId="Lista5">
    <w:name w:val="List 5"/>
    <w:basedOn w:val="Normal"/>
    <w:uiPriority w:val="99"/>
    <w:semiHidden/>
    <w:unhideWhenUsed/>
    <w:rsid w:val="00844D8F"/>
    <w:pPr>
      <w:ind w:left="1415" w:hanging="283"/>
      <w:contextualSpacing/>
    </w:pPr>
  </w:style>
  <w:style w:type="paragraph" w:styleId="Listafortstt">
    <w:name w:val="List Continue"/>
    <w:basedOn w:val="Normal"/>
    <w:uiPriority w:val="99"/>
    <w:semiHidden/>
    <w:unhideWhenUsed/>
    <w:rsid w:val="00844D8F"/>
    <w:pPr>
      <w:spacing w:after="120"/>
      <w:ind w:left="283"/>
      <w:contextualSpacing/>
    </w:pPr>
  </w:style>
  <w:style w:type="paragraph" w:styleId="Listafortstt2">
    <w:name w:val="List Continue 2"/>
    <w:basedOn w:val="Normal"/>
    <w:uiPriority w:val="99"/>
    <w:semiHidden/>
    <w:unhideWhenUsed/>
    <w:rsid w:val="00844D8F"/>
    <w:pPr>
      <w:spacing w:after="120"/>
      <w:ind w:left="566"/>
      <w:contextualSpacing/>
    </w:pPr>
  </w:style>
  <w:style w:type="paragraph" w:styleId="Listafortstt3">
    <w:name w:val="List Continue 3"/>
    <w:basedOn w:val="Normal"/>
    <w:uiPriority w:val="99"/>
    <w:semiHidden/>
    <w:unhideWhenUsed/>
    <w:rsid w:val="00844D8F"/>
    <w:pPr>
      <w:spacing w:after="120"/>
      <w:ind w:left="849"/>
      <w:contextualSpacing/>
    </w:pPr>
  </w:style>
  <w:style w:type="paragraph" w:styleId="Listafortstt4">
    <w:name w:val="List Continue 4"/>
    <w:basedOn w:val="Normal"/>
    <w:uiPriority w:val="99"/>
    <w:semiHidden/>
    <w:unhideWhenUsed/>
    <w:rsid w:val="00844D8F"/>
    <w:pPr>
      <w:spacing w:after="120"/>
      <w:ind w:left="1132"/>
      <w:contextualSpacing/>
    </w:pPr>
  </w:style>
  <w:style w:type="paragraph" w:styleId="Listafortstt5">
    <w:name w:val="List Continue 5"/>
    <w:basedOn w:val="Normal"/>
    <w:uiPriority w:val="99"/>
    <w:semiHidden/>
    <w:unhideWhenUsed/>
    <w:rsid w:val="00844D8F"/>
    <w:pPr>
      <w:spacing w:after="120"/>
      <w:ind w:left="1415"/>
      <w:contextualSpacing/>
    </w:pPr>
  </w:style>
  <w:style w:type="paragraph" w:styleId="Liststycke">
    <w:name w:val="List Paragraph"/>
    <w:basedOn w:val="Normal"/>
    <w:uiPriority w:val="34"/>
    <w:qFormat/>
    <w:rsid w:val="00844D8F"/>
    <w:pPr>
      <w:ind w:left="720"/>
      <w:contextualSpacing/>
    </w:pPr>
  </w:style>
  <w:style w:type="paragraph" w:styleId="Litteraturfrteckning">
    <w:name w:val="Bibliography"/>
    <w:basedOn w:val="Normal"/>
    <w:next w:val="Normal"/>
    <w:uiPriority w:val="37"/>
    <w:semiHidden/>
    <w:unhideWhenUsed/>
    <w:rsid w:val="00844D8F"/>
  </w:style>
  <w:style w:type="paragraph" w:styleId="Makrotext">
    <w:name w:val="macro"/>
    <w:link w:val="MakrotextChar"/>
    <w:uiPriority w:val="99"/>
    <w:semiHidden/>
    <w:unhideWhenUsed/>
    <w:rsid w:val="00844D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44D8F"/>
    <w:rPr>
      <w:rFonts w:ascii="Consolas" w:hAnsi="Consolas"/>
      <w:sz w:val="20"/>
      <w:szCs w:val="20"/>
    </w:rPr>
  </w:style>
  <w:style w:type="paragraph" w:styleId="Meddelanderubrik">
    <w:name w:val="Message Header"/>
    <w:basedOn w:val="Normal"/>
    <w:link w:val="MeddelanderubrikChar"/>
    <w:uiPriority w:val="99"/>
    <w:semiHidden/>
    <w:unhideWhenUsed/>
    <w:rsid w:val="00844D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4D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44D8F"/>
    <w:rPr>
      <w:rFonts w:ascii="Times New Roman" w:hAnsi="Times New Roman" w:cs="Times New Roman"/>
      <w:sz w:val="24"/>
      <w:szCs w:val="24"/>
    </w:rPr>
  </w:style>
  <w:style w:type="paragraph" w:styleId="Normaltindrag">
    <w:name w:val="Normal Indent"/>
    <w:basedOn w:val="Normal"/>
    <w:uiPriority w:val="99"/>
    <w:semiHidden/>
    <w:unhideWhenUsed/>
    <w:rsid w:val="00844D8F"/>
    <w:pPr>
      <w:ind w:left="1304"/>
    </w:pPr>
  </w:style>
  <w:style w:type="paragraph" w:styleId="Numreradlista4">
    <w:name w:val="List Number 4"/>
    <w:basedOn w:val="Normal"/>
    <w:uiPriority w:val="99"/>
    <w:semiHidden/>
    <w:unhideWhenUsed/>
    <w:rsid w:val="00844D8F"/>
    <w:pPr>
      <w:numPr>
        <w:numId w:val="40"/>
      </w:numPr>
      <w:contextualSpacing/>
    </w:pPr>
  </w:style>
  <w:style w:type="paragraph" w:styleId="Numreradlista5">
    <w:name w:val="List Number 5"/>
    <w:basedOn w:val="Normal"/>
    <w:uiPriority w:val="99"/>
    <w:semiHidden/>
    <w:unhideWhenUsed/>
    <w:rsid w:val="00844D8F"/>
    <w:pPr>
      <w:numPr>
        <w:numId w:val="41"/>
      </w:numPr>
      <w:contextualSpacing/>
    </w:pPr>
  </w:style>
  <w:style w:type="paragraph" w:styleId="Oformateradtext">
    <w:name w:val="Plain Text"/>
    <w:basedOn w:val="Normal"/>
    <w:link w:val="OformateradtextChar"/>
    <w:uiPriority w:val="99"/>
    <w:semiHidden/>
    <w:unhideWhenUsed/>
    <w:rsid w:val="00844D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44D8F"/>
    <w:rPr>
      <w:rFonts w:ascii="Consolas" w:hAnsi="Consolas"/>
      <w:sz w:val="21"/>
      <w:szCs w:val="21"/>
    </w:rPr>
  </w:style>
  <w:style w:type="paragraph" w:styleId="Punktlista4">
    <w:name w:val="List Bullet 4"/>
    <w:basedOn w:val="Normal"/>
    <w:uiPriority w:val="99"/>
    <w:semiHidden/>
    <w:unhideWhenUsed/>
    <w:rsid w:val="00844D8F"/>
    <w:pPr>
      <w:numPr>
        <w:numId w:val="42"/>
      </w:numPr>
      <w:contextualSpacing/>
    </w:pPr>
  </w:style>
  <w:style w:type="paragraph" w:styleId="Punktlista5">
    <w:name w:val="List Bullet 5"/>
    <w:basedOn w:val="Normal"/>
    <w:uiPriority w:val="99"/>
    <w:semiHidden/>
    <w:unhideWhenUsed/>
    <w:rsid w:val="00844D8F"/>
    <w:pPr>
      <w:numPr>
        <w:numId w:val="43"/>
      </w:numPr>
      <w:contextualSpacing/>
    </w:pPr>
  </w:style>
  <w:style w:type="character" w:customStyle="1" w:styleId="Rubrik6Char">
    <w:name w:val="Rubrik 6 Char"/>
    <w:basedOn w:val="Standardstycketeckensnitt"/>
    <w:link w:val="Rubrik6"/>
    <w:uiPriority w:val="9"/>
    <w:semiHidden/>
    <w:rsid w:val="00844D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44D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44D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44D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44D8F"/>
    <w:pPr>
      <w:spacing w:after="0" w:line="240" w:lineRule="auto"/>
      <w:ind w:left="4252"/>
    </w:pPr>
  </w:style>
  <w:style w:type="character" w:customStyle="1" w:styleId="SignaturChar">
    <w:name w:val="Signatur Char"/>
    <w:basedOn w:val="Standardstycketeckensnitt"/>
    <w:link w:val="Signatur"/>
    <w:uiPriority w:val="99"/>
    <w:semiHidden/>
    <w:rsid w:val="00844D8F"/>
  </w:style>
  <w:style w:type="paragraph" w:styleId="Slutkommentar">
    <w:name w:val="endnote text"/>
    <w:basedOn w:val="Normal"/>
    <w:link w:val="SlutkommentarChar"/>
    <w:uiPriority w:val="99"/>
    <w:semiHidden/>
    <w:unhideWhenUsed/>
    <w:rsid w:val="00844D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44D8F"/>
    <w:rPr>
      <w:sz w:val="20"/>
      <w:szCs w:val="20"/>
    </w:rPr>
  </w:style>
  <w:style w:type="paragraph" w:styleId="Starktcitat">
    <w:name w:val="Intense Quote"/>
    <w:basedOn w:val="Normal"/>
    <w:next w:val="Normal"/>
    <w:link w:val="StarktcitatChar"/>
    <w:uiPriority w:val="30"/>
    <w:qFormat/>
    <w:rsid w:val="00844D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44D8F"/>
    <w:rPr>
      <w:b/>
      <w:bCs/>
      <w:i/>
      <w:iCs/>
      <w:color w:val="1A3050" w:themeColor="accent1"/>
    </w:rPr>
  </w:style>
  <w:style w:type="paragraph" w:styleId="Underrubrik">
    <w:name w:val="Subtitle"/>
    <w:basedOn w:val="Normal"/>
    <w:next w:val="Normal"/>
    <w:link w:val="UnderrubrikChar"/>
    <w:uiPriority w:val="11"/>
    <w:semiHidden/>
    <w:qFormat/>
    <w:rsid w:val="00844D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44D8F"/>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183F98"/>
    <w:rPr>
      <w:sz w:val="16"/>
      <w:szCs w:val="16"/>
    </w:rPr>
  </w:style>
  <w:style w:type="character" w:customStyle="1" w:styleId="RKnormalChar">
    <w:name w:val="RKnormal Char"/>
    <w:link w:val="RKnormal"/>
    <w:locked/>
    <w:rsid w:val="001B41B3"/>
    <w:rPr>
      <w:rFonts w:ascii="OrigGarmnd BT" w:eastAsia="Times New Roman" w:hAnsi="OrigGarmnd BT" w:cs="Times New Roman"/>
      <w:sz w:val="24"/>
      <w:szCs w:val="20"/>
    </w:rPr>
  </w:style>
  <w:style w:type="paragraph" w:customStyle="1" w:styleId="ingress">
    <w:name w:val="ingress"/>
    <w:basedOn w:val="Normal"/>
    <w:rsid w:val="00CD620E"/>
    <w:pPr>
      <w:spacing w:after="336" w:line="240" w:lineRule="auto"/>
    </w:pPr>
    <w:rPr>
      <w:rFonts w:ascii="Times New Roman" w:eastAsia="Times New Roman" w:hAnsi="Times New Roman" w:cs="Times New Roman"/>
      <w:sz w:val="24"/>
      <w:szCs w:val="24"/>
      <w:lang w:eastAsia="sv-SE"/>
    </w:rPr>
  </w:style>
  <w:style w:type="paragraph" w:customStyle="1" w:styleId="ingress1">
    <w:name w:val="ingress1"/>
    <w:basedOn w:val="Normal"/>
    <w:rsid w:val="00CD620E"/>
    <w:pPr>
      <w:spacing w:after="312" w:line="288" w:lineRule="atLeast"/>
    </w:pPr>
    <w:rPr>
      <w:rFonts w:ascii="Times New Roman" w:eastAsia="Times New Roman" w:hAnsi="Times New Roman" w:cs="Times New Roman"/>
      <w:b/>
      <w:bCs/>
      <w:sz w:val="26"/>
      <w:szCs w:val="2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44D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44D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44D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44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44D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4D8F"/>
    <w:rPr>
      <w:rFonts w:ascii="Tahoma" w:hAnsi="Tahoma" w:cs="Tahoma"/>
      <w:sz w:val="16"/>
      <w:szCs w:val="16"/>
    </w:rPr>
  </w:style>
  <w:style w:type="paragraph" w:styleId="Adress-brev">
    <w:name w:val="envelope address"/>
    <w:basedOn w:val="Normal"/>
    <w:uiPriority w:val="99"/>
    <w:semiHidden/>
    <w:unhideWhenUsed/>
    <w:rsid w:val="00844D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44D8F"/>
    <w:pPr>
      <w:spacing w:after="0" w:line="240" w:lineRule="auto"/>
    </w:pPr>
  </w:style>
  <w:style w:type="character" w:customStyle="1" w:styleId="AnteckningsrubrikChar">
    <w:name w:val="Anteckningsrubrik Char"/>
    <w:basedOn w:val="Standardstycketeckensnitt"/>
    <w:link w:val="Anteckningsrubrik"/>
    <w:uiPriority w:val="99"/>
    <w:semiHidden/>
    <w:rsid w:val="00844D8F"/>
  </w:style>
  <w:style w:type="paragraph" w:styleId="Avslutandetext">
    <w:name w:val="Closing"/>
    <w:basedOn w:val="Normal"/>
    <w:link w:val="AvslutandetextChar"/>
    <w:uiPriority w:val="99"/>
    <w:semiHidden/>
    <w:unhideWhenUsed/>
    <w:rsid w:val="00844D8F"/>
    <w:pPr>
      <w:spacing w:after="0" w:line="240" w:lineRule="auto"/>
      <w:ind w:left="4252"/>
    </w:pPr>
  </w:style>
  <w:style w:type="character" w:customStyle="1" w:styleId="AvslutandetextChar">
    <w:name w:val="Avslutande text Char"/>
    <w:basedOn w:val="Standardstycketeckensnitt"/>
    <w:link w:val="Avslutandetext"/>
    <w:uiPriority w:val="99"/>
    <w:semiHidden/>
    <w:rsid w:val="00844D8F"/>
  </w:style>
  <w:style w:type="paragraph" w:styleId="Avsndaradress-brev">
    <w:name w:val="envelope return"/>
    <w:basedOn w:val="Normal"/>
    <w:uiPriority w:val="99"/>
    <w:semiHidden/>
    <w:unhideWhenUsed/>
    <w:rsid w:val="00844D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44D8F"/>
    <w:pPr>
      <w:spacing w:after="120" w:line="480" w:lineRule="auto"/>
    </w:pPr>
  </w:style>
  <w:style w:type="character" w:customStyle="1" w:styleId="Brdtext2Char">
    <w:name w:val="Brödtext 2 Char"/>
    <w:basedOn w:val="Standardstycketeckensnitt"/>
    <w:link w:val="Brdtext2"/>
    <w:uiPriority w:val="99"/>
    <w:semiHidden/>
    <w:rsid w:val="00844D8F"/>
  </w:style>
  <w:style w:type="paragraph" w:styleId="Brdtext3">
    <w:name w:val="Body Text 3"/>
    <w:basedOn w:val="Normal"/>
    <w:link w:val="Brdtext3Char"/>
    <w:uiPriority w:val="99"/>
    <w:semiHidden/>
    <w:unhideWhenUsed/>
    <w:rsid w:val="00844D8F"/>
    <w:pPr>
      <w:spacing w:after="120"/>
    </w:pPr>
    <w:rPr>
      <w:sz w:val="16"/>
      <w:szCs w:val="16"/>
    </w:rPr>
  </w:style>
  <w:style w:type="character" w:customStyle="1" w:styleId="Brdtext3Char">
    <w:name w:val="Brödtext 3 Char"/>
    <w:basedOn w:val="Standardstycketeckensnitt"/>
    <w:link w:val="Brdtext3"/>
    <w:uiPriority w:val="99"/>
    <w:semiHidden/>
    <w:rsid w:val="00844D8F"/>
    <w:rPr>
      <w:sz w:val="16"/>
      <w:szCs w:val="16"/>
    </w:rPr>
  </w:style>
  <w:style w:type="paragraph" w:styleId="Brdtextmedfrstaindrag">
    <w:name w:val="Body Text First Indent"/>
    <w:basedOn w:val="Brdtext"/>
    <w:link w:val="BrdtextmedfrstaindragChar"/>
    <w:uiPriority w:val="99"/>
    <w:semiHidden/>
    <w:unhideWhenUsed/>
    <w:rsid w:val="00844D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44D8F"/>
  </w:style>
  <w:style w:type="paragraph" w:styleId="Brdtextmedfrstaindrag2">
    <w:name w:val="Body Text First Indent 2"/>
    <w:basedOn w:val="Brdtextmedindrag"/>
    <w:link w:val="Brdtextmedfrstaindrag2Char"/>
    <w:uiPriority w:val="99"/>
    <w:semiHidden/>
    <w:unhideWhenUsed/>
    <w:rsid w:val="00844D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44D8F"/>
  </w:style>
  <w:style w:type="paragraph" w:styleId="Brdtextmedindrag2">
    <w:name w:val="Body Text Indent 2"/>
    <w:basedOn w:val="Normal"/>
    <w:link w:val="Brdtextmedindrag2Char"/>
    <w:uiPriority w:val="99"/>
    <w:semiHidden/>
    <w:unhideWhenUsed/>
    <w:rsid w:val="00844D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44D8F"/>
  </w:style>
  <w:style w:type="paragraph" w:styleId="Brdtextmedindrag3">
    <w:name w:val="Body Text Indent 3"/>
    <w:basedOn w:val="Normal"/>
    <w:link w:val="Brdtextmedindrag3Char"/>
    <w:uiPriority w:val="99"/>
    <w:semiHidden/>
    <w:unhideWhenUsed/>
    <w:rsid w:val="00844D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44D8F"/>
    <w:rPr>
      <w:sz w:val="16"/>
      <w:szCs w:val="16"/>
    </w:rPr>
  </w:style>
  <w:style w:type="paragraph" w:styleId="Citat">
    <w:name w:val="Quote"/>
    <w:basedOn w:val="Normal"/>
    <w:next w:val="Normal"/>
    <w:link w:val="CitatChar"/>
    <w:uiPriority w:val="29"/>
    <w:qFormat/>
    <w:rsid w:val="00844D8F"/>
    <w:rPr>
      <w:i/>
      <w:iCs/>
      <w:color w:val="000000" w:themeColor="text1"/>
    </w:rPr>
  </w:style>
  <w:style w:type="character" w:customStyle="1" w:styleId="CitatChar">
    <w:name w:val="Citat Char"/>
    <w:basedOn w:val="Standardstycketeckensnitt"/>
    <w:link w:val="Citat"/>
    <w:uiPriority w:val="29"/>
    <w:rsid w:val="00844D8F"/>
    <w:rPr>
      <w:i/>
      <w:iCs/>
      <w:color w:val="000000" w:themeColor="text1"/>
    </w:rPr>
  </w:style>
  <w:style w:type="paragraph" w:styleId="Citatfrteckning">
    <w:name w:val="table of authorities"/>
    <w:basedOn w:val="Normal"/>
    <w:next w:val="Normal"/>
    <w:uiPriority w:val="99"/>
    <w:semiHidden/>
    <w:unhideWhenUsed/>
    <w:rsid w:val="00844D8F"/>
    <w:pPr>
      <w:spacing w:after="0"/>
      <w:ind w:left="250" w:hanging="250"/>
    </w:pPr>
  </w:style>
  <w:style w:type="paragraph" w:styleId="Citatfrteckningsrubrik">
    <w:name w:val="toa heading"/>
    <w:basedOn w:val="Normal"/>
    <w:next w:val="Normal"/>
    <w:uiPriority w:val="99"/>
    <w:semiHidden/>
    <w:unhideWhenUsed/>
    <w:rsid w:val="00844D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44D8F"/>
  </w:style>
  <w:style w:type="character" w:customStyle="1" w:styleId="DatumChar">
    <w:name w:val="Datum Char"/>
    <w:basedOn w:val="Standardstycketeckensnitt"/>
    <w:link w:val="Datum"/>
    <w:uiPriority w:val="99"/>
    <w:semiHidden/>
    <w:rsid w:val="00844D8F"/>
  </w:style>
  <w:style w:type="paragraph" w:styleId="Dokumentversikt">
    <w:name w:val="Document Map"/>
    <w:basedOn w:val="Normal"/>
    <w:link w:val="DokumentversiktChar"/>
    <w:uiPriority w:val="99"/>
    <w:semiHidden/>
    <w:unhideWhenUsed/>
    <w:rsid w:val="00844D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44D8F"/>
    <w:rPr>
      <w:rFonts w:ascii="Tahoma" w:hAnsi="Tahoma" w:cs="Tahoma"/>
      <w:sz w:val="16"/>
      <w:szCs w:val="16"/>
    </w:rPr>
  </w:style>
  <w:style w:type="paragraph" w:styleId="E-postsignatur">
    <w:name w:val="E-mail Signature"/>
    <w:basedOn w:val="Normal"/>
    <w:link w:val="E-postsignaturChar"/>
    <w:uiPriority w:val="99"/>
    <w:semiHidden/>
    <w:unhideWhenUsed/>
    <w:rsid w:val="00844D8F"/>
    <w:pPr>
      <w:spacing w:after="0" w:line="240" w:lineRule="auto"/>
    </w:pPr>
  </w:style>
  <w:style w:type="character" w:customStyle="1" w:styleId="E-postsignaturChar">
    <w:name w:val="E-postsignatur Char"/>
    <w:basedOn w:val="Standardstycketeckensnitt"/>
    <w:link w:val="E-postsignatur"/>
    <w:uiPriority w:val="99"/>
    <w:semiHidden/>
    <w:rsid w:val="00844D8F"/>
  </w:style>
  <w:style w:type="paragraph" w:styleId="Figurfrteckning">
    <w:name w:val="table of figures"/>
    <w:basedOn w:val="Normal"/>
    <w:next w:val="Normal"/>
    <w:uiPriority w:val="99"/>
    <w:semiHidden/>
    <w:unhideWhenUsed/>
    <w:rsid w:val="00844D8F"/>
    <w:pPr>
      <w:spacing w:after="0"/>
    </w:pPr>
  </w:style>
  <w:style w:type="paragraph" w:styleId="HTML-adress">
    <w:name w:val="HTML Address"/>
    <w:basedOn w:val="Normal"/>
    <w:link w:val="HTML-adressChar"/>
    <w:uiPriority w:val="99"/>
    <w:semiHidden/>
    <w:unhideWhenUsed/>
    <w:rsid w:val="00844D8F"/>
    <w:pPr>
      <w:spacing w:after="0" w:line="240" w:lineRule="auto"/>
    </w:pPr>
    <w:rPr>
      <w:i/>
      <w:iCs/>
    </w:rPr>
  </w:style>
  <w:style w:type="character" w:customStyle="1" w:styleId="HTML-adressChar">
    <w:name w:val="HTML - adress Char"/>
    <w:basedOn w:val="Standardstycketeckensnitt"/>
    <w:link w:val="HTML-adress"/>
    <w:uiPriority w:val="99"/>
    <w:semiHidden/>
    <w:rsid w:val="00844D8F"/>
    <w:rPr>
      <w:i/>
      <w:iCs/>
    </w:rPr>
  </w:style>
  <w:style w:type="paragraph" w:styleId="HTML-frformaterad">
    <w:name w:val="HTML Preformatted"/>
    <w:basedOn w:val="Normal"/>
    <w:link w:val="HTML-frformateradChar"/>
    <w:uiPriority w:val="99"/>
    <w:semiHidden/>
    <w:unhideWhenUsed/>
    <w:rsid w:val="00844D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44D8F"/>
    <w:rPr>
      <w:rFonts w:ascii="Consolas" w:hAnsi="Consolas"/>
      <w:sz w:val="20"/>
      <w:szCs w:val="20"/>
    </w:rPr>
  </w:style>
  <w:style w:type="paragraph" w:styleId="Index1">
    <w:name w:val="index 1"/>
    <w:basedOn w:val="Normal"/>
    <w:next w:val="Normal"/>
    <w:autoRedefine/>
    <w:uiPriority w:val="99"/>
    <w:semiHidden/>
    <w:unhideWhenUsed/>
    <w:rsid w:val="00844D8F"/>
    <w:pPr>
      <w:spacing w:after="0" w:line="240" w:lineRule="auto"/>
      <w:ind w:left="250" w:hanging="250"/>
    </w:pPr>
  </w:style>
  <w:style w:type="paragraph" w:styleId="Index2">
    <w:name w:val="index 2"/>
    <w:basedOn w:val="Normal"/>
    <w:next w:val="Normal"/>
    <w:autoRedefine/>
    <w:uiPriority w:val="99"/>
    <w:semiHidden/>
    <w:unhideWhenUsed/>
    <w:rsid w:val="00844D8F"/>
    <w:pPr>
      <w:spacing w:after="0" w:line="240" w:lineRule="auto"/>
      <w:ind w:left="500" w:hanging="250"/>
    </w:pPr>
  </w:style>
  <w:style w:type="paragraph" w:styleId="Index3">
    <w:name w:val="index 3"/>
    <w:basedOn w:val="Normal"/>
    <w:next w:val="Normal"/>
    <w:autoRedefine/>
    <w:uiPriority w:val="99"/>
    <w:semiHidden/>
    <w:unhideWhenUsed/>
    <w:rsid w:val="00844D8F"/>
    <w:pPr>
      <w:spacing w:after="0" w:line="240" w:lineRule="auto"/>
      <w:ind w:left="750" w:hanging="250"/>
    </w:pPr>
  </w:style>
  <w:style w:type="paragraph" w:styleId="Index4">
    <w:name w:val="index 4"/>
    <w:basedOn w:val="Normal"/>
    <w:next w:val="Normal"/>
    <w:autoRedefine/>
    <w:uiPriority w:val="99"/>
    <w:semiHidden/>
    <w:unhideWhenUsed/>
    <w:rsid w:val="00844D8F"/>
    <w:pPr>
      <w:spacing w:after="0" w:line="240" w:lineRule="auto"/>
      <w:ind w:left="1000" w:hanging="250"/>
    </w:pPr>
  </w:style>
  <w:style w:type="paragraph" w:styleId="Index5">
    <w:name w:val="index 5"/>
    <w:basedOn w:val="Normal"/>
    <w:next w:val="Normal"/>
    <w:autoRedefine/>
    <w:uiPriority w:val="99"/>
    <w:semiHidden/>
    <w:unhideWhenUsed/>
    <w:rsid w:val="00844D8F"/>
    <w:pPr>
      <w:spacing w:after="0" w:line="240" w:lineRule="auto"/>
      <w:ind w:left="1250" w:hanging="250"/>
    </w:pPr>
  </w:style>
  <w:style w:type="paragraph" w:styleId="Index6">
    <w:name w:val="index 6"/>
    <w:basedOn w:val="Normal"/>
    <w:next w:val="Normal"/>
    <w:autoRedefine/>
    <w:uiPriority w:val="99"/>
    <w:semiHidden/>
    <w:unhideWhenUsed/>
    <w:rsid w:val="00844D8F"/>
    <w:pPr>
      <w:spacing w:after="0" w:line="240" w:lineRule="auto"/>
      <w:ind w:left="1500" w:hanging="250"/>
    </w:pPr>
  </w:style>
  <w:style w:type="paragraph" w:styleId="Index7">
    <w:name w:val="index 7"/>
    <w:basedOn w:val="Normal"/>
    <w:next w:val="Normal"/>
    <w:autoRedefine/>
    <w:uiPriority w:val="99"/>
    <w:semiHidden/>
    <w:unhideWhenUsed/>
    <w:rsid w:val="00844D8F"/>
    <w:pPr>
      <w:spacing w:after="0" w:line="240" w:lineRule="auto"/>
      <w:ind w:left="1750" w:hanging="250"/>
    </w:pPr>
  </w:style>
  <w:style w:type="paragraph" w:styleId="Index8">
    <w:name w:val="index 8"/>
    <w:basedOn w:val="Normal"/>
    <w:next w:val="Normal"/>
    <w:autoRedefine/>
    <w:uiPriority w:val="99"/>
    <w:semiHidden/>
    <w:unhideWhenUsed/>
    <w:rsid w:val="00844D8F"/>
    <w:pPr>
      <w:spacing w:after="0" w:line="240" w:lineRule="auto"/>
      <w:ind w:left="2000" w:hanging="250"/>
    </w:pPr>
  </w:style>
  <w:style w:type="paragraph" w:styleId="Index9">
    <w:name w:val="index 9"/>
    <w:basedOn w:val="Normal"/>
    <w:next w:val="Normal"/>
    <w:autoRedefine/>
    <w:uiPriority w:val="99"/>
    <w:semiHidden/>
    <w:unhideWhenUsed/>
    <w:rsid w:val="00844D8F"/>
    <w:pPr>
      <w:spacing w:after="0" w:line="240" w:lineRule="auto"/>
      <w:ind w:left="2250" w:hanging="250"/>
    </w:pPr>
  </w:style>
  <w:style w:type="paragraph" w:styleId="Indexrubrik">
    <w:name w:val="index heading"/>
    <w:basedOn w:val="Normal"/>
    <w:next w:val="Index1"/>
    <w:uiPriority w:val="99"/>
    <w:semiHidden/>
    <w:unhideWhenUsed/>
    <w:rsid w:val="00844D8F"/>
    <w:rPr>
      <w:rFonts w:asciiTheme="majorHAnsi" w:eastAsiaTheme="majorEastAsia" w:hAnsiTheme="majorHAnsi" w:cstheme="majorBidi"/>
      <w:b/>
      <w:bCs/>
    </w:rPr>
  </w:style>
  <w:style w:type="paragraph" w:styleId="Indragetstycke">
    <w:name w:val="Block Text"/>
    <w:basedOn w:val="Normal"/>
    <w:uiPriority w:val="99"/>
    <w:semiHidden/>
    <w:unhideWhenUsed/>
    <w:rsid w:val="00844D8F"/>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44D8F"/>
    <w:pPr>
      <w:spacing w:after="0" w:line="240" w:lineRule="auto"/>
    </w:pPr>
  </w:style>
  <w:style w:type="paragraph" w:styleId="Inledning">
    <w:name w:val="Salutation"/>
    <w:basedOn w:val="Normal"/>
    <w:next w:val="Normal"/>
    <w:link w:val="InledningChar"/>
    <w:uiPriority w:val="99"/>
    <w:semiHidden/>
    <w:unhideWhenUsed/>
    <w:rsid w:val="00844D8F"/>
  </w:style>
  <w:style w:type="character" w:customStyle="1" w:styleId="InledningChar">
    <w:name w:val="Inledning Char"/>
    <w:basedOn w:val="Standardstycketeckensnitt"/>
    <w:link w:val="Inledning"/>
    <w:uiPriority w:val="99"/>
    <w:semiHidden/>
    <w:rsid w:val="00844D8F"/>
  </w:style>
  <w:style w:type="paragraph" w:styleId="Innehll4">
    <w:name w:val="toc 4"/>
    <w:basedOn w:val="Normal"/>
    <w:next w:val="Normal"/>
    <w:autoRedefine/>
    <w:uiPriority w:val="39"/>
    <w:semiHidden/>
    <w:unhideWhenUsed/>
    <w:rsid w:val="00844D8F"/>
    <w:pPr>
      <w:spacing w:after="100"/>
      <w:ind w:left="750"/>
    </w:pPr>
  </w:style>
  <w:style w:type="paragraph" w:styleId="Innehll5">
    <w:name w:val="toc 5"/>
    <w:basedOn w:val="Normal"/>
    <w:next w:val="Normal"/>
    <w:autoRedefine/>
    <w:uiPriority w:val="39"/>
    <w:semiHidden/>
    <w:unhideWhenUsed/>
    <w:rsid w:val="00844D8F"/>
    <w:pPr>
      <w:spacing w:after="100"/>
      <w:ind w:left="1000"/>
    </w:pPr>
  </w:style>
  <w:style w:type="paragraph" w:styleId="Innehll6">
    <w:name w:val="toc 6"/>
    <w:basedOn w:val="Normal"/>
    <w:next w:val="Normal"/>
    <w:autoRedefine/>
    <w:uiPriority w:val="39"/>
    <w:semiHidden/>
    <w:unhideWhenUsed/>
    <w:rsid w:val="00844D8F"/>
    <w:pPr>
      <w:spacing w:after="100"/>
      <w:ind w:left="1250"/>
    </w:pPr>
  </w:style>
  <w:style w:type="paragraph" w:styleId="Innehll7">
    <w:name w:val="toc 7"/>
    <w:basedOn w:val="Normal"/>
    <w:next w:val="Normal"/>
    <w:autoRedefine/>
    <w:uiPriority w:val="39"/>
    <w:semiHidden/>
    <w:unhideWhenUsed/>
    <w:rsid w:val="00844D8F"/>
    <w:pPr>
      <w:spacing w:after="100"/>
      <w:ind w:left="1500"/>
    </w:pPr>
  </w:style>
  <w:style w:type="paragraph" w:styleId="Innehll8">
    <w:name w:val="toc 8"/>
    <w:basedOn w:val="Normal"/>
    <w:next w:val="Normal"/>
    <w:autoRedefine/>
    <w:uiPriority w:val="39"/>
    <w:semiHidden/>
    <w:unhideWhenUsed/>
    <w:rsid w:val="00844D8F"/>
    <w:pPr>
      <w:spacing w:after="100"/>
      <w:ind w:left="1750"/>
    </w:pPr>
  </w:style>
  <w:style w:type="paragraph" w:styleId="Innehll9">
    <w:name w:val="toc 9"/>
    <w:basedOn w:val="Normal"/>
    <w:next w:val="Normal"/>
    <w:autoRedefine/>
    <w:uiPriority w:val="39"/>
    <w:semiHidden/>
    <w:unhideWhenUsed/>
    <w:rsid w:val="00844D8F"/>
    <w:pPr>
      <w:spacing w:after="100"/>
      <w:ind w:left="2000"/>
    </w:pPr>
  </w:style>
  <w:style w:type="paragraph" w:styleId="Kommentarer">
    <w:name w:val="annotation text"/>
    <w:basedOn w:val="Normal"/>
    <w:link w:val="KommentarerChar"/>
    <w:uiPriority w:val="99"/>
    <w:semiHidden/>
    <w:unhideWhenUsed/>
    <w:rsid w:val="00844D8F"/>
    <w:pPr>
      <w:spacing w:line="240" w:lineRule="auto"/>
    </w:pPr>
    <w:rPr>
      <w:sz w:val="20"/>
      <w:szCs w:val="20"/>
    </w:rPr>
  </w:style>
  <w:style w:type="character" w:customStyle="1" w:styleId="KommentarerChar">
    <w:name w:val="Kommentarer Char"/>
    <w:basedOn w:val="Standardstycketeckensnitt"/>
    <w:link w:val="Kommentarer"/>
    <w:uiPriority w:val="99"/>
    <w:semiHidden/>
    <w:rsid w:val="00844D8F"/>
    <w:rPr>
      <w:sz w:val="20"/>
      <w:szCs w:val="20"/>
    </w:rPr>
  </w:style>
  <w:style w:type="paragraph" w:styleId="Kommentarsmne">
    <w:name w:val="annotation subject"/>
    <w:basedOn w:val="Kommentarer"/>
    <w:next w:val="Kommentarer"/>
    <w:link w:val="KommentarsmneChar"/>
    <w:uiPriority w:val="99"/>
    <w:semiHidden/>
    <w:unhideWhenUsed/>
    <w:rsid w:val="00844D8F"/>
    <w:rPr>
      <w:b/>
      <w:bCs/>
    </w:rPr>
  </w:style>
  <w:style w:type="character" w:customStyle="1" w:styleId="KommentarsmneChar">
    <w:name w:val="Kommentarsämne Char"/>
    <w:basedOn w:val="KommentarerChar"/>
    <w:link w:val="Kommentarsmne"/>
    <w:uiPriority w:val="99"/>
    <w:semiHidden/>
    <w:rsid w:val="00844D8F"/>
    <w:rPr>
      <w:b/>
      <w:bCs/>
      <w:sz w:val="20"/>
      <w:szCs w:val="20"/>
    </w:rPr>
  </w:style>
  <w:style w:type="paragraph" w:styleId="Lista">
    <w:name w:val="List"/>
    <w:basedOn w:val="Normal"/>
    <w:uiPriority w:val="99"/>
    <w:semiHidden/>
    <w:unhideWhenUsed/>
    <w:rsid w:val="00844D8F"/>
    <w:pPr>
      <w:ind w:left="283" w:hanging="283"/>
      <w:contextualSpacing/>
    </w:pPr>
  </w:style>
  <w:style w:type="paragraph" w:styleId="Lista2">
    <w:name w:val="List 2"/>
    <w:basedOn w:val="Normal"/>
    <w:uiPriority w:val="99"/>
    <w:semiHidden/>
    <w:unhideWhenUsed/>
    <w:rsid w:val="00844D8F"/>
    <w:pPr>
      <w:ind w:left="566" w:hanging="283"/>
      <w:contextualSpacing/>
    </w:pPr>
  </w:style>
  <w:style w:type="paragraph" w:styleId="Lista3">
    <w:name w:val="List 3"/>
    <w:basedOn w:val="Normal"/>
    <w:uiPriority w:val="99"/>
    <w:semiHidden/>
    <w:unhideWhenUsed/>
    <w:rsid w:val="00844D8F"/>
    <w:pPr>
      <w:ind w:left="849" w:hanging="283"/>
      <w:contextualSpacing/>
    </w:pPr>
  </w:style>
  <w:style w:type="paragraph" w:styleId="Lista4">
    <w:name w:val="List 4"/>
    <w:basedOn w:val="Normal"/>
    <w:uiPriority w:val="99"/>
    <w:semiHidden/>
    <w:unhideWhenUsed/>
    <w:rsid w:val="00844D8F"/>
    <w:pPr>
      <w:ind w:left="1132" w:hanging="283"/>
      <w:contextualSpacing/>
    </w:pPr>
  </w:style>
  <w:style w:type="paragraph" w:styleId="Lista5">
    <w:name w:val="List 5"/>
    <w:basedOn w:val="Normal"/>
    <w:uiPriority w:val="99"/>
    <w:semiHidden/>
    <w:unhideWhenUsed/>
    <w:rsid w:val="00844D8F"/>
    <w:pPr>
      <w:ind w:left="1415" w:hanging="283"/>
      <w:contextualSpacing/>
    </w:pPr>
  </w:style>
  <w:style w:type="paragraph" w:styleId="Listafortstt">
    <w:name w:val="List Continue"/>
    <w:basedOn w:val="Normal"/>
    <w:uiPriority w:val="99"/>
    <w:semiHidden/>
    <w:unhideWhenUsed/>
    <w:rsid w:val="00844D8F"/>
    <w:pPr>
      <w:spacing w:after="120"/>
      <w:ind w:left="283"/>
      <w:contextualSpacing/>
    </w:pPr>
  </w:style>
  <w:style w:type="paragraph" w:styleId="Listafortstt2">
    <w:name w:val="List Continue 2"/>
    <w:basedOn w:val="Normal"/>
    <w:uiPriority w:val="99"/>
    <w:semiHidden/>
    <w:unhideWhenUsed/>
    <w:rsid w:val="00844D8F"/>
    <w:pPr>
      <w:spacing w:after="120"/>
      <w:ind w:left="566"/>
      <w:contextualSpacing/>
    </w:pPr>
  </w:style>
  <w:style w:type="paragraph" w:styleId="Listafortstt3">
    <w:name w:val="List Continue 3"/>
    <w:basedOn w:val="Normal"/>
    <w:uiPriority w:val="99"/>
    <w:semiHidden/>
    <w:unhideWhenUsed/>
    <w:rsid w:val="00844D8F"/>
    <w:pPr>
      <w:spacing w:after="120"/>
      <w:ind w:left="849"/>
      <w:contextualSpacing/>
    </w:pPr>
  </w:style>
  <w:style w:type="paragraph" w:styleId="Listafortstt4">
    <w:name w:val="List Continue 4"/>
    <w:basedOn w:val="Normal"/>
    <w:uiPriority w:val="99"/>
    <w:semiHidden/>
    <w:unhideWhenUsed/>
    <w:rsid w:val="00844D8F"/>
    <w:pPr>
      <w:spacing w:after="120"/>
      <w:ind w:left="1132"/>
      <w:contextualSpacing/>
    </w:pPr>
  </w:style>
  <w:style w:type="paragraph" w:styleId="Listafortstt5">
    <w:name w:val="List Continue 5"/>
    <w:basedOn w:val="Normal"/>
    <w:uiPriority w:val="99"/>
    <w:semiHidden/>
    <w:unhideWhenUsed/>
    <w:rsid w:val="00844D8F"/>
    <w:pPr>
      <w:spacing w:after="120"/>
      <w:ind w:left="1415"/>
      <w:contextualSpacing/>
    </w:pPr>
  </w:style>
  <w:style w:type="paragraph" w:styleId="Liststycke">
    <w:name w:val="List Paragraph"/>
    <w:basedOn w:val="Normal"/>
    <w:uiPriority w:val="34"/>
    <w:qFormat/>
    <w:rsid w:val="00844D8F"/>
    <w:pPr>
      <w:ind w:left="720"/>
      <w:contextualSpacing/>
    </w:pPr>
  </w:style>
  <w:style w:type="paragraph" w:styleId="Litteraturfrteckning">
    <w:name w:val="Bibliography"/>
    <w:basedOn w:val="Normal"/>
    <w:next w:val="Normal"/>
    <w:uiPriority w:val="37"/>
    <w:semiHidden/>
    <w:unhideWhenUsed/>
    <w:rsid w:val="00844D8F"/>
  </w:style>
  <w:style w:type="paragraph" w:styleId="Makrotext">
    <w:name w:val="macro"/>
    <w:link w:val="MakrotextChar"/>
    <w:uiPriority w:val="99"/>
    <w:semiHidden/>
    <w:unhideWhenUsed/>
    <w:rsid w:val="00844D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44D8F"/>
    <w:rPr>
      <w:rFonts w:ascii="Consolas" w:hAnsi="Consolas"/>
      <w:sz w:val="20"/>
      <w:szCs w:val="20"/>
    </w:rPr>
  </w:style>
  <w:style w:type="paragraph" w:styleId="Meddelanderubrik">
    <w:name w:val="Message Header"/>
    <w:basedOn w:val="Normal"/>
    <w:link w:val="MeddelanderubrikChar"/>
    <w:uiPriority w:val="99"/>
    <w:semiHidden/>
    <w:unhideWhenUsed/>
    <w:rsid w:val="00844D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4D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44D8F"/>
    <w:rPr>
      <w:rFonts w:ascii="Times New Roman" w:hAnsi="Times New Roman" w:cs="Times New Roman"/>
      <w:sz w:val="24"/>
      <w:szCs w:val="24"/>
    </w:rPr>
  </w:style>
  <w:style w:type="paragraph" w:styleId="Normaltindrag">
    <w:name w:val="Normal Indent"/>
    <w:basedOn w:val="Normal"/>
    <w:uiPriority w:val="99"/>
    <w:semiHidden/>
    <w:unhideWhenUsed/>
    <w:rsid w:val="00844D8F"/>
    <w:pPr>
      <w:ind w:left="1304"/>
    </w:pPr>
  </w:style>
  <w:style w:type="paragraph" w:styleId="Numreradlista4">
    <w:name w:val="List Number 4"/>
    <w:basedOn w:val="Normal"/>
    <w:uiPriority w:val="99"/>
    <w:semiHidden/>
    <w:unhideWhenUsed/>
    <w:rsid w:val="00844D8F"/>
    <w:pPr>
      <w:numPr>
        <w:numId w:val="40"/>
      </w:numPr>
      <w:contextualSpacing/>
    </w:pPr>
  </w:style>
  <w:style w:type="paragraph" w:styleId="Numreradlista5">
    <w:name w:val="List Number 5"/>
    <w:basedOn w:val="Normal"/>
    <w:uiPriority w:val="99"/>
    <w:semiHidden/>
    <w:unhideWhenUsed/>
    <w:rsid w:val="00844D8F"/>
    <w:pPr>
      <w:numPr>
        <w:numId w:val="41"/>
      </w:numPr>
      <w:contextualSpacing/>
    </w:pPr>
  </w:style>
  <w:style w:type="paragraph" w:styleId="Oformateradtext">
    <w:name w:val="Plain Text"/>
    <w:basedOn w:val="Normal"/>
    <w:link w:val="OformateradtextChar"/>
    <w:uiPriority w:val="99"/>
    <w:semiHidden/>
    <w:unhideWhenUsed/>
    <w:rsid w:val="00844D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44D8F"/>
    <w:rPr>
      <w:rFonts w:ascii="Consolas" w:hAnsi="Consolas"/>
      <w:sz w:val="21"/>
      <w:szCs w:val="21"/>
    </w:rPr>
  </w:style>
  <w:style w:type="paragraph" w:styleId="Punktlista4">
    <w:name w:val="List Bullet 4"/>
    <w:basedOn w:val="Normal"/>
    <w:uiPriority w:val="99"/>
    <w:semiHidden/>
    <w:unhideWhenUsed/>
    <w:rsid w:val="00844D8F"/>
    <w:pPr>
      <w:numPr>
        <w:numId w:val="42"/>
      </w:numPr>
      <w:contextualSpacing/>
    </w:pPr>
  </w:style>
  <w:style w:type="paragraph" w:styleId="Punktlista5">
    <w:name w:val="List Bullet 5"/>
    <w:basedOn w:val="Normal"/>
    <w:uiPriority w:val="99"/>
    <w:semiHidden/>
    <w:unhideWhenUsed/>
    <w:rsid w:val="00844D8F"/>
    <w:pPr>
      <w:numPr>
        <w:numId w:val="43"/>
      </w:numPr>
      <w:contextualSpacing/>
    </w:pPr>
  </w:style>
  <w:style w:type="character" w:customStyle="1" w:styleId="Rubrik6Char">
    <w:name w:val="Rubrik 6 Char"/>
    <w:basedOn w:val="Standardstycketeckensnitt"/>
    <w:link w:val="Rubrik6"/>
    <w:uiPriority w:val="9"/>
    <w:semiHidden/>
    <w:rsid w:val="00844D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44D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44D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44D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44D8F"/>
    <w:pPr>
      <w:spacing w:after="0" w:line="240" w:lineRule="auto"/>
      <w:ind w:left="4252"/>
    </w:pPr>
  </w:style>
  <w:style w:type="character" w:customStyle="1" w:styleId="SignaturChar">
    <w:name w:val="Signatur Char"/>
    <w:basedOn w:val="Standardstycketeckensnitt"/>
    <w:link w:val="Signatur"/>
    <w:uiPriority w:val="99"/>
    <w:semiHidden/>
    <w:rsid w:val="00844D8F"/>
  </w:style>
  <w:style w:type="paragraph" w:styleId="Slutkommentar">
    <w:name w:val="endnote text"/>
    <w:basedOn w:val="Normal"/>
    <w:link w:val="SlutkommentarChar"/>
    <w:uiPriority w:val="99"/>
    <w:semiHidden/>
    <w:unhideWhenUsed/>
    <w:rsid w:val="00844D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44D8F"/>
    <w:rPr>
      <w:sz w:val="20"/>
      <w:szCs w:val="20"/>
    </w:rPr>
  </w:style>
  <w:style w:type="paragraph" w:styleId="Starktcitat">
    <w:name w:val="Intense Quote"/>
    <w:basedOn w:val="Normal"/>
    <w:next w:val="Normal"/>
    <w:link w:val="StarktcitatChar"/>
    <w:uiPriority w:val="30"/>
    <w:qFormat/>
    <w:rsid w:val="00844D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44D8F"/>
    <w:rPr>
      <w:b/>
      <w:bCs/>
      <w:i/>
      <w:iCs/>
      <w:color w:val="1A3050" w:themeColor="accent1"/>
    </w:rPr>
  </w:style>
  <w:style w:type="paragraph" w:styleId="Underrubrik">
    <w:name w:val="Subtitle"/>
    <w:basedOn w:val="Normal"/>
    <w:next w:val="Normal"/>
    <w:link w:val="UnderrubrikChar"/>
    <w:uiPriority w:val="11"/>
    <w:semiHidden/>
    <w:qFormat/>
    <w:rsid w:val="00844D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44D8F"/>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183F98"/>
    <w:rPr>
      <w:sz w:val="16"/>
      <w:szCs w:val="16"/>
    </w:rPr>
  </w:style>
  <w:style w:type="character" w:customStyle="1" w:styleId="RKnormalChar">
    <w:name w:val="RKnormal Char"/>
    <w:link w:val="RKnormal"/>
    <w:locked/>
    <w:rsid w:val="001B41B3"/>
    <w:rPr>
      <w:rFonts w:ascii="OrigGarmnd BT" w:eastAsia="Times New Roman" w:hAnsi="OrigGarmnd BT" w:cs="Times New Roman"/>
      <w:sz w:val="24"/>
      <w:szCs w:val="20"/>
    </w:rPr>
  </w:style>
  <w:style w:type="paragraph" w:customStyle="1" w:styleId="ingress">
    <w:name w:val="ingress"/>
    <w:basedOn w:val="Normal"/>
    <w:rsid w:val="00CD620E"/>
    <w:pPr>
      <w:spacing w:after="336" w:line="240" w:lineRule="auto"/>
    </w:pPr>
    <w:rPr>
      <w:rFonts w:ascii="Times New Roman" w:eastAsia="Times New Roman" w:hAnsi="Times New Roman" w:cs="Times New Roman"/>
      <w:sz w:val="24"/>
      <w:szCs w:val="24"/>
      <w:lang w:eastAsia="sv-SE"/>
    </w:rPr>
  </w:style>
  <w:style w:type="paragraph" w:customStyle="1" w:styleId="ingress1">
    <w:name w:val="ingress1"/>
    <w:basedOn w:val="Normal"/>
    <w:rsid w:val="00CD620E"/>
    <w:pPr>
      <w:spacing w:after="312" w:line="288" w:lineRule="atLeast"/>
    </w:pPr>
    <w:rPr>
      <w:rFonts w:ascii="Times New Roman" w:eastAsia="Times New Roman" w:hAnsi="Times New Roman" w:cs="Times New Roman"/>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038">
      <w:bodyDiv w:val="1"/>
      <w:marLeft w:val="0"/>
      <w:marRight w:val="0"/>
      <w:marTop w:val="0"/>
      <w:marBottom w:val="0"/>
      <w:divBdr>
        <w:top w:val="none" w:sz="0" w:space="0" w:color="auto"/>
        <w:left w:val="none" w:sz="0" w:space="0" w:color="auto"/>
        <w:bottom w:val="none" w:sz="0" w:space="0" w:color="auto"/>
        <w:right w:val="none" w:sz="0" w:space="0" w:color="auto"/>
      </w:divBdr>
      <w:divsChild>
        <w:div w:id="507522541">
          <w:marLeft w:val="398"/>
          <w:marRight w:val="0"/>
          <w:marTop w:val="0"/>
          <w:marBottom w:val="0"/>
          <w:divBdr>
            <w:top w:val="none" w:sz="0" w:space="0" w:color="auto"/>
            <w:left w:val="none" w:sz="0" w:space="0" w:color="auto"/>
            <w:bottom w:val="none" w:sz="0" w:space="0" w:color="auto"/>
            <w:right w:val="none" w:sz="0" w:space="0" w:color="auto"/>
          </w:divBdr>
          <w:divsChild>
            <w:div w:id="1595354696">
              <w:marLeft w:val="322"/>
              <w:marRight w:val="720"/>
              <w:marTop w:val="0"/>
              <w:marBottom w:val="0"/>
              <w:divBdr>
                <w:top w:val="none" w:sz="0" w:space="0" w:color="auto"/>
                <w:left w:val="none" w:sz="0" w:space="0" w:color="auto"/>
                <w:bottom w:val="none" w:sz="0" w:space="0" w:color="auto"/>
                <w:right w:val="none" w:sz="0" w:space="0" w:color="auto"/>
              </w:divBdr>
              <w:divsChild>
                <w:div w:id="1494953596">
                  <w:marLeft w:val="322"/>
                  <w:marRight w:val="0"/>
                  <w:marTop w:val="79"/>
                  <w:marBottom w:val="0"/>
                  <w:divBdr>
                    <w:top w:val="none" w:sz="0" w:space="0" w:color="auto"/>
                    <w:left w:val="none" w:sz="0" w:space="0" w:color="auto"/>
                    <w:bottom w:val="none" w:sz="0" w:space="0" w:color="auto"/>
                    <w:right w:val="none" w:sz="0" w:space="0" w:color="auto"/>
                  </w:divBdr>
                  <w:divsChild>
                    <w:div w:id="6617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8922">
      <w:bodyDiv w:val="1"/>
      <w:marLeft w:val="0"/>
      <w:marRight w:val="0"/>
      <w:marTop w:val="0"/>
      <w:marBottom w:val="0"/>
      <w:divBdr>
        <w:top w:val="none" w:sz="0" w:space="0" w:color="auto"/>
        <w:left w:val="none" w:sz="0" w:space="0" w:color="auto"/>
        <w:bottom w:val="none" w:sz="0" w:space="0" w:color="auto"/>
        <w:right w:val="none" w:sz="0" w:space="0" w:color="auto"/>
      </w:divBdr>
    </w:div>
    <w:div w:id="1236478810">
      <w:bodyDiv w:val="1"/>
      <w:marLeft w:val="0"/>
      <w:marRight w:val="0"/>
      <w:marTop w:val="0"/>
      <w:marBottom w:val="0"/>
      <w:divBdr>
        <w:top w:val="none" w:sz="0" w:space="0" w:color="auto"/>
        <w:left w:val="none" w:sz="0" w:space="0" w:color="auto"/>
        <w:bottom w:val="none" w:sz="0" w:space="0" w:color="auto"/>
        <w:right w:val="none" w:sz="0" w:space="0" w:color="auto"/>
      </w:divBdr>
      <w:divsChild>
        <w:div w:id="777024318">
          <w:marLeft w:val="0"/>
          <w:marRight w:val="0"/>
          <w:marTop w:val="0"/>
          <w:marBottom w:val="0"/>
          <w:divBdr>
            <w:top w:val="none" w:sz="0" w:space="0" w:color="auto"/>
            <w:left w:val="none" w:sz="0" w:space="0" w:color="auto"/>
            <w:bottom w:val="none" w:sz="0" w:space="0" w:color="auto"/>
            <w:right w:val="none" w:sz="0" w:space="0" w:color="auto"/>
          </w:divBdr>
          <w:divsChild>
            <w:div w:id="1069425761">
              <w:marLeft w:val="0"/>
              <w:marRight w:val="0"/>
              <w:marTop w:val="0"/>
              <w:marBottom w:val="0"/>
              <w:divBdr>
                <w:top w:val="none" w:sz="0" w:space="0" w:color="auto"/>
                <w:left w:val="none" w:sz="0" w:space="0" w:color="auto"/>
                <w:bottom w:val="none" w:sz="0" w:space="0" w:color="auto"/>
                <w:right w:val="none" w:sz="0" w:space="0" w:color="auto"/>
              </w:divBdr>
              <w:divsChild>
                <w:div w:id="1381828086">
                  <w:marLeft w:val="0"/>
                  <w:marRight w:val="0"/>
                  <w:marTop w:val="0"/>
                  <w:marBottom w:val="0"/>
                  <w:divBdr>
                    <w:top w:val="none" w:sz="0" w:space="0" w:color="auto"/>
                    <w:left w:val="none" w:sz="0" w:space="0" w:color="auto"/>
                    <w:bottom w:val="none" w:sz="0" w:space="0" w:color="auto"/>
                    <w:right w:val="none" w:sz="0" w:space="0" w:color="auto"/>
                  </w:divBdr>
                  <w:divsChild>
                    <w:div w:id="465466500">
                      <w:marLeft w:val="0"/>
                      <w:marRight w:val="0"/>
                      <w:marTop w:val="0"/>
                      <w:marBottom w:val="0"/>
                      <w:divBdr>
                        <w:top w:val="none" w:sz="0" w:space="0" w:color="auto"/>
                        <w:left w:val="none" w:sz="0" w:space="0" w:color="auto"/>
                        <w:bottom w:val="none" w:sz="0" w:space="0" w:color="auto"/>
                        <w:right w:val="none" w:sz="0" w:space="0" w:color="auto"/>
                      </w:divBdr>
                    </w:div>
                    <w:div w:id="506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5839">
      <w:bodyDiv w:val="1"/>
      <w:marLeft w:val="0"/>
      <w:marRight w:val="0"/>
      <w:marTop w:val="0"/>
      <w:marBottom w:val="0"/>
      <w:divBdr>
        <w:top w:val="none" w:sz="0" w:space="0" w:color="auto"/>
        <w:left w:val="none" w:sz="0" w:space="0" w:color="auto"/>
        <w:bottom w:val="none" w:sz="0" w:space="0" w:color="auto"/>
        <w:right w:val="none" w:sz="0" w:space="0" w:color="auto"/>
      </w:divBdr>
      <w:divsChild>
        <w:div w:id="1571691831">
          <w:marLeft w:val="0"/>
          <w:marRight w:val="0"/>
          <w:marTop w:val="0"/>
          <w:marBottom w:val="0"/>
          <w:divBdr>
            <w:top w:val="none" w:sz="0" w:space="0" w:color="auto"/>
            <w:left w:val="none" w:sz="0" w:space="0" w:color="auto"/>
            <w:bottom w:val="none" w:sz="0" w:space="0" w:color="auto"/>
            <w:right w:val="none" w:sz="0" w:space="0" w:color="auto"/>
          </w:divBdr>
          <w:divsChild>
            <w:div w:id="1416901735">
              <w:marLeft w:val="0"/>
              <w:marRight w:val="0"/>
              <w:marTop w:val="0"/>
              <w:marBottom w:val="0"/>
              <w:divBdr>
                <w:top w:val="none" w:sz="0" w:space="0" w:color="auto"/>
                <w:left w:val="none" w:sz="0" w:space="0" w:color="auto"/>
                <w:bottom w:val="none" w:sz="0" w:space="0" w:color="auto"/>
                <w:right w:val="none" w:sz="0" w:space="0" w:color="auto"/>
              </w:divBdr>
              <w:divsChild>
                <w:div w:id="1971519627">
                  <w:marLeft w:val="0"/>
                  <w:marRight w:val="0"/>
                  <w:marTop w:val="0"/>
                  <w:marBottom w:val="0"/>
                  <w:divBdr>
                    <w:top w:val="none" w:sz="0" w:space="0" w:color="auto"/>
                    <w:left w:val="none" w:sz="0" w:space="0" w:color="auto"/>
                    <w:bottom w:val="none" w:sz="0" w:space="0" w:color="auto"/>
                    <w:right w:val="none" w:sz="0" w:space="0" w:color="auto"/>
                  </w:divBdr>
                  <w:divsChild>
                    <w:div w:id="1462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24"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46704CFAFB4405AFAC8F1957DA43B0"/>
        <w:category>
          <w:name w:val="Allmänt"/>
          <w:gallery w:val="placeholder"/>
        </w:category>
        <w:types>
          <w:type w:val="bbPlcHdr"/>
        </w:types>
        <w:behaviors>
          <w:behavior w:val="content"/>
        </w:behaviors>
        <w:guid w:val="{28286BA7-781D-4FD0-B5C0-8EA7D3B38F81}"/>
      </w:docPartPr>
      <w:docPartBody>
        <w:p w14:paraId="2839AF9B" w14:textId="77777777" w:rsidR="00D4510B" w:rsidRDefault="00445B21" w:rsidP="00445B21">
          <w:pPr>
            <w:pStyle w:val="6C46704CFAFB4405AFAC8F1957DA43B0"/>
          </w:pPr>
          <w:r>
            <w:t xml:space="preserve"> </w:t>
          </w:r>
        </w:p>
      </w:docPartBody>
    </w:docPart>
    <w:docPart>
      <w:docPartPr>
        <w:name w:val="31CFACDA4DC8439B9F5EC9E2A82137ED"/>
        <w:category>
          <w:name w:val="Allmänt"/>
          <w:gallery w:val="placeholder"/>
        </w:category>
        <w:types>
          <w:type w:val="bbPlcHdr"/>
        </w:types>
        <w:behaviors>
          <w:behavior w:val="content"/>
        </w:behaviors>
        <w:guid w:val="{E636CBEC-9B2B-451B-B349-AFA35D8B26C4}"/>
      </w:docPartPr>
      <w:docPartBody>
        <w:p w14:paraId="2839AF9C" w14:textId="77777777" w:rsidR="00D4510B" w:rsidRDefault="00445B21" w:rsidP="00445B21">
          <w:pPr>
            <w:pStyle w:val="31CFACDA4DC8439B9F5EC9E2A82137ED"/>
          </w:pPr>
          <w:r w:rsidRPr="00710A6C">
            <w:rPr>
              <w:rStyle w:val="Platshllartext"/>
              <w:b/>
            </w:rPr>
            <w:t xml:space="preserve"> </w:t>
          </w:r>
        </w:p>
      </w:docPartBody>
    </w:docPart>
    <w:docPart>
      <w:docPartPr>
        <w:name w:val="6D02F19126C44B768B991ADFE1F88213"/>
        <w:category>
          <w:name w:val="Allmänt"/>
          <w:gallery w:val="placeholder"/>
        </w:category>
        <w:types>
          <w:type w:val="bbPlcHdr"/>
        </w:types>
        <w:behaviors>
          <w:behavior w:val="content"/>
        </w:behaviors>
        <w:guid w:val="{CA0216CB-4BDA-4D50-91AA-BDE0F5D25AB3}"/>
      </w:docPartPr>
      <w:docPartBody>
        <w:p w14:paraId="2839AF9D" w14:textId="77777777" w:rsidR="00D4510B" w:rsidRDefault="00445B21" w:rsidP="00445B21">
          <w:pPr>
            <w:pStyle w:val="6D02F19126C44B768B991ADFE1F88213"/>
          </w:pPr>
          <w:r>
            <w:t xml:space="preserve"> </w:t>
          </w:r>
        </w:p>
      </w:docPartBody>
    </w:docPart>
    <w:docPart>
      <w:docPartPr>
        <w:name w:val="CE0F0337F0114C59B14977009D4E7D6E"/>
        <w:category>
          <w:name w:val="Allmänt"/>
          <w:gallery w:val="placeholder"/>
        </w:category>
        <w:types>
          <w:type w:val="bbPlcHdr"/>
        </w:types>
        <w:behaviors>
          <w:behavior w:val="content"/>
        </w:behaviors>
        <w:guid w:val="{6C26A694-0CA4-42E3-B5C0-D5DE40A3C5A9}"/>
      </w:docPartPr>
      <w:docPartBody>
        <w:p w14:paraId="2839AF9F" w14:textId="77777777" w:rsidR="00D4510B" w:rsidRDefault="00445B21" w:rsidP="00445B21">
          <w:pPr>
            <w:pStyle w:val="CE0F0337F0114C59B14977009D4E7D6E"/>
          </w:pPr>
          <w:r>
            <w:rPr>
              <w:rStyle w:val="Platshllartext"/>
            </w:rPr>
            <w:t xml:space="preserve"> </w:t>
          </w:r>
        </w:p>
      </w:docPartBody>
    </w:docPart>
    <w:docPart>
      <w:docPartPr>
        <w:name w:val="25C65A390660487889046FBAAE53FFAC"/>
        <w:category>
          <w:name w:val="Allmänt"/>
          <w:gallery w:val="placeholder"/>
        </w:category>
        <w:types>
          <w:type w:val="bbPlcHdr"/>
        </w:types>
        <w:behaviors>
          <w:behavior w:val="content"/>
        </w:behaviors>
        <w:guid w:val="{7D6749A7-6F1D-4AB0-9CA7-792E884B9C86}"/>
      </w:docPartPr>
      <w:docPartBody>
        <w:p w14:paraId="2839AFA0" w14:textId="77777777" w:rsidR="00D4510B" w:rsidRDefault="00445B21" w:rsidP="00445B21">
          <w:pPr>
            <w:pStyle w:val="25C65A390660487889046FBAAE53FFAC"/>
          </w:pPr>
          <w:r>
            <w:rPr>
              <w:rStyle w:val="Platshllartext"/>
            </w:rPr>
            <w:t xml:space="preserve"> </w:t>
          </w:r>
        </w:p>
      </w:docPartBody>
    </w:docPart>
    <w:docPart>
      <w:docPartPr>
        <w:name w:val="C511CD341FC747DB91E6DEDEF1C64371"/>
        <w:category>
          <w:name w:val="Allmänt"/>
          <w:gallery w:val="placeholder"/>
        </w:category>
        <w:types>
          <w:type w:val="bbPlcHdr"/>
        </w:types>
        <w:behaviors>
          <w:behavior w:val="content"/>
        </w:behaviors>
        <w:guid w:val="{0A2D9C4F-FB0F-4AA0-9272-6D29715BBE94}"/>
      </w:docPartPr>
      <w:docPartBody>
        <w:p w14:paraId="2839AFA1" w14:textId="77777777" w:rsidR="00D4510B" w:rsidRDefault="00445B21" w:rsidP="00445B21">
          <w:pPr>
            <w:pStyle w:val="C511CD341FC747DB91E6DEDEF1C6437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21"/>
    <w:rsid w:val="00204961"/>
    <w:rsid w:val="00445B21"/>
    <w:rsid w:val="00D45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39AF9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46704CFAFB4405AFAC8F1957DA43B0">
    <w:name w:val="6C46704CFAFB4405AFAC8F1957DA43B0"/>
    <w:rsid w:val="00445B21"/>
  </w:style>
  <w:style w:type="character" w:styleId="Platshllartext">
    <w:name w:val="Placeholder Text"/>
    <w:basedOn w:val="Standardstycketeckensnitt"/>
    <w:uiPriority w:val="99"/>
    <w:semiHidden/>
    <w:rsid w:val="00445B21"/>
    <w:rPr>
      <w:color w:val="808080"/>
    </w:rPr>
  </w:style>
  <w:style w:type="paragraph" w:customStyle="1" w:styleId="31CFACDA4DC8439B9F5EC9E2A82137ED">
    <w:name w:val="31CFACDA4DC8439B9F5EC9E2A82137ED"/>
    <w:rsid w:val="00445B21"/>
  </w:style>
  <w:style w:type="paragraph" w:customStyle="1" w:styleId="3B45CF8339D4495B9D5FDFF349387BB5">
    <w:name w:val="3B45CF8339D4495B9D5FDFF349387BB5"/>
    <w:rsid w:val="00445B21"/>
  </w:style>
  <w:style w:type="paragraph" w:customStyle="1" w:styleId="E89AA60D068F4B78A443017A935392D2">
    <w:name w:val="E89AA60D068F4B78A443017A935392D2"/>
    <w:rsid w:val="00445B21"/>
  </w:style>
  <w:style w:type="paragraph" w:customStyle="1" w:styleId="6D02F19126C44B768B991ADFE1F88213">
    <w:name w:val="6D02F19126C44B768B991ADFE1F88213"/>
    <w:rsid w:val="00445B21"/>
  </w:style>
  <w:style w:type="paragraph" w:customStyle="1" w:styleId="F50181FE78C149BA881C6945CDDB153C">
    <w:name w:val="F50181FE78C149BA881C6945CDDB153C"/>
    <w:rsid w:val="00445B21"/>
  </w:style>
  <w:style w:type="paragraph" w:customStyle="1" w:styleId="CE0F0337F0114C59B14977009D4E7D6E">
    <w:name w:val="CE0F0337F0114C59B14977009D4E7D6E"/>
    <w:rsid w:val="00445B21"/>
  </w:style>
  <w:style w:type="paragraph" w:customStyle="1" w:styleId="59C2C5E73D2C4FDFB02EFF13CEC517F4">
    <w:name w:val="59C2C5E73D2C4FDFB02EFF13CEC517F4"/>
    <w:rsid w:val="00445B21"/>
  </w:style>
  <w:style w:type="paragraph" w:customStyle="1" w:styleId="4BDD9F47D6434237B632FEA6C637ADDB">
    <w:name w:val="4BDD9F47D6434237B632FEA6C637ADDB"/>
    <w:rsid w:val="00445B21"/>
  </w:style>
  <w:style w:type="paragraph" w:customStyle="1" w:styleId="D6D5E54B018C4EE0B9F9886BE6985B2F">
    <w:name w:val="D6D5E54B018C4EE0B9F9886BE6985B2F"/>
    <w:rsid w:val="00445B21"/>
  </w:style>
  <w:style w:type="paragraph" w:customStyle="1" w:styleId="25C65A390660487889046FBAAE53FFAC">
    <w:name w:val="25C65A390660487889046FBAAE53FFAC"/>
    <w:rsid w:val="00445B21"/>
  </w:style>
  <w:style w:type="paragraph" w:customStyle="1" w:styleId="C511CD341FC747DB91E6DEDEF1C64371">
    <w:name w:val="C511CD341FC747DB91E6DEDEF1C64371"/>
    <w:rsid w:val="00445B21"/>
  </w:style>
  <w:style w:type="paragraph" w:customStyle="1" w:styleId="740AFA52203A41CE8A95F13A0F8C0983">
    <w:name w:val="740AFA52203A41CE8A95F13A0F8C0983"/>
    <w:rsid w:val="00445B21"/>
  </w:style>
  <w:style w:type="paragraph" w:customStyle="1" w:styleId="68127C17FD1946ED93747A7C2B94DBA2">
    <w:name w:val="68127C17FD1946ED93747A7C2B94DBA2"/>
    <w:rsid w:val="00445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46704CFAFB4405AFAC8F1957DA43B0">
    <w:name w:val="6C46704CFAFB4405AFAC8F1957DA43B0"/>
    <w:rsid w:val="00445B21"/>
  </w:style>
  <w:style w:type="character" w:styleId="Platshllartext">
    <w:name w:val="Placeholder Text"/>
    <w:basedOn w:val="Standardstycketeckensnitt"/>
    <w:uiPriority w:val="99"/>
    <w:semiHidden/>
    <w:rsid w:val="00445B21"/>
    <w:rPr>
      <w:color w:val="808080"/>
    </w:rPr>
  </w:style>
  <w:style w:type="paragraph" w:customStyle="1" w:styleId="31CFACDA4DC8439B9F5EC9E2A82137ED">
    <w:name w:val="31CFACDA4DC8439B9F5EC9E2A82137ED"/>
    <w:rsid w:val="00445B21"/>
  </w:style>
  <w:style w:type="paragraph" w:customStyle="1" w:styleId="3B45CF8339D4495B9D5FDFF349387BB5">
    <w:name w:val="3B45CF8339D4495B9D5FDFF349387BB5"/>
    <w:rsid w:val="00445B21"/>
  </w:style>
  <w:style w:type="paragraph" w:customStyle="1" w:styleId="E89AA60D068F4B78A443017A935392D2">
    <w:name w:val="E89AA60D068F4B78A443017A935392D2"/>
    <w:rsid w:val="00445B21"/>
  </w:style>
  <w:style w:type="paragraph" w:customStyle="1" w:styleId="6D02F19126C44B768B991ADFE1F88213">
    <w:name w:val="6D02F19126C44B768B991ADFE1F88213"/>
    <w:rsid w:val="00445B21"/>
  </w:style>
  <w:style w:type="paragraph" w:customStyle="1" w:styleId="F50181FE78C149BA881C6945CDDB153C">
    <w:name w:val="F50181FE78C149BA881C6945CDDB153C"/>
    <w:rsid w:val="00445B21"/>
  </w:style>
  <w:style w:type="paragraph" w:customStyle="1" w:styleId="CE0F0337F0114C59B14977009D4E7D6E">
    <w:name w:val="CE0F0337F0114C59B14977009D4E7D6E"/>
    <w:rsid w:val="00445B21"/>
  </w:style>
  <w:style w:type="paragraph" w:customStyle="1" w:styleId="59C2C5E73D2C4FDFB02EFF13CEC517F4">
    <w:name w:val="59C2C5E73D2C4FDFB02EFF13CEC517F4"/>
    <w:rsid w:val="00445B21"/>
  </w:style>
  <w:style w:type="paragraph" w:customStyle="1" w:styleId="4BDD9F47D6434237B632FEA6C637ADDB">
    <w:name w:val="4BDD9F47D6434237B632FEA6C637ADDB"/>
    <w:rsid w:val="00445B21"/>
  </w:style>
  <w:style w:type="paragraph" w:customStyle="1" w:styleId="D6D5E54B018C4EE0B9F9886BE6985B2F">
    <w:name w:val="D6D5E54B018C4EE0B9F9886BE6985B2F"/>
    <w:rsid w:val="00445B21"/>
  </w:style>
  <w:style w:type="paragraph" w:customStyle="1" w:styleId="25C65A390660487889046FBAAE53FFAC">
    <w:name w:val="25C65A390660487889046FBAAE53FFAC"/>
    <w:rsid w:val="00445B21"/>
  </w:style>
  <w:style w:type="paragraph" w:customStyle="1" w:styleId="C511CD341FC747DB91E6DEDEF1C64371">
    <w:name w:val="C511CD341FC747DB91E6DEDEF1C64371"/>
    <w:rsid w:val="00445B21"/>
  </w:style>
  <w:style w:type="paragraph" w:customStyle="1" w:styleId="740AFA52203A41CE8A95F13A0F8C0983">
    <w:name w:val="740AFA52203A41CE8A95F13A0F8C0983"/>
    <w:rsid w:val="00445B21"/>
  </w:style>
  <w:style w:type="paragraph" w:customStyle="1" w:styleId="68127C17FD1946ED93747A7C2B94DBA2">
    <w:name w:val="68127C17FD1946ED93747A7C2B94DBA2"/>
    <w:rsid w:val="0044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7bda1cff-126d-4296-9d34-426f7635aebe</RD_Svarsid>
  </documentManagement>
</p:properties>
</file>

<file path=customXml/item2.xml><?xml version="1.0" encoding="utf-8"?>
<!--<?xml version="1.0" encoding="iso-8859-1"?>-->
<DocumentInfo xmlns="http://lp/documentinfo/RK">
  <BaseInfo>
    <RkTemplate>Rktemplatetest</RkTemplate>
    <DocType>PM</DocType>
    <DocTypeShowName/>
    <Status> </Status>
    <Sender>
      <SenderName>Sophia Busk</SenderName>
      <SenderTitle/>
      <SenderMail>sophia.busk@regeringskansliet.se</SenderMail>
      <SenderPhone>08-405 15 90</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Ju2017/05486/POL</Dnr>
    <ParagrafNr/>
    <DocumentTitle/>
    <VisitingAddress/>
    <Extra1>extrainfo för denna mallm</Extra1>
    <Extra2>mer extrainfo</Extra2>
    <Extra3/>
    <Number/>
    <Recipient>Till riksdagen</Recipient>
    <SenderText/>
    <DocNumber>/POL</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0CCF-E7EA-4194-BF08-A3EECAAC096E}"/>
</file>

<file path=customXml/itemProps2.xml><?xml version="1.0" encoding="utf-8"?>
<ds:datastoreItem xmlns:ds="http://schemas.openxmlformats.org/officeDocument/2006/customXml" ds:itemID="{74CB1A0C-5A6C-4802-8119-7A1DE1973681}"/>
</file>

<file path=customXml/itemProps3.xml><?xml version="1.0" encoding="utf-8"?>
<ds:datastoreItem xmlns:ds="http://schemas.openxmlformats.org/officeDocument/2006/customXml" ds:itemID="{D4EE1C01-8CB9-4792-B2BE-B14FDDCC79E7}"/>
</file>

<file path=customXml/itemProps4.xml><?xml version="1.0" encoding="utf-8"?>
<ds:datastoreItem xmlns:ds="http://schemas.openxmlformats.org/officeDocument/2006/customXml" ds:itemID="{7EBCCB2A-FF26-40DD-9F75-6F59359A8652}"/>
</file>

<file path=customXml/itemProps5.xml><?xml version="1.0" encoding="utf-8"?>
<ds:datastoreItem xmlns:ds="http://schemas.openxmlformats.org/officeDocument/2006/customXml" ds:itemID="{6B9D24E8-39A2-40BB-A04A-C997E307D3DC}"/>
</file>

<file path=customXml/itemProps6.xml><?xml version="1.0" encoding="utf-8"?>
<ds:datastoreItem xmlns:ds="http://schemas.openxmlformats.org/officeDocument/2006/customXml" ds:itemID="{BD946BB1-52E4-487E-85BB-B1E0EB3475C5}"/>
</file>

<file path=customXml/itemProps7.xml><?xml version="1.0" encoding="utf-8"?>
<ds:datastoreItem xmlns:ds="http://schemas.openxmlformats.org/officeDocument/2006/customXml" ds:itemID="{11841B3A-D7C9-44F1-A15F-7E936EF1F2B1}"/>
</file>

<file path=customXml/itemProps8.xml><?xml version="1.0" encoding="utf-8"?>
<ds:datastoreItem xmlns:ds="http://schemas.openxmlformats.org/officeDocument/2006/customXml" ds:itemID="{B54A5748-1E96-4AFC-988A-52C6FEEADC4F}"/>
</file>

<file path=docProps/app.xml><?xml version="1.0" encoding="utf-8"?>
<Properties xmlns="http://schemas.openxmlformats.org/officeDocument/2006/extended-properties" xmlns:vt="http://schemas.openxmlformats.org/officeDocument/2006/docPropsVTypes">
  <Template>RK Basmall</Template>
  <TotalTime>0</TotalTime>
  <Pages>2</Pages>
  <Words>440</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Busk</dc:creator>
  <cp:lastModifiedBy>Sophia Busk</cp:lastModifiedBy>
  <cp:revision>57</cp:revision>
  <cp:lastPrinted>2017-06-20T13:35:00Z</cp:lastPrinted>
  <dcterms:created xsi:type="dcterms:W3CDTF">2017-06-20T11:17:00Z</dcterms:created>
  <dcterms:modified xsi:type="dcterms:W3CDTF">2017-06-27T13:49:00Z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6ea31c51-fb09-45f7-9e41-ad072b6a4d69</vt:lpwstr>
  </property>
</Properties>
</file>