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51F6" w14:textId="77777777" w:rsidR="00A2634E" w:rsidRDefault="00A2634E" w:rsidP="00DA0661">
      <w:pPr>
        <w:pStyle w:val="Rubrik"/>
      </w:pPr>
      <w:bookmarkStart w:id="0" w:name="Start"/>
      <w:bookmarkEnd w:id="0"/>
      <w:r>
        <w:t>Svar på fråga 20</w:t>
      </w:r>
      <w:r w:rsidRPr="00A2634E">
        <w:t xml:space="preserve">21:180 </w:t>
      </w:r>
      <w:r>
        <w:t xml:space="preserve">av </w:t>
      </w:r>
      <w:r w:rsidRPr="00A2634E">
        <w:t>Jörgen Berglund</w:t>
      </w:r>
      <w:r>
        <w:t xml:space="preserve"> (M)</w:t>
      </w:r>
      <w:r>
        <w:br/>
      </w:r>
      <w:r w:rsidRPr="00A2634E">
        <w:t>Lagstiftning för drönare vid brandbekämpning</w:t>
      </w:r>
    </w:p>
    <w:p w14:paraId="5EE751F7" w14:textId="77777777" w:rsidR="00A2634E" w:rsidRDefault="00A2634E" w:rsidP="00A2634E">
      <w:pPr>
        <w:pStyle w:val="Brdtext"/>
      </w:pPr>
      <w:r>
        <w:t>Jörgen Berglund har frågat mig vilka åtgärder jag vidtar för att säkerställa balansen mellan säkerhet och möjligheten till teknikutveckling gällande stora drönare för bland annat brandövervakning och brandbekämpning.</w:t>
      </w:r>
    </w:p>
    <w:p w14:paraId="5EE751F8" w14:textId="77777777" w:rsidR="009765D3" w:rsidRDefault="00371027" w:rsidP="00371027">
      <w:pPr>
        <w:pStyle w:val="Brdtext"/>
      </w:pPr>
      <w:r>
        <w:t xml:space="preserve">Det är </w:t>
      </w:r>
      <w:r w:rsidR="00533AEB">
        <w:t xml:space="preserve">enligt regeringen </w:t>
      </w:r>
      <w:r>
        <w:t xml:space="preserve">viktigt att både </w:t>
      </w:r>
      <w:r w:rsidR="00820FB7">
        <w:t>främja</w:t>
      </w:r>
      <w:r>
        <w:t xml:space="preserve"> teknikutveckling och säkerställa flygsäkerheten vid </w:t>
      </w:r>
      <w:r w:rsidRPr="009F2C81">
        <w:t xml:space="preserve">användning av </w:t>
      </w:r>
      <w:r w:rsidR="00874553" w:rsidRPr="009F2C81">
        <w:t>obemannade</w:t>
      </w:r>
      <w:r w:rsidR="00E06156" w:rsidRPr="009F2C81">
        <w:t xml:space="preserve"> </w:t>
      </w:r>
      <w:r w:rsidR="00874553" w:rsidRPr="009F2C81">
        <w:t xml:space="preserve">luftfartyg s.k. </w:t>
      </w:r>
      <w:r w:rsidRPr="009F2C81">
        <w:t xml:space="preserve">drönare. </w:t>
      </w:r>
    </w:p>
    <w:p w14:paraId="5EE751F9" w14:textId="1EE0832A" w:rsidR="008840CE" w:rsidRDefault="00874553" w:rsidP="00371027">
      <w:pPr>
        <w:pStyle w:val="Brdtext"/>
      </w:pPr>
      <w:r w:rsidRPr="009F2C81">
        <w:t xml:space="preserve">I </w:t>
      </w:r>
      <w:r w:rsidR="00371027" w:rsidRPr="009F2C81">
        <w:t>regeringens flygstrategi från januari 2017 fastslås att den nya</w:t>
      </w:r>
      <w:r w:rsidR="00371027">
        <w:t xml:space="preserve"> tekniken inom luftfarten med ökad </w:t>
      </w:r>
      <w:r w:rsidR="00371027" w:rsidRPr="00DF689B">
        <w:t xml:space="preserve">automatisering, digitalisering och fjärrstyrning har många positiva användningsområden. </w:t>
      </w:r>
      <w:r w:rsidR="009755D5" w:rsidRPr="00DF689B">
        <w:t xml:space="preserve">Drönare har en stor potential att ersätta bemannad luftfart </w:t>
      </w:r>
      <w:r w:rsidR="00820FB7" w:rsidRPr="00DF689B">
        <w:t xml:space="preserve">bl.a. </w:t>
      </w:r>
      <w:r w:rsidR="002D41C6" w:rsidRPr="00DF689B">
        <w:t>vid karterin</w:t>
      </w:r>
      <w:bookmarkStart w:id="1" w:name="_GoBack"/>
      <w:bookmarkEnd w:id="1"/>
      <w:r w:rsidR="002D41C6" w:rsidRPr="00DF689B">
        <w:t xml:space="preserve">g och inspektioner </w:t>
      </w:r>
      <w:r w:rsidR="0030685A" w:rsidRPr="00DF689B">
        <w:t>samt</w:t>
      </w:r>
      <w:r w:rsidR="002D41C6" w:rsidRPr="00DF689B">
        <w:t xml:space="preserve"> </w:t>
      </w:r>
      <w:r w:rsidR="00820FB7" w:rsidRPr="00DF689B">
        <w:t xml:space="preserve">i </w:t>
      </w:r>
      <w:r w:rsidR="002D41C6" w:rsidRPr="00DF689B">
        <w:t xml:space="preserve">miljöer som är svårtillgängliga </w:t>
      </w:r>
      <w:r w:rsidR="00820FB7" w:rsidRPr="00DF689B">
        <w:t>eller</w:t>
      </w:r>
      <w:r w:rsidR="002D41C6" w:rsidRPr="00DF689B">
        <w:t xml:space="preserve"> farliga</w:t>
      </w:r>
      <w:r w:rsidR="00820FB7" w:rsidRPr="00DF689B">
        <w:t>. Brandövervakning och brandbekämpning är bra exempel på detta.</w:t>
      </w:r>
      <w:r w:rsidR="002D41C6" w:rsidRPr="00DF689B">
        <w:t xml:space="preserve"> </w:t>
      </w:r>
      <w:r w:rsidR="008840CE">
        <w:t>I flygstrategin fastslås vidare att det</w:t>
      </w:r>
      <w:r w:rsidR="008840CE" w:rsidRPr="008840CE">
        <w:t xml:space="preserve"> är viktigt med regelverk som stödjer den tekniska utvecklingen samtidigt som </w:t>
      </w:r>
      <w:r w:rsidR="00961DD1">
        <w:t>flyg</w:t>
      </w:r>
      <w:r w:rsidR="008840CE" w:rsidRPr="008840CE">
        <w:t>säkerheten säkerställs</w:t>
      </w:r>
      <w:r w:rsidR="00961DD1">
        <w:t xml:space="preserve">. </w:t>
      </w:r>
      <w:r w:rsidR="008840CE" w:rsidRPr="008840CE">
        <w:t>I fråga om drönare behöver särskilt personlig integritet</w:t>
      </w:r>
      <w:r w:rsidR="00D05473">
        <w:t xml:space="preserve">, </w:t>
      </w:r>
      <w:r w:rsidR="008840CE" w:rsidRPr="008840CE">
        <w:t xml:space="preserve">säkerhet </w:t>
      </w:r>
      <w:r w:rsidR="00D05473">
        <w:t xml:space="preserve">och användningen </w:t>
      </w:r>
      <w:r w:rsidR="008840CE" w:rsidRPr="008840CE">
        <w:t>i luftrummet beaktas.</w:t>
      </w:r>
      <w:r w:rsidR="00D05473" w:rsidRPr="00D05473">
        <w:t xml:space="preserve"> </w:t>
      </w:r>
    </w:p>
    <w:p w14:paraId="5EE751FA" w14:textId="77777777" w:rsidR="00371027" w:rsidRDefault="009765D3" w:rsidP="00371027">
      <w:pPr>
        <w:pStyle w:val="Brdtext"/>
      </w:pPr>
      <w:r w:rsidRPr="00DF689B">
        <w:t>Transportstyrelsen har på uppdrag av regeringen genomf</w:t>
      </w:r>
      <w:r w:rsidRPr="009765D3">
        <w:t>ör</w:t>
      </w:r>
      <w:r>
        <w:t>t</w:t>
      </w:r>
      <w:r w:rsidRPr="009765D3">
        <w:t xml:space="preserve"> en fakta- och nulägesbeskrivning av användning av drönare samt en analys kring utvecklingsområden för att möjliggöra en fortsatt utveckling och användning av drönare.</w:t>
      </w:r>
      <w:r>
        <w:t xml:space="preserve"> I r</w:t>
      </w:r>
      <w:r w:rsidRPr="009765D3">
        <w:t xml:space="preserve">apporten </w:t>
      </w:r>
      <w:r>
        <w:t xml:space="preserve">som </w:t>
      </w:r>
      <w:r w:rsidRPr="009765D3">
        <w:t xml:space="preserve">redovisades i juni 2019 </w:t>
      </w:r>
      <w:r>
        <w:t>lyfts p</w:t>
      </w:r>
      <w:r w:rsidRPr="009765D3">
        <w:t xml:space="preserve">otentialen för användning av drönare inom </w:t>
      </w:r>
      <w:r>
        <w:t xml:space="preserve">bl.a. </w:t>
      </w:r>
      <w:r w:rsidRPr="009765D3">
        <w:t>kommunal räddningstjänst</w:t>
      </w:r>
      <w:r>
        <w:t xml:space="preserve"> fram.</w:t>
      </w:r>
    </w:p>
    <w:p w14:paraId="5EE751FB" w14:textId="77777777" w:rsidR="00397AC2" w:rsidRDefault="00397AC2" w:rsidP="00714562">
      <w:pPr>
        <w:pStyle w:val="Brdtext"/>
      </w:pPr>
      <w:r w:rsidRPr="00397AC2">
        <w:t xml:space="preserve">Myndigheten för samhällsskydd och beredskap (MSB) stödjer på olika sätt kommunal räddningstjänst i arbetet med att införa och använda drönare för </w:t>
      </w:r>
      <w:r w:rsidRPr="00397AC2">
        <w:lastRenderedPageBreak/>
        <w:t>bl.a. brandövervakning och brandbekämpning</w:t>
      </w:r>
      <w:r w:rsidR="000E3D1F">
        <w:t>.</w:t>
      </w:r>
      <w:r w:rsidRPr="00397AC2">
        <w:t xml:space="preserve"> MSB har tillsammans med berörda aktörer under 2018 tagit fram vägledningen ”Obemannade luftfartyg i kommunal räddningstjänst” i syfte att ge kunskap om bl.a. regelverk, anskaffning och tillämpning av </w:t>
      </w:r>
      <w:r w:rsidR="00D879FC">
        <w:t>drönare</w:t>
      </w:r>
      <w:r w:rsidRPr="00397AC2">
        <w:t xml:space="preserve"> vid räddningsinsatser. Vidare genomför MSB en studie för att förbättra metoder och teknik för att upptäcka och övervaka bränder i skog och mark. I studien ingår att beakta möjligheten att använda drönare. MSB följer även utvecklingen gällande användning av drönare för att släcka mark- och skogsbränder. </w:t>
      </w:r>
    </w:p>
    <w:p w14:paraId="5EE751FC" w14:textId="77777777" w:rsidR="00714562" w:rsidRPr="00E64912" w:rsidRDefault="00823554" w:rsidP="002A3311">
      <w:pPr>
        <w:pStyle w:val="Brdtext"/>
      </w:pPr>
      <w:r w:rsidRPr="00E64912">
        <w:rPr>
          <w:sz w:val="24"/>
          <w:szCs w:val="24"/>
        </w:rPr>
        <w:t>Regler för brandövervakning från luften, dvs. för spaning och bevakning, regleras idag i nationella föreskrifter. För privata operatörer som utför brandövervakning gäller fr.o.m. årsskiftet EU-gemensamma drönarregler, medan nationella föreskrifter fortsatt gäller för statsluftfart. EU:s drönarregler, som syftar till att uppnå en säker användning av drönare, omfattar mindre och mellanstora drönare. För större och tyngre drönare har EU ännu inte beslutat om vilka regler som ska gälla utan medlemsstaterna kan fortfarande lämna synpunkter på förslaget. Sverige deltar aktivt i utvecklingen av drönarregelverket inom EU. Regler för brandbekämpning från luften, dvs. bekämpa branden med något som luftfartyget medför ombord, är däremot undantaget</w:t>
      </w:r>
      <w:r w:rsidR="00714562" w:rsidRPr="00E64912">
        <w:t xml:space="preserve"> </w:t>
      </w:r>
      <w:r w:rsidR="00DF1DE3" w:rsidRPr="00E64912">
        <w:t xml:space="preserve">från </w:t>
      </w:r>
      <w:r w:rsidR="00714562" w:rsidRPr="00E64912">
        <w:t>EU</w:t>
      </w:r>
      <w:r w:rsidR="00DF1DE3" w:rsidRPr="00E64912">
        <w:t>:s</w:t>
      </w:r>
      <w:r w:rsidR="004403A9" w:rsidRPr="00E64912">
        <w:t xml:space="preserve"> drönarregler </w:t>
      </w:r>
      <w:r w:rsidR="00714562" w:rsidRPr="00E64912">
        <w:t xml:space="preserve">och kommer även fortsatt regleras genom nationella föreskrifter och genom särskilda villkor. Transportstyrelsen förbereder </w:t>
      </w:r>
      <w:r w:rsidR="00DF689B" w:rsidRPr="00E64912">
        <w:t>nu</w:t>
      </w:r>
      <w:r w:rsidR="0030685A" w:rsidRPr="00E64912">
        <w:t xml:space="preserve"> </w:t>
      </w:r>
      <w:r w:rsidR="00DF689B" w:rsidRPr="00E64912">
        <w:t xml:space="preserve">föreskrifter </w:t>
      </w:r>
      <w:r w:rsidR="00714562" w:rsidRPr="00E64912">
        <w:t xml:space="preserve">för </w:t>
      </w:r>
      <w:r w:rsidR="00DF689B" w:rsidRPr="00E64912">
        <w:t xml:space="preserve">brandbekämpning </w:t>
      </w:r>
      <w:r w:rsidR="00714562" w:rsidRPr="00E64912">
        <w:t>med drönare</w:t>
      </w:r>
      <w:r w:rsidR="00DF689B" w:rsidRPr="00E64912">
        <w:t>, flygplan</w:t>
      </w:r>
      <w:r w:rsidR="00714562" w:rsidRPr="00E64912">
        <w:t xml:space="preserve"> och helikoptrar. I föreskrifte</w:t>
      </w:r>
      <w:r w:rsidR="00DF689B" w:rsidRPr="00E64912">
        <w:t>rna</w:t>
      </w:r>
      <w:r w:rsidR="00714562" w:rsidRPr="00E64912">
        <w:t xml:space="preserve"> kommer det att </w:t>
      </w:r>
      <w:r w:rsidR="0030685A" w:rsidRPr="00E64912">
        <w:t>medges möjlighet för</w:t>
      </w:r>
      <w:r w:rsidR="00714562" w:rsidRPr="00E64912">
        <w:t xml:space="preserve"> brandbekämpning med drönare </w:t>
      </w:r>
      <w:r w:rsidR="002C4390" w:rsidRPr="00E64912">
        <w:t>som</w:t>
      </w:r>
      <w:r w:rsidR="00714562" w:rsidRPr="00E64912">
        <w:t xml:space="preserve"> uppfyller </w:t>
      </w:r>
      <w:r w:rsidR="00E64912" w:rsidRPr="00E64912">
        <w:t>oper</w:t>
      </w:r>
      <w:r w:rsidR="00E64912">
        <w:t>ativa</w:t>
      </w:r>
      <w:r w:rsidR="004A45E9">
        <w:t xml:space="preserve"> krav </w:t>
      </w:r>
      <w:r w:rsidR="00E64912" w:rsidRPr="00E64912">
        <w:t>och luftvärdighetskrav</w:t>
      </w:r>
      <w:r w:rsidR="00714562" w:rsidRPr="00E64912">
        <w:t>.</w:t>
      </w:r>
    </w:p>
    <w:p w14:paraId="5EE751FD" w14:textId="77777777" w:rsidR="00C40460" w:rsidRDefault="00714562" w:rsidP="00BB3CF2">
      <w:pPr>
        <w:pStyle w:val="Brdtext"/>
      </w:pPr>
      <w:r>
        <w:t xml:space="preserve">Det har således </w:t>
      </w:r>
      <w:r w:rsidR="00C40460">
        <w:t>vidtagit</w:t>
      </w:r>
      <w:r>
        <w:t>s</w:t>
      </w:r>
      <w:r w:rsidR="00C40460">
        <w:t xml:space="preserve"> flera åtgärder för att på olika sätt främja </w:t>
      </w:r>
      <w:r w:rsidR="00C40460" w:rsidRPr="00C40460">
        <w:t xml:space="preserve">teknikutveckling och </w:t>
      </w:r>
      <w:r w:rsidR="00C40460">
        <w:t xml:space="preserve">samtidigt </w:t>
      </w:r>
      <w:r w:rsidR="00C40460" w:rsidRPr="00C40460">
        <w:t>säkerställa flygsäkerheten vid användning av drönare</w:t>
      </w:r>
      <w:r w:rsidR="000D0BA0">
        <w:t xml:space="preserve"> </w:t>
      </w:r>
      <w:r w:rsidR="0030685A">
        <w:t>för</w:t>
      </w:r>
      <w:r w:rsidR="000D0BA0">
        <w:t xml:space="preserve"> exempelvis brandövervakning och brandbekämpning</w:t>
      </w:r>
      <w:r w:rsidR="00C40460" w:rsidRPr="00C40460">
        <w:t xml:space="preserve">. </w:t>
      </w:r>
      <w:r w:rsidR="00C40460">
        <w:t>Regeringen följer noga utvecklingen inom området</w:t>
      </w:r>
      <w:r w:rsidR="004522F9">
        <w:t>.</w:t>
      </w:r>
      <w:r w:rsidR="00C40460">
        <w:t xml:space="preserve"> </w:t>
      </w:r>
    </w:p>
    <w:p w14:paraId="5EE751FE" w14:textId="77777777" w:rsidR="00A2634E" w:rsidRDefault="00A2634E" w:rsidP="006A12F1">
      <w:pPr>
        <w:pStyle w:val="Brdtext"/>
      </w:pPr>
      <w:r>
        <w:t xml:space="preserve">Stockholm den </w:t>
      </w:r>
      <w:sdt>
        <w:sdtPr>
          <w:id w:val="-1225218591"/>
          <w:placeholder>
            <w:docPart w:val="59EE156C46674127A847452BA50C9588"/>
          </w:placeholder>
          <w:dataBinding w:prefixMappings="xmlns:ns0='http://lp/documentinfo/RK' " w:xpath="/ns0:DocumentInfo[1]/ns0:BaseInfo[1]/ns0:HeaderDate[1]" w:storeItemID="{2078E23E-D68D-4D57-8297-F1B888F8383D}"/>
          <w:date w:fullDate="2020-10-14T00:00:00Z">
            <w:dateFormat w:val="d MMMM yyyy"/>
            <w:lid w:val="sv-SE"/>
            <w:storeMappedDataAs w:val="dateTime"/>
            <w:calendar w:val="gregorian"/>
          </w:date>
        </w:sdtPr>
        <w:sdtEndPr/>
        <w:sdtContent>
          <w:r>
            <w:t>14 oktober 2020</w:t>
          </w:r>
        </w:sdtContent>
      </w:sdt>
    </w:p>
    <w:p w14:paraId="5EE751FF" w14:textId="77777777" w:rsidR="00A2634E" w:rsidRDefault="00A2634E" w:rsidP="004E7A8F">
      <w:pPr>
        <w:pStyle w:val="Brdtextutanavstnd"/>
      </w:pPr>
    </w:p>
    <w:p w14:paraId="5EE75200" w14:textId="77777777" w:rsidR="00397AC2" w:rsidRDefault="00397AC2" w:rsidP="004E7A8F">
      <w:pPr>
        <w:pStyle w:val="Brdtextutanavstnd"/>
      </w:pPr>
    </w:p>
    <w:p w14:paraId="5EE75201" w14:textId="77777777" w:rsidR="00A2634E" w:rsidRDefault="00A2634E" w:rsidP="00422A41">
      <w:pPr>
        <w:pStyle w:val="Brdtext"/>
      </w:pPr>
      <w:r>
        <w:t>Mikael Damberg</w:t>
      </w:r>
    </w:p>
    <w:p w14:paraId="5EE75202" w14:textId="77777777" w:rsidR="00A2634E" w:rsidRPr="00DB48AB" w:rsidRDefault="00A2634E" w:rsidP="00DB48AB">
      <w:pPr>
        <w:pStyle w:val="Brdtext"/>
      </w:pPr>
    </w:p>
    <w:sectPr w:rsidR="00A2634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5205" w14:textId="77777777" w:rsidR="00A2634E" w:rsidRDefault="00A2634E" w:rsidP="00A87A54">
      <w:pPr>
        <w:spacing w:after="0" w:line="240" w:lineRule="auto"/>
      </w:pPr>
      <w:r>
        <w:separator/>
      </w:r>
    </w:p>
  </w:endnote>
  <w:endnote w:type="continuationSeparator" w:id="0">
    <w:p w14:paraId="5EE75206" w14:textId="77777777" w:rsidR="00A2634E" w:rsidRDefault="00A263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E75208" w14:textId="77777777" w:rsidTr="006A26EC">
      <w:trPr>
        <w:trHeight w:val="227"/>
        <w:jc w:val="right"/>
      </w:trPr>
      <w:tc>
        <w:tcPr>
          <w:tcW w:w="708" w:type="dxa"/>
          <w:vAlign w:val="bottom"/>
        </w:tcPr>
        <w:p w14:paraId="5EE7520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EE7520A" w14:textId="77777777" w:rsidTr="006A26EC">
      <w:trPr>
        <w:trHeight w:val="850"/>
        <w:jc w:val="right"/>
      </w:trPr>
      <w:tc>
        <w:tcPr>
          <w:tcW w:w="708" w:type="dxa"/>
          <w:vAlign w:val="bottom"/>
        </w:tcPr>
        <w:p w14:paraId="5EE75209" w14:textId="77777777" w:rsidR="005606BC" w:rsidRPr="00347E11" w:rsidRDefault="005606BC" w:rsidP="005606BC">
          <w:pPr>
            <w:pStyle w:val="Sidfot"/>
            <w:spacing w:line="276" w:lineRule="auto"/>
            <w:jc w:val="right"/>
          </w:pPr>
        </w:p>
      </w:tc>
    </w:tr>
  </w:tbl>
  <w:p w14:paraId="5EE7520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EE75222" w14:textId="77777777" w:rsidTr="001F4302">
      <w:trPr>
        <w:trHeight w:val="510"/>
      </w:trPr>
      <w:tc>
        <w:tcPr>
          <w:tcW w:w="8525" w:type="dxa"/>
          <w:gridSpan w:val="2"/>
          <w:vAlign w:val="bottom"/>
        </w:tcPr>
        <w:p w14:paraId="5EE75221" w14:textId="77777777" w:rsidR="00347E11" w:rsidRPr="00347E11" w:rsidRDefault="00347E11" w:rsidP="00347E11">
          <w:pPr>
            <w:pStyle w:val="Sidfot"/>
            <w:rPr>
              <w:sz w:val="8"/>
            </w:rPr>
          </w:pPr>
        </w:p>
      </w:tc>
    </w:tr>
    <w:tr w:rsidR="00093408" w:rsidRPr="00EE3C0F" w14:paraId="5EE75225" w14:textId="77777777" w:rsidTr="00C26068">
      <w:trPr>
        <w:trHeight w:val="227"/>
      </w:trPr>
      <w:tc>
        <w:tcPr>
          <w:tcW w:w="4074" w:type="dxa"/>
        </w:tcPr>
        <w:p w14:paraId="5EE75223" w14:textId="77777777" w:rsidR="00347E11" w:rsidRPr="00F53AEA" w:rsidRDefault="00347E11" w:rsidP="00C26068">
          <w:pPr>
            <w:pStyle w:val="Sidfot"/>
            <w:spacing w:line="276" w:lineRule="auto"/>
          </w:pPr>
        </w:p>
      </w:tc>
      <w:tc>
        <w:tcPr>
          <w:tcW w:w="4451" w:type="dxa"/>
        </w:tcPr>
        <w:p w14:paraId="5EE75224" w14:textId="77777777" w:rsidR="00093408" w:rsidRPr="00F53AEA" w:rsidRDefault="00093408" w:rsidP="00F53AEA">
          <w:pPr>
            <w:pStyle w:val="Sidfot"/>
            <w:spacing w:line="276" w:lineRule="auto"/>
          </w:pPr>
        </w:p>
      </w:tc>
    </w:tr>
  </w:tbl>
  <w:p w14:paraId="5EE7522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5203" w14:textId="77777777" w:rsidR="00A2634E" w:rsidRDefault="00A2634E" w:rsidP="00A87A54">
      <w:pPr>
        <w:spacing w:after="0" w:line="240" w:lineRule="auto"/>
      </w:pPr>
      <w:r>
        <w:separator/>
      </w:r>
    </w:p>
  </w:footnote>
  <w:footnote w:type="continuationSeparator" w:id="0">
    <w:p w14:paraId="5EE75204" w14:textId="77777777" w:rsidR="00A2634E" w:rsidRDefault="00A263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634E" w14:paraId="5EE7520F" w14:textId="77777777" w:rsidTr="00C93EBA">
      <w:trPr>
        <w:trHeight w:val="227"/>
      </w:trPr>
      <w:tc>
        <w:tcPr>
          <w:tcW w:w="5534" w:type="dxa"/>
        </w:tcPr>
        <w:p w14:paraId="5EE7520C" w14:textId="77777777" w:rsidR="00A2634E" w:rsidRPr="007D73AB" w:rsidRDefault="00A2634E">
          <w:pPr>
            <w:pStyle w:val="Sidhuvud"/>
          </w:pPr>
        </w:p>
      </w:tc>
      <w:tc>
        <w:tcPr>
          <w:tcW w:w="3170" w:type="dxa"/>
          <w:vAlign w:val="bottom"/>
        </w:tcPr>
        <w:p w14:paraId="5EE7520D" w14:textId="77777777" w:rsidR="00A2634E" w:rsidRPr="007D73AB" w:rsidRDefault="00A2634E" w:rsidP="00340DE0">
          <w:pPr>
            <w:pStyle w:val="Sidhuvud"/>
          </w:pPr>
        </w:p>
      </w:tc>
      <w:tc>
        <w:tcPr>
          <w:tcW w:w="1134" w:type="dxa"/>
        </w:tcPr>
        <w:p w14:paraId="5EE7520E" w14:textId="77777777" w:rsidR="00A2634E" w:rsidRDefault="00A2634E" w:rsidP="005A703A">
          <w:pPr>
            <w:pStyle w:val="Sidhuvud"/>
          </w:pPr>
        </w:p>
      </w:tc>
    </w:tr>
    <w:tr w:rsidR="00A2634E" w14:paraId="5EE7521A" w14:textId="77777777" w:rsidTr="00C93EBA">
      <w:trPr>
        <w:trHeight w:val="1928"/>
      </w:trPr>
      <w:tc>
        <w:tcPr>
          <w:tcW w:w="5534" w:type="dxa"/>
        </w:tcPr>
        <w:p w14:paraId="5EE75210" w14:textId="77777777" w:rsidR="00A2634E" w:rsidRPr="00340DE0" w:rsidRDefault="00A2634E" w:rsidP="00340DE0">
          <w:pPr>
            <w:pStyle w:val="Sidhuvud"/>
          </w:pPr>
          <w:r>
            <w:rPr>
              <w:noProof/>
            </w:rPr>
            <w:drawing>
              <wp:inline distT="0" distB="0" distL="0" distR="0" wp14:anchorId="5EE75227" wp14:editId="5EE7522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EE75211" w14:textId="77777777" w:rsidR="00A2634E" w:rsidRPr="00710A6C" w:rsidRDefault="00A2634E" w:rsidP="00EE3C0F">
          <w:pPr>
            <w:pStyle w:val="Sidhuvud"/>
            <w:rPr>
              <w:b/>
            </w:rPr>
          </w:pPr>
        </w:p>
        <w:p w14:paraId="5EE75212" w14:textId="77777777" w:rsidR="00A2634E" w:rsidRDefault="00A2634E" w:rsidP="00EE3C0F">
          <w:pPr>
            <w:pStyle w:val="Sidhuvud"/>
          </w:pPr>
        </w:p>
        <w:p w14:paraId="5EE75213" w14:textId="77777777" w:rsidR="00A2634E" w:rsidRDefault="00A2634E" w:rsidP="00EE3C0F">
          <w:pPr>
            <w:pStyle w:val="Sidhuvud"/>
          </w:pPr>
        </w:p>
        <w:p w14:paraId="5EE75214" w14:textId="77777777" w:rsidR="00A2634E" w:rsidRDefault="00A2634E" w:rsidP="00EE3C0F">
          <w:pPr>
            <w:pStyle w:val="Sidhuvud"/>
          </w:pPr>
        </w:p>
        <w:p w14:paraId="5EE75215" w14:textId="77777777" w:rsidR="00A2634E" w:rsidRDefault="00D05473" w:rsidP="00EE3C0F">
          <w:pPr>
            <w:pStyle w:val="Sidhuvud"/>
          </w:pPr>
          <w:sdt>
            <w:sdtPr>
              <w:alias w:val="Dnr"/>
              <w:tag w:val="ccRKShow_Dnr"/>
              <w:id w:val="-829283628"/>
              <w:placeholder>
                <w:docPart w:val="5EBC53558B9945B9811E71C88D96DEBF"/>
              </w:placeholder>
              <w:dataBinding w:prefixMappings="xmlns:ns0='http://lp/documentinfo/RK' " w:xpath="/ns0:DocumentInfo[1]/ns0:BaseInfo[1]/ns0:Dnr[1]" w:storeItemID="{2078E23E-D68D-4D57-8297-F1B888F8383D}"/>
              <w:text/>
            </w:sdtPr>
            <w:sdtEndPr/>
            <w:sdtContent>
              <w:r w:rsidR="00A2634E">
                <w:t>Ju2020/</w:t>
              </w:r>
            </w:sdtContent>
          </w:sdt>
          <w:r w:rsidR="00A2634E" w:rsidRPr="00A2634E">
            <w:t>03652</w:t>
          </w:r>
          <w:r w:rsidR="00A2634E" w:rsidRPr="00A2634E">
            <w:br/>
          </w:r>
        </w:p>
        <w:sdt>
          <w:sdtPr>
            <w:alias w:val="DocNumber"/>
            <w:tag w:val="DocNumber"/>
            <w:id w:val="1726028884"/>
            <w:placeholder>
              <w:docPart w:val="C9934CF4DCB344F384343783C3993513"/>
            </w:placeholder>
            <w:showingPlcHdr/>
            <w:dataBinding w:prefixMappings="xmlns:ns0='http://lp/documentinfo/RK' " w:xpath="/ns0:DocumentInfo[1]/ns0:BaseInfo[1]/ns0:DocNumber[1]" w:storeItemID="{2078E23E-D68D-4D57-8297-F1B888F8383D}"/>
            <w:text/>
          </w:sdtPr>
          <w:sdtEndPr/>
          <w:sdtContent>
            <w:p w14:paraId="5EE75216" w14:textId="77777777" w:rsidR="00A2634E" w:rsidRDefault="00A2634E" w:rsidP="00EE3C0F">
              <w:pPr>
                <w:pStyle w:val="Sidhuvud"/>
              </w:pPr>
              <w:r>
                <w:rPr>
                  <w:rStyle w:val="Platshllartext"/>
                </w:rPr>
                <w:t xml:space="preserve"> </w:t>
              </w:r>
            </w:p>
          </w:sdtContent>
        </w:sdt>
        <w:p w14:paraId="5EE75217" w14:textId="77777777" w:rsidR="00A2634E" w:rsidRDefault="00A2634E" w:rsidP="00EE3C0F">
          <w:pPr>
            <w:pStyle w:val="Sidhuvud"/>
          </w:pPr>
        </w:p>
      </w:tc>
      <w:tc>
        <w:tcPr>
          <w:tcW w:w="1134" w:type="dxa"/>
        </w:tcPr>
        <w:p w14:paraId="5EE75218" w14:textId="77777777" w:rsidR="00A2634E" w:rsidRDefault="00A2634E" w:rsidP="0094502D">
          <w:pPr>
            <w:pStyle w:val="Sidhuvud"/>
          </w:pPr>
        </w:p>
        <w:p w14:paraId="5EE75219" w14:textId="77777777" w:rsidR="00A2634E" w:rsidRPr="0094502D" w:rsidRDefault="00A2634E" w:rsidP="00EC71A6">
          <w:pPr>
            <w:pStyle w:val="Sidhuvud"/>
          </w:pPr>
        </w:p>
      </w:tc>
    </w:tr>
    <w:tr w:rsidR="00A2634E" w14:paraId="5EE7521F" w14:textId="77777777" w:rsidTr="00C93EBA">
      <w:trPr>
        <w:trHeight w:val="2268"/>
      </w:trPr>
      <w:sdt>
        <w:sdtPr>
          <w:rPr>
            <w:b/>
          </w:rPr>
          <w:alias w:val="SenderText"/>
          <w:tag w:val="ccRKShow_SenderText"/>
          <w:id w:val="1374046025"/>
          <w:placeholder>
            <w:docPart w:val="579108203EE74C3E862CBFA033AC3B64"/>
          </w:placeholder>
        </w:sdtPr>
        <w:sdtEndPr>
          <w:rPr>
            <w:b w:val="0"/>
          </w:rPr>
        </w:sdtEndPr>
        <w:sdtContent>
          <w:tc>
            <w:tcPr>
              <w:tcW w:w="5534" w:type="dxa"/>
              <w:tcMar>
                <w:right w:w="1134" w:type="dxa"/>
              </w:tcMar>
            </w:tcPr>
            <w:p w14:paraId="5EE7521B" w14:textId="77777777" w:rsidR="00A2634E" w:rsidRPr="00A2634E" w:rsidRDefault="00A2634E" w:rsidP="00340DE0">
              <w:pPr>
                <w:pStyle w:val="Sidhuvud"/>
                <w:rPr>
                  <w:b/>
                </w:rPr>
              </w:pPr>
              <w:r w:rsidRPr="00A2634E">
                <w:rPr>
                  <w:b/>
                </w:rPr>
                <w:t>Justitiedepartementet</w:t>
              </w:r>
            </w:p>
            <w:p w14:paraId="5EE7521C" w14:textId="77777777" w:rsidR="00A2634E" w:rsidRPr="00340DE0" w:rsidRDefault="00A2634E" w:rsidP="00340DE0">
              <w:pPr>
                <w:pStyle w:val="Sidhuvud"/>
              </w:pPr>
              <w:r w:rsidRPr="00A2634E">
                <w:t>Inrikesministern</w:t>
              </w:r>
            </w:p>
          </w:tc>
        </w:sdtContent>
      </w:sdt>
      <w:sdt>
        <w:sdtPr>
          <w:alias w:val="Recipient"/>
          <w:tag w:val="ccRKShow_Recipient"/>
          <w:id w:val="-28344517"/>
          <w:placeholder>
            <w:docPart w:val="91C4578635994B16B84A9AC89C800D0F"/>
          </w:placeholder>
          <w:dataBinding w:prefixMappings="xmlns:ns0='http://lp/documentinfo/RK' " w:xpath="/ns0:DocumentInfo[1]/ns0:BaseInfo[1]/ns0:Recipient[1]" w:storeItemID="{2078E23E-D68D-4D57-8297-F1B888F8383D}"/>
          <w:text w:multiLine="1"/>
        </w:sdtPr>
        <w:sdtEndPr/>
        <w:sdtContent>
          <w:tc>
            <w:tcPr>
              <w:tcW w:w="3170" w:type="dxa"/>
            </w:tcPr>
            <w:p w14:paraId="5EE7521D" w14:textId="77777777" w:rsidR="00A2634E" w:rsidRDefault="00A2634E" w:rsidP="00547B89">
              <w:pPr>
                <w:pStyle w:val="Sidhuvud"/>
              </w:pPr>
              <w:r>
                <w:t>Till riksdagen</w:t>
              </w:r>
            </w:p>
          </w:tc>
        </w:sdtContent>
      </w:sdt>
      <w:tc>
        <w:tcPr>
          <w:tcW w:w="1134" w:type="dxa"/>
        </w:tcPr>
        <w:p w14:paraId="5EE7521E" w14:textId="77777777" w:rsidR="00A2634E" w:rsidRDefault="00A2634E" w:rsidP="003E6020">
          <w:pPr>
            <w:pStyle w:val="Sidhuvud"/>
          </w:pPr>
        </w:p>
      </w:tc>
    </w:tr>
  </w:tbl>
  <w:p w14:paraId="5EE7522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4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40F4"/>
    <w:rsid w:val="0003679E"/>
    <w:rsid w:val="00041EDC"/>
    <w:rsid w:val="00042CE5"/>
    <w:rsid w:val="0004352E"/>
    <w:rsid w:val="00051341"/>
    <w:rsid w:val="00053CAA"/>
    <w:rsid w:val="00055875"/>
    <w:rsid w:val="00057FE0"/>
    <w:rsid w:val="0006000A"/>
    <w:rsid w:val="000620FD"/>
    <w:rsid w:val="00063DCB"/>
    <w:rsid w:val="000647D2"/>
    <w:rsid w:val="000656A1"/>
    <w:rsid w:val="00066BC9"/>
    <w:rsid w:val="0007033C"/>
    <w:rsid w:val="000707E9"/>
    <w:rsid w:val="00072C86"/>
    <w:rsid w:val="00072FFC"/>
    <w:rsid w:val="00073B75"/>
    <w:rsid w:val="00075531"/>
    <w:rsid w:val="000757FC"/>
    <w:rsid w:val="00076667"/>
    <w:rsid w:val="00080631"/>
    <w:rsid w:val="00082374"/>
    <w:rsid w:val="000862E0"/>
    <w:rsid w:val="000873C3"/>
    <w:rsid w:val="00093408"/>
    <w:rsid w:val="00093BBF"/>
    <w:rsid w:val="0009435C"/>
    <w:rsid w:val="000A13CA"/>
    <w:rsid w:val="000A2173"/>
    <w:rsid w:val="000A456A"/>
    <w:rsid w:val="000A5E43"/>
    <w:rsid w:val="000B56A9"/>
    <w:rsid w:val="000C1394"/>
    <w:rsid w:val="000C61D1"/>
    <w:rsid w:val="000D0BA0"/>
    <w:rsid w:val="000D31A9"/>
    <w:rsid w:val="000D370F"/>
    <w:rsid w:val="000D5449"/>
    <w:rsid w:val="000D7110"/>
    <w:rsid w:val="000D7BE2"/>
    <w:rsid w:val="000E12D9"/>
    <w:rsid w:val="000E3D1F"/>
    <w:rsid w:val="000E431B"/>
    <w:rsid w:val="000E59A9"/>
    <w:rsid w:val="000E638A"/>
    <w:rsid w:val="000E6472"/>
    <w:rsid w:val="000F00B8"/>
    <w:rsid w:val="000F1EA7"/>
    <w:rsid w:val="000F2084"/>
    <w:rsid w:val="000F2A8A"/>
    <w:rsid w:val="000F3A92"/>
    <w:rsid w:val="000F6462"/>
    <w:rsid w:val="00101DE6"/>
    <w:rsid w:val="001055DA"/>
    <w:rsid w:val="00106ED6"/>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1F6B"/>
    <w:rsid w:val="0016294F"/>
    <w:rsid w:val="00167FA8"/>
    <w:rsid w:val="0017099B"/>
    <w:rsid w:val="00170CE4"/>
    <w:rsid w:val="00170E3E"/>
    <w:rsid w:val="0017300E"/>
    <w:rsid w:val="00173126"/>
    <w:rsid w:val="00176A26"/>
    <w:rsid w:val="001774F8"/>
    <w:rsid w:val="00180BE1"/>
    <w:rsid w:val="00180D50"/>
    <w:rsid w:val="001813DF"/>
    <w:rsid w:val="001857B5"/>
    <w:rsid w:val="00187E1F"/>
    <w:rsid w:val="0019051C"/>
    <w:rsid w:val="0019127B"/>
    <w:rsid w:val="00192350"/>
    <w:rsid w:val="00192E34"/>
    <w:rsid w:val="0019308B"/>
    <w:rsid w:val="001941B9"/>
    <w:rsid w:val="00195E76"/>
    <w:rsid w:val="00196C02"/>
    <w:rsid w:val="00197A8A"/>
    <w:rsid w:val="001A1B33"/>
    <w:rsid w:val="001A282D"/>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1D2"/>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C00"/>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311"/>
    <w:rsid w:val="002A39EF"/>
    <w:rsid w:val="002A6820"/>
    <w:rsid w:val="002B00E5"/>
    <w:rsid w:val="002B6849"/>
    <w:rsid w:val="002C1D37"/>
    <w:rsid w:val="002C2A30"/>
    <w:rsid w:val="002C4348"/>
    <w:rsid w:val="002C4390"/>
    <w:rsid w:val="002C476F"/>
    <w:rsid w:val="002C5B48"/>
    <w:rsid w:val="002D014F"/>
    <w:rsid w:val="002D2647"/>
    <w:rsid w:val="002D41C6"/>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85A"/>
    <w:rsid w:val="00310561"/>
    <w:rsid w:val="0031163F"/>
    <w:rsid w:val="00311D8C"/>
    <w:rsid w:val="0031273D"/>
    <w:rsid w:val="003128E2"/>
    <w:rsid w:val="003153D9"/>
    <w:rsid w:val="00321621"/>
    <w:rsid w:val="00323EF7"/>
    <w:rsid w:val="003240E1"/>
    <w:rsid w:val="00326C03"/>
    <w:rsid w:val="00327474"/>
    <w:rsid w:val="003277B5"/>
    <w:rsid w:val="00333AD6"/>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1027"/>
    <w:rsid w:val="00380663"/>
    <w:rsid w:val="00380BC7"/>
    <w:rsid w:val="003853E3"/>
    <w:rsid w:val="0038587E"/>
    <w:rsid w:val="00392ED4"/>
    <w:rsid w:val="00393680"/>
    <w:rsid w:val="00394D4C"/>
    <w:rsid w:val="00395D9F"/>
    <w:rsid w:val="00397242"/>
    <w:rsid w:val="00397AC2"/>
    <w:rsid w:val="003A1315"/>
    <w:rsid w:val="003A2E73"/>
    <w:rsid w:val="003A3071"/>
    <w:rsid w:val="003A3A54"/>
    <w:rsid w:val="003A5969"/>
    <w:rsid w:val="003A5C58"/>
    <w:rsid w:val="003B0C81"/>
    <w:rsid w:val="003B201F"/>
    <w:rsid w:val="003C36FA"/>
    <w:rsid w:val="003C7BE0"/>
    <w:rsid w:val="003D0DD3"/>
    <w:rsid w:val="003D17EF"/>
    <w:rsid w:val="003D3535"/>
    <w:rsid w:val="003D409A"/>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9D"/>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03A9"/>
    <w:rsid w:val="00441D70"/>
    <w:rsid w:val="004425C2"/>
    <w:rsid w:val="004451EF"/>
    <w:rsid w:val="00445604"/>
    <w:rsid w:val="00446BAE"/>
    <w:rsid w:val="004508BA"/>
    <w:rsid w:val="004522F9"/>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45E9"/>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402A"/>
    <w:rsid w:val="00526AEB"/>
    <w:rsid w:val="005302E0"/>
    <w:rsid w:val="00530458"/>
    <w:rsid w:val="00533AEB"/>
    <w:rsid w:val="00536A3E"/>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6DB1"/>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4D14"/>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6F2A"/>
    <w:rsid w:val="006700F0"/>
    <w:rsid w:val="006706EA"/>
    <w:rsid w:val="00670A48"/>
    <w:rsid w:val="00672F6F"/>
    <w:rsid w:val="00674C2F"/>
    <w:rsid w:val="00674C8B"/>
    <w:rsid w:val="00684881"/>
    <w:rsid w:val="00684DB7"/>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F2E"/>
    <w:rsid w:val="006E2E2B"/>
    <w:rsid w:val="006E469A"/>
    <w:rsid w:val="006F2588"/>
    <w:rsid w:val="00710A6C"/>
    <w:rsid w:val="00710D98"/>
    <w:rsid w:val="00711CE9"/>
    <w:rsid w:val="00712266"/>
    <w:rsid w:val="00712593"/>
    <w:rsid w:val="00712D82"/>
    <w:rsid w:val="0071456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65609"/>
    <w:rsid w:val="00773075"/>
    <w:rsid w:val="00773F36"/>
    <w:rsid w:val="00775BF6"/>
    <w:rsid w:val="00776254"/>
    <w:rsid w:val="007769FC"/>
    <w:rsid w:val="00777CFF"/>
    <w:rsid w:val="007815BC"/>
    <w:rsid w:val="00782B3F"/>
    <w:rsid w:val="00782E3C"/>
    <w:rsid w:val="00783E14"/>
    <w:rsid w:val="007900CC"/>
    <w:rsid w:val="0079641B"/>
    <w:rsid w:val="00797A90"/>
    <w:rsid w:val="007A1856"/>
    <w:rsid w:val="007A1887"/>
    <w:rsid w:val="007A629C"/>
    <w:rsid w:val="007A6348"/>
    <w:rsid w:val="007B023C"/>
    <w:rsid w:val="007B03CC"/>
    <w:rsid w:val="007B2F08"/>
    <w:rsid w:val="007C44FF"/>
    <w:rsid w:val="007C6456"/>
    <w:rsid w:val="007C6AC1"/>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0FB7"/>
    <w:rsid w:val="0082249C"/>
    <w:rsid w:val="00823554"/>
    <w:rsid w:val="00824CCE"/>
    <w:rsid w:val="00830B7B"/>
    <w:rsid w:val="00832661"/>
    <w:rsid w:val="008349AA"/>
    <w:rsid w:val="008375D5"/>
    <w:rsid w:val="008379F1"/>
    <w:rsid w:val="00841486"/>
    <w:rsid w:val="00842BC9"/>
    <w:rsid w:val="008431AF"/>
    <w:rsid w:val="0084476E"/>
    <w:rsid w:val="00845137"/>
    <w:rsid w:val="008504F6"/>
    <w:rsid w:val="0085240E"/>
    <w:rsid w:val="00852484"/>
    <w:rsid w:val="008573B9"/>
    <w:rsid w:val="0085782D"/>
    <w:rsid w:val="00863BB7"/>
    <w:rsid w:val="00871CBD"/>
    <w:rsid w:val="008730FD"/>
    <w:rsid w:val="00873DA1"/>
    <w:rsid w:val="00874553"/>
    <w:rsid w:val="00875DDD"/>
    <w:rsid w:val="00881BC6"/>
    <w:rsid w:val="008840C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2394"/>
    <w:rsid w:val="009279B2"/>
    <w:rsid w:val="00935814"/>
    <w:rsid w:val="0094502D"/>
    <w:rsid w:val="00946561"/>
    <w:rsid w:val="00946B39"/>
    <w:rsid w:val="00947013"/>
    <w:rsid w:val="0095062C"/>
    <w:rsid w:val="00956EA9"/>
    <w:rsid w:val="00961DD1"/>
    <w:rsid w:val="00966E40"/>
    <w:rsid w:val="00971BC4"/>
    <w:rsid w:val="00973084"/>
    <w:rsid w:val="00973CBD"/>
    <w:rsid w:val="00974520"/>
    <w:rsid w:val="00974B59"/>
    <w:rsid w:val="00975341"/>
    <w:rsid w:val="009755D5"/>
    <w:rsid w:val="0097653D"/>
    <w:rsid w:val="009765D3"/>
    <w:rsid w:val="00980167"/>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1D91"/>
    <w:rsid w:val="009D43F3"/>
    <w:rsid w:val="009D4E9F"/>
    <w:rsid w:val="009D5D40"/>
    <w:rsid w:val="009D6B1B"/>
    <w:rsid w:val="009E107B"/>
    <w:rsid w:val="009E18D6"/>
    <w:rsid w:val="009E4DCA"/>
    <w:rsid w:val="009E53C8"/>
    <w:rsid w:val="009E66D2"/>
    <w:rsid w:val="009E7B92"/>
    <w:rsid w:val="009F19C0"/>
    <w:rsid w:val="009F2C81"/>
    <w:rsid w:val="009F4EC0"/>
    <w:rsid w:val="009F505F"/>
    <w:rsid w:val="00A00AE4"/>
    <w:rsid w:val="00A00D24"/>
    <w:rsid w:val="00A0129C"/>
    <w:rsid w:val="00A01F5C"/>
    <w:rsid w:val="00A12A69"/>
    <w:rsid w:val="00A2019A"/>
    <w:rsid w:val="00A23493"/>
    <w:rsid w:val="00A2416A"/>
    <w:rsid w:val="00A2634E"/>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07D8"/>
    <w:rsid w:val="00A8483F"/>
    <w:rsid w:val="00A870B0"/>
    <w:rsid w:val="00A8728A"/>
    <w:rsid w:val="00A87A54"/>
    <w:rsid w:val="00AA105C"/>
    <w:rsid w:val="00AA1809"/>
    <w:rsid w:val="00AA1FFE"/>
    <w:rsid w:val="00AA3F2E"/>
    <w:rsid w:val="00AA421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0FC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18A0"/>
    <w:rsid w:val="00B73091"/>
    <w:rsid w:val="00B75139"/>
    <w:rsid w:val="00B80840"/>
    <w:rsid w:val="00B815FC"/>
    <w:rsid w:val="00B81623"/>
    <w:rsid w:val="00B82A05"/>
    <w:rsid w:val="00B84409"/>
    <w:rsid w:val="00B84E2D"/>
    <w:rsid w:val="00B8746A"/>
    <w:rsid w:val="00B9277F"/>
    <w:rsid w:val="00B927C9"/>
    <w:rsid w:val="00B96EFA"/>
    <w:rsid w:val="00B97CCF"/>
    <w:rsid w:val="00BA113E"/>
    <w:rsid w:val="00BA61AC"/>
    <w:rsid w:val="00BB17B0"/>
    <w:rsid w:val="00BB28BF"/>
    <w:rsid w:val="00BB2F42"/>
    <w:rsid w:val="00BB3CF2"/>
    <w:rsid w:val="00BB409F"/>
    <w:rsid w:val="00BB4AC0"/>
    <w:rsid w:val="00BB5683"/>
    <w:rsid w:val="00BC112B"/>
    <w:rsid w:val="00BC16AE"/>
    <w:rsid w:val="00BC17DF"/>
    <w:rsid w:val="00BC3988"/>
    <w:rsid w:val="00BC6832"/>
    <w:rsid w:val="00BD0826"/>
    <w:rsid w:val="00BD15AB"/>
    <w:rsid w:val="00BD181D"/>
    <w:rsid w:val="00BD4D7E"/>
    <w:rsid w:val="00BE0567"/>
    <w:rsid w:val="00BE18F0"/>
    <w:rsid w:val="00BE1BAF"/>
    <w:rsid w:val="00BE302F"/>
    <w:rsid w:val="00BE3210"/>
    <w:rsid w:val="00BE350E"/>
    <w:rsid w:val="00BE3E56"/>
    <w:rsid w:val="00BE4BF7"/>
    <w:rsid w:val="00BE57F9"/>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460"/>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5A9A"/>
    <w:rsid w:val="00CF16D8"/>
    <w:rsid w:val="00CF1FD8"/>
    <w:rsid w:val="00CF20D0"/>
    <w:rsid w:val="00CF44A1"/>
    <w:rsid w:val="00CF45F2"/>
    <w:rsid w:val="00CF4FDC"/>
    <w:rsid w:val="00CF6E13"/>
    <w:rsid w:val="00CF7776"/>
    <w:rsid w:val="00D00E9E"/>
    <w:rsid w:val="00D021D2"/>
    <w:rsid w:val="00D05473"/>
    <w:rsid w:val="00D061BB"/>
    <w:rsid w:val="00D07BE1"/>
    <w:rsid w:val="00D116C0"/>
    <w:rsid w:val="00D13433"/>
    <w:rsid w:val="00D13D8A"/>
    <w:rsid w:val="00D15B72"/>
    <w:rsid w:val="00D20DA7"/>
    <w:rsid w:val="00D249A5"/>
    <w:rsid w:val="00D2793F"/>
    <w:rsid w:val="00D279D8"/>
    <w:rsid w:val="00D27C8E"/>
    <w:rsid w:val="00D3026A"/>
    <w:rsid w:val="00D32D62"/>
    <w:rsid w:val="00D36E44"/>
    <w:rsid w:val="00D40205"/>
    <w:rsid w:val="00D40C72"/>
    <w:rsid w:val="00D4141B"/>
    <w:rsid w:val="00D4145D"/>
    <w:rsid w:val="00D43E3F"/>
    <w:rsid w:val="00D4460B"/>
    <w:rsid w:val="00D450AC"/>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9FC"/>
    <w:rsid w:val="00D921FD"/>
    <w:rsid w:val="00D93714"/>
    <w:rsid w:val="00D94034"/>
    <w:rsid w:val="00D95424"/>
    <w:rsid w:val="00D96717"/>
    <w:rsid w:val="00DA3FEE"/>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1DE3"/>
    <w:rsid w:val="00DF5BFB"/>
    <w:rsid w:val="00DF5CD6"/>
    <w:rsid w:val="00DF689B"/>
    <w:rsid w:val="00E022DA"/>
    <w:rsid w:val="00E03BCB"/>
    <w:rsid w:val="00E06156"/>
    <w:rsid w:val="00E124DC"/>
    <w:rsid w:val="00E15A41"/>
    <w:rsid w:val="00E22D68"/>
    <w:rsid w:val="00E247D9"/>
    <w:rsid w:val="00E258D8"/>
    <w:rsid w:val="00E26DDF"/>
    <w:rsid w:val="00E270E5"/>
    <w:rsid w:val="00E30167"/>
    <w:rsid w:val="00E32C2B"/>
    <w:rsid w:val="00E33493"/>
    <w:rsid w:val="00E37445"/>
    <w:rsid w:val="00E37922"/>
    <w:rsid w:val="00E406DF"/>
    <w:rsid w:val="00E415D3"/>
    <w:rsid w:val="00E469E4"/>
    <w:rsid w:val="00E475C3"/>
    <w:rsid w:val="00E509B0"/>
    <w:rsid w:val="00E50B11"/>
    <w:rsid w:val="00E54246"/>
    <w:rsid w:val="00E55D8E"/>
    <w:rsid w:val="00E64912"/>
    <w:rsid w:val="00E65CE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1F9C"/>
    <w:rsid w:val="00EB763D"/>
    <w:rsid w:val="00EB7FE4"/>
    <w:rsid w:val="00EC0A92"/>
    <w:rsid w:val="00EC1DA0"/>
    <w:rsid w:val="00EC329B"/>
    <w:rsid w:val="00EC5EB9"/>
    <w:rsid w:val="00EC6006"/>
    <w:rsid w:val="00EC71A6"/>
    <w:rsid w:val="00EC73EB"/>
    <w:rsid w:val="00ED39AD"/>
    <w:rsid w:val="00ED5306"/>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702"/>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285"/>
    <w:rsid w:val="00F5045C"/>
    <w:rsid w:val="00F520C7"/>
    <w:rsid w:val="00F53AEA"/>
    <w:rsid w:val="00F55AC7"/>
    <w:rsid w:val="00F55FC9"/>
    <w:rsid w:val="00F563CD"/>
    <w:rsid w:val="00F5663B"/>
    <w:rsid w:val="00F5674D"/>
    <w:rsid w:val="00F619DF"/>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E751F6"/>
  <w15:docId w15:val="{ACF1854B-CA35-47B4-9F2F-6AE9E2A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BC53558B9945B9811E71C88D96DEBF"/>
        <w:category>
          <w:name w:val="Allmänt"/>
          <w:gallery w:val="placeholder"/>
        </w:category>
        <w:types>
          <w:type w:val="bbPlcHdr"/>
        </w:types>
        <w:behaviors>
          <w:behavior w:val="content"/>
        </w:behaviors>
        <w:guid w:val="{89FC9710-FD26-4563-8D16-C40BE6B2F6C0}"/>
      </w:docPartPr>
      <w:docPartBody>
        <w:p w:rsidR="00423A57" w:rsidRDefault="00202A9F" w:rsidP="00202A9F">
          <w:pPr>
            <w:pStyle w:val="5EBC53558B9945B9811E71C88D96DEBF"/>
          </w:pPr>
          <w:r>
            <w:rPr>
              <w:rStyle w:val="Platshllartext"/>
            </w:rPr>
            <w:t xml:space="preserve"> </w:t>
          </w:r>
        </w:p>
      </w:docPartBody>
    </w:docPart>
    <w:docPart>
      <w:docPartPr>
        <w:name w:val="C9934CF4DCB344F384343783C3993513"/>
        <w:category>
          <w:name w:val="Allmänt"/>
          <w:gallery w:val="placeholder"/>
        </w:category>
        <w:types>
          <w:type w:val="bbPlcHdr"/>
        </w:types>
        <w:behaviors>
          <w:behavior w:val="content"/>
        </w:behaviors>
        <w:guid w:val="{3852E216-EBA5-4624-98B1-17E998DD809C}"/>
      </w:docPartPr>
      <w:docPartBody>
        <w:p w:rsidR="00423A57" w:rsidRDefault="00202A9F" w:rsidP="00202A9F">
          <w:pPr>
            <w:pStyle w:val="C9934CF4DCB344F384343783C39935131"/>
          </w:pPr>
          <w:r>
            <w:rPr>
              <w:rStyle w:val="Platshllartext"/>
            </w:rPr>
            <w:t xml:space="preserve"> </w:t>
          </w:r>
        </w:p>
      </w:docPartBody>
    </w:docPart>
    <w:docPart>
      <w:docPartPr>
        <w:name w:val="579108203EE74C3E862CBFA033AC3B64"/>
        <w:category>
          <w:name w:val="Allmänt"/>
          <w:gallery w:val="placeholder"/>
        </w:category>
        <w:types>
          <w:type w:val="bbPlcHdr"/>
        </w:types>
        <w:behaviors>
          <w:behavior w:val="content"/>
        </w:behaviors>
        <w:guid w:val="{6401D4C0-E71F-47A1-B672-DF764B35AF37}"/>
      </w:docPartPr>
      <w:docPartBody>
        <w:p w:rsidR="00423A57" w:rsidRDefault="00202A9F" w:rsidP="00202A9F">
          <w:pPr>
            <w:pStyle w:val="579108203EE74C3E862CBFA033AC3B641"/>
          </w:pPr>
          <w:r>
            <w:rPr>
              <w:rStyle w:val="Platshllartext"/>
            </w:rPr>
            <w:t xml:space="preserve"> </w:t>
          </w:r>
        </w:p>
      </w:docPartBody>
    </w:docPart>
    <w:docPart>
      <w:docPartPr>
        <w:name w:val="91C4578635994B16B84A9AC89C800D0F"/>
        <w:category>
          <w:name w:val="Allmänt"/>
          <w:gallery w:val="placeholder"/>
        </w:category>
        <w:types>
          <w:type w:val="bbPlcHdr"/>
        </w:types>
        <w:behaviors>
          <w:behavior w:val="content"/>
        </w:behaviors>
        <w:guid w:val="{7916A856-928F-4D0C-898B-A0C9B1BD9829}"/>
      </w:docPartPr>
      <w:docPartBody>
        <w:p w:rsidR="00423A57" w:rsidRDefault="00202A9F" w:rsidP="00202A9F">
          <w:pPr>
            <w:pStyle w:val="91C4578635994B16B84A9AC89C800D0F"/>
          </w:pPr>
          <w:r>
            <w:rPr>
              <w:rStyle w:val="Platshllartext"/>
            </w:rPr>
            <w:t xml:space="preserve"> </w:t>
          </w:r>
        </w:p>
      </w:docPartBody>
    </w:docPart>
    <w:docPart>
      <w:docPartPr>
        <w:name w:val="59EE156C46674127A847452BA50C9588"/>
        <w:category>
          <w:name w:val="Allmänt"/>
          <w:gallery w:val="placeholder"/>
        </w:category>
        <w:types>
          <w:type w:val="bbPlcHdr"/>
        </w:types>
        <w:behaviors>
          <w:behavior w:val="content"/>
        </w:behaviors>
        <w:guid w:val="{627A7A19-B636-4800-8F48-FE79C785408D}"/>
      </w:docPartPr>
      <w:docPartBody>
        <w:p w:rsidR="00423A57" w:rsidRDefault="00202A9F" w:rsidP="00202A9F">
          <w:pPr>
            <w:pStyle w:val="59EE156C46674127A847452BA50C958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9F"/>
    <w:rsid w:val="00202A9F"/>
    <w:rsid w:val="00423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18CE4EF326F4C578F5A559651FFFD74">
    <w:name w:val="C18CE4EF326F4C578F5A559651FFFD74"/>
    <w:rsid w:val="00202A9F"/>
  </w:style>
  <w:style w:type="character" w:styleId="Platshllartext">
    <w:name w:val="Placeholder Text"/>
    <w:basedOn w:val="Standardstycketeckensnitt"/>
    <w:uiPriority w:val="99"/>
    <w:semiHidden/>
    <w:rsid w:val="00202A9F"/>
    <w:rPr>
      <w:noProof w:val="0"/>
      <w:color w:val="808080"/>
    </w:rPr>
  </w:style>
  <w:style w:type="paragraph" w:customStyle="1" w:styleId="1CC0A8848D1B4F1C86BA2996840DB5A8">
    <w:name w:val="1CC0A8848D1B4F1C86BA2996840DB5A8"/>
    <w:rsid w:val="00202A9F"/>
  </w:style>
  <w:style w:type="paragraph" w:customStyle="1" w:styleId="BA1FBF32285B4B8281994A471E467B41">
    <w:name w:val="BA1FBF32285B4B8281994A471E467B41"/>
    <w:rsid w:val="00202A9F"/>
  </w:style>
  <w:style w:type="paragraph" w:customStyle="1" w:styleId="AE3A2B904DBB42DB81EBC3233F8AF26D">
    <w:name w:val="AE3A2B904DBB42DB81EBC3233F8AF26D"/>
    <w:rsid w:val="00202A9F"/>
  </w:style>
  <w:style w:type="paragraph" w:customStyle="1" w:styleId="5EBC53558B9945B9811E71C88D96DEBF">
    <w:name w:val="5EBC53558B9945B9811E71C88D96DEBF"/>
    <w:rsid w:val="00202A9F"/>
  </w:style>
  <w:style w:type="paragraph" w:customStyle="1" w:styleId="C9934CF4DCB344F384343783C3993513">
    <w:name w:val="C9934CF4DCB344F384343783C3993513"/>
    <w:rsid w:val="00202A9F"/>
  </w:style>
  <w:style w:type="paragraph" w:customStyle="1" w:styleId="E8C2309515F34EB6A944B89201EE036F">
    <w:name w:val="E8C2309515F34EB6A944B89201EE036F"/>
    <w:rsid w:val="00202A9F"/>
  </w:style>
  <w:style w:type="paragraph" w:customStyle="1" w:styleId="ED1920946B3E41FBAB6798F605B49BDD">
    <w:name w:val="ED1920946B3E41FBAB6798F605B49BDD"/>
    <w:rsid w:val="00202A9F"/>
  </w:style>
  <w:style w:type="paragraph" w:customStyle="1" w:styleId="BBBB926B20184D5894D5448BA07DE7F7">
    <w:name w:val="BBBB926B20184D5894D5448BA07DE7F7"/>
    <w:rsid w:val="00202A9F"/>
  </w:style>
  <w:style w:type="paragraph" w:customStyle="1" w:styleId="579108203EE74C3E862CBFA033AC3B64">
    <w:name w:val="579108203EE74C3E862CBFA033AC3B64"/>
    <w:rsid w:val="00202A9F"/>
  </w:style>
  <w:style w:type="paragraph" w:customStyle="1" w:styleId="91C4578635994B16B84A9AC89C800D0F">
    <w:name w:val="91C4578635994B16B84A9AC89C800D0F"/>
    <w:rsid w:val="00202A9F"/>
  </w:style>
  <w:style w:type="paragraph" w:customStyle="1" w:styleId="C9934CF4DCB344F384343783C39935131">
    <w:name w:val="C9934CF4DCB344F384343783C39935131"/>
    <w:rsid w:val="00202A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9108203EE74C3E862CBFA033AC3B641">
    <w:name w:val="579108203EE74C3E862CBFA033AC3B641"/>
    <w:rsid w:val="00202A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239E86517B464887A9CA26DA8A9B74">
    <w:name w:val="4B239E86517B464887A9CA26DA8A9B74"/>
    <w:rsid w:val="00202A9F"/>
  </w:style>
  <w:style w:type="paragraph" w:customStyle="1" w:styleId="D7D9B8C4E449485F98D5119808129B22">
    <w:name w:val="D7D9B8C4E449485F98D5119808129B22"/>
    <w:rsid w:val="00202A9F"/>
  </w:style>
  <w:style w:type="paragraph" w:customStyle="1" w:styleId="EADC47C2389F4558AE455F05069F5559">
    <w:name w:val="EADC47C2389F4558AE455F05069F5559"/>
    <w:rsid w:val="00202A9F"/>
  </w:style>
  <w:style w:type="paragraph" w:customStyle="1" w:styleId="B320754919E34C31BFF0093BDA17CD49">
    <w:name w:val="B320754919E34C31BFF0093BDA17CD49"/>
    <w:rsid w:val="00202A9F"/>
  </w:style>
  <w:style w:type="paragraph" w:customStyle="1" w:styleId="3C4C632BD4124BA9BAB2B892CA6B22C4">
    <w:name w:val="3C4C632BD4124BA9BAB2B892CA6B22C4"/>
    <w:rsid w:val="00202A9F"/>
  </w:style>
  <w:style w:type="paragraph" w:customStyle="1" w:styleId="59EE156C46674127A847452BA50C9588">
    <w:name w:val="59EE156C46674127A847452BA50C9588"/>
    <w:rsid w:val="00202A9F"/>
  </w:style>
  <w:style w:type="paragraph" w:customStyle="1" w:styleId="A17616E7B004419ABA1D30FB5C9B3928">
    <w:name w:val="A17616E7B004419ABA1D30FB5C9B3928"/>
    <w:rsid w:val="00202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b081745c-fe88-4740-98a6-2bf46f21077b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bebd353c-4085-4179-89a0-a37c3f823aff">KFC6CWP2AM32-1490769246-1450</_dlc_DocId>
    <_dlc_DocIdUrl xmlns="bebd353c-4085-4179-89a0-a37c3f823aff">
      <Url>https://dhs.sp.regeringskansliet.se/yta/ju-ssk/_layouts/15/DocIdRedir.aspx?ID=KFC6CWP2AM32-1490769246-1450</Url>
      <Description>KFC6CWP2AM32-1490769246-1450</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2020-10-14T00:00:00</HeaderDate>
    <Office/>
    <Dnr>Ju2020/</Dnr>
    <ParagrafNr/>
    <DocumentTitle/>
    <VisitingAddress/>
    <Extra1/>
    <Extra2/>
    <Extra3>Jörgen Berglund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50BB-ABD4-4148-B83F-D4357FCF07A4}"/>
</file>

<file path=customXml/itemProps2.xml><?xml version="1.0" encoding="utf-8"?>
<ds:datastoreItem xmlns:ds="http://schemas.openxmlformats.org/officeDocument/2006/customXml" ds:itemID="{943827D8-4308-4BD8-BA7D-4A946210C360}"/>
</file>

<file path=customXml/itemProps3.xml><?xml version="1.0" encoding="utf-8"?>
<ds:datastoreItem xmlns:ds="http://schemas.openxmlformats.org/officeDocument/2006/customXml" ds:itemID="{CADCC87F-4607-45E0-ABC4-3578CF24C110}"/>
</file>

<file path=customXml/itemProps4.xml><?xml version="1.0" encoding="utf-8"?>
<ds:datastoreItem xmlns:ds="http://schemas.openxmlformats.org/officeDocument/2006/customXml" ds:itemID="{943827D8-4308-4BD8-BA7D-4A946210C360}">
  <ds:schemaRefs>
    <ds:schemaRef ds:uri="4e9c2f0c-7bf8-49af-8356-cbf363fc78a7"/>
    <ds:schemaRef ds:uri="18f3d968-6251-40b0-9f11-012b293496c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c9941df-7074-4a92-bf99-225d24d78d61"/>
    <ds:schemaRef ds:uri="bebd353c-4085-4179-89a0-a37c3f823aff"/>
    <ds:schemaRef ds:uri="cc625d36-bb37-4650-91b9-0c96159295ba"/>
    <ds:schemaRef ds:uri="http://www.w3.org/XML/1998/namespace"/>
    <ds:schemaRef ds:uri="http://purl.org/dc/dcmitype/"/>
  </ds:schemaRefs>
</ds:datastoreItem>
</file>

<file path=customXml/itemProps5.xml><?xml version="1.0" encoding="utf-8"?>
<ds:datastoreItem xmlns:ds="http://schemas.openxmlformats.org/officeDocument/2006/customXml" ds:itemID="{129D6CEB-3A4E-44CE-8EEB-92F24F343FEC}">
  <ds:schemaRefs>
    <ds:schemaRef ds:uri="Microsoft.SharePoint.Taxonomy.ContentTypeSync"/>
  </ds:schemaRefs>
</ds:datastoreItem>
</file>

<file path=customXml/itemProps6.xml><?xml version="1.0" encoding="utf-8"?>
<ds:datastoreItem xmlns:ds="http://schemas.openxmlformats.org/officeDocument/2006/customXml" ds:itemID="{DFDE1FCE-B5F6-408A-AC23-67F46E75B759}">
  <ds:schemaRefs>
    <ds:schemaRef ds:uri="http://schemas.microsoft.com/sharepoint/events"/>
  </ds:schemaRefs>
</ds:datastoreItem>
</file>

<file path=customXml/itemProps7.xml><?xml version="1.0" encoding="utf-8"?>
<ds:datastoreItem xmlns:ds="http://schemas.openxmlformats.org/officeDocument/2006/customXml" ds:itemID="{2078E23E-D68D-4D57-8297-F1B888F8383D}"/>
</file>

<file path=customXml/itemProps8.xml><?xml version="1.0" encoding="utf-8"?>
<ds:datastoreItem xmlns:ds="http://schemas.openxmlformats.org/officeDocument/2006/customXml" ds:itemID="{CF0283EF-6CD9-4907-9D98-B1B4C3B18E94}"/>
</file>

<file path=docProps/app.xml><?xml version="1.0" encoding="utf-8"?>
<Properties xmlns="http://schemas.openxmlformats.org/officeDocument/2006/extended-properties" xmlns:vt="http://schemas.openxmlformats.org/officeDocument/2006/docPropsVTypes">
  <Template>RK Basmall</Template>
  <TotalTime>0</TotalTime>
  <Pages>2</Pages>
  <Words>567</Words>
  <Characters>3010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180 Lagstiftning för drönare vid brandbekämpning.docx</dc:title>
  <dc:subject/>
  <dc:creator>Ulrika Odén</dc:creator>
  <cp:keywords/>
  <dc:description/>
  <cp:lastModifiedBy>Ulrika Odén</cp:lastModifiedBy>
  <cp:revision>4</cp:revision>
  <dcterms:created xsi:type="dcterms:W3CDTF">2020-10-12T08:44:00Z</dcterms:created>
  <dcterms:modified xsi:type="dcterms:W3CDTF">2020-10-13T14:12:00Z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0c0e7110-1332-4ceb-8f64-37be51e0599e</vt:lpwstr>
  </property>
  <property fmtid="{D5CDD505-2E9C-101B-9397-08002B2CF9AE}" pid="5" name="Organisation">
    <vt:lpwstr/>
  </property>
  <property fmtid="{D5CDD505-2E9C-101B-9397-08002B2CF9AE}" pid="6" name="ActivityCategory">
    <vt:lpwstr/>
  </property>
</Properties>
</file>