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D6D93" w14:textId="6FF3DD85" w:rsidR="00234F8D" w:rsidRDefault="00234F8D" w:rsidP="00DA0661">
      <w:pPr>
        <w:pStyle w:val="Rubrik"/>
      </w:pPr>
      <w:bookmarkStart w:id="0" w:name="Start"/>
      <w:bookmarkEnd w:id="0"/>
      <w:r>
        <w:t xml:space="preserve">Svar på fråga </w:t>
      </w:r>
      <w:r w:rsidRPr="00234F8D">
        <w:t xml:space="preserve">2020/21:1944 </w:t>
      </w:r>
      <w:r>
        <w:t xml:space="preserve">av </w:t>
      </w:r>
      <w:r w:rsidRPr="00234F8D">
        <w:t>Jörgen Berglund</w:t>
      </w:r>
      <w:r>
        <w:t xml:space="preserve"> (M)</w:t>
      </w:r>
      <w:r>
        <w:br/>
      </w:r>
      <w:r w:rsidRPr="00234F8D">
        <w:t>Beredskap för bränder i elbilar</w:t>
      </w:r>
    </w:p>
    <w:p w14:paraId="68517E38" w14:textId="3E9AB3D1" w:rsidR="00234F8D" w:rsidRDefault="00234F8D" w:rsidP="00234F8D">
      <w:pPr>
        <w:pStyle w:val="Brdtext"/>
      </w:pPr>
      <w:r>
        <w:t>Jörgen Berglund har frågat mig vilka åtgärder jag vidtar för att säkerställa att kunskap och beredskap kring bränder i elbilar finns runt om i Sverige på våra många räddningstjänster.</w:t>
      </w:r>
    </w:p>
    <w:p w14:paraId="5FB30C51" w14:textId="735B8616" w:rsidR="00234F8D" w:rsidRDefault="00234F8D" w:rsidP="00234F8D">
      <w:pPr>
        <w:pStyle w:val="Brdtext"/>
      </w:pPr>
      <w:r>
        <w:t xml:space="preserve">Det är av stor betydelse att </w:t>
      </w:r>
      <w:r w:rsidR="004D3337">
        <w:t>kommunernas räddningstjänster</w:t>
      </w:r>
      <w:r>
        <w:t xml:space="preserve"> kan genomföra effektiva och säkra insatser vid olyckor med </w:t>
      </w:r>
      <w:r w:rsidR="00D53991">
        <w:t xml:space="preserve">alla </w:t>
      </w:r>
      <w:r w:rsidR="001E1C10">
        <w:t xml:space="preserve">förekommande </w:t>
      </w:r>
      <w:r w:rsidR="00401EE1">
        <w:t xml:space="preserve">typer av </w:t>
      </w:r>
      <w:r>
        <w:t>fordon</w:t>
      </w:r>
      <w:r w:rsidR="00401EE1">
        <w:t>. Fordon</w:t>
      </w:r>
      <w:r>
        <w:t xml:space="preserve"> som har </w:t>
      </w:r>
      <w:r w:rsidR="005023BE">
        <w:t>hybrid</w:t>
      </w:r>
      <w:r w:rsidR="00D53991">
        <w:t>-</w:t>
      </w:r>
      <w:r w:rsidR="005023BE">
        <w:t xml:space="preserve"> eller eldrift</w:t>
      </w:r>
      <w:r w:rsidR="00401EE1">
        <w:t xml:space="preserve"> </w:t>
      </w:r>
      <w:r w:rsidR="001E1C10">
        <w:t xml:space="preserve">blir allt vanligare. De </w:t>
      </w:r>
      <w:r w:rsidR="00401EE1">
        <w:t xml:space="preserve">särskiljer sig genom att de har större </w:t>
      </w:r>
      <w:r w:rsidR="001E1C10">
        <w:t xml:space="preserve">batterikapacitet och att batterierna ofta är av typen </w:t>
      </w:r>
      <w:proofErr w:type="spellStart"/>
      <w:r w:rsidR="00401EE1">
        <w:t>litiumjon</w:t>
      </w:r>
      <w:proofErr w:type="spellEnd"/>
      <w:r w:rsidR="001E1C10">
        <w:t xml:space="preserve">. </w:t>
      </w:r>
      <w:r>
        <w:t xml:space="preserve">Kunskap om riskerna med </w:t>
      </w:r>
      <w:proofErr w:type="spellStart"/>
      <w:r>
        <w:t>litiumjonbatterier</w:t>
      </w:r>
      <w:proofErr w:type="spellEnd"/>
      <w:r>
        <w:t xml:space="preserve"> är då av </w:t>
      </w:r>
      <w:r w:rsidR="005023BE">
        <w:t xml:space="preserve">särskild </w:t>
      </w:r>
      <w:r>
        <w:t xml:space="preserve">vikt. </w:t>
      </w:r>
    </w:p>
    <w:p w14:paraId="72EC719D" w14:textId="77777777" w:rsidR="00234F8D" w:rsidRDefault="00234F8D" w:rsidP="00234F8D">
      <w:pPr>
        <w:pStyle w:val="Brdtext"/>
      </w:pPr>
      <w:r>
        <w:t xml:space="preserve">De undersökningar som Myndigheten för samhällsskydd och beredskap (MSB) har gjort visar att bränder i fordon med </w:t>
      </w:r>
      <w:proofErr w:type="spellStart"/>
      <w:r>
        <w:t>litiumjonbatterier</w:t>
      </w:r>
      <w:proofErr w:type="spellEnd"/>
      <w:r>
        <w:t xml:space="preserve"> inte är mer vanligt förekommande än bränder i fossilbränsledrivna fordon. När ett fordons </w:t>
      </w:r>
      <w:proofErr w:type="spellStart"/>
      <w:r>
        <w:t>litiumjonbatteri</w:t>
      </w:r>
      <w:proofErr w:type="spellEnd"/>
      <w:r>
        <w:t xml:space="preserve"> utsätts för brand blir dock riskerna efter en tids brandexponering annorlunda. Branden blir bland annat svårare att släcka och produktionen av farliga gaser högre än vid bränder i fossilbränsledrivna fordon. </w:t>
      </w:r>
    </w:p>
    <w:p w14:paraId="73CF8D57" w14:textId="5D6E45A4" w:rsidR="00234F8D" w:rsidRPr="001E1C10" w:rsidRDefault="00234F8D" w:rsidP="00401EE1">
      <w:pPr>
        <w:pStyle w:val="Brdtext"/>
      </w:pPr>
      <w:r>
        <w:t xml:space="preserve">MSB konstaterar att utvecklingen av fordonsbatterier går snabbt – inte minst när det gäller den kemiska sammansättningen i battericellerna, vilket i sig kan påverka brandspridningen och </w:t>
      </w:r>
      <w:r w:rsidRPr="001E1C10">
        <w:t xml:space="preserve">produktionen av farliga gaser. MSB följer kontinuerligt utvecklingen inom området. Myndigheten har goda och väl etablerade kontakter med fordonsindustrin och forskarvärlden. Dessutom har MSB ett väl etablerat internationellt samarbete på området. Myndigheten inhämtar kontinuerligt kunskap och erfarenheter för att återkommande </w:t>
      </w:r>
      <w:r w:rsidRPr="001E1C10">
        <w:lastRenderedPageBreak/>
        <w:t xml:space="preserve">kunna publicera faktabaserad kunskap om riskerna med </w:t>
      </w:r>
      <w:proofErr w:type="spellStart"/>
      <w:r w:rsidRPr="001E1C10">
        <w:t>litiumjonbatterier</w:t>
      </w:r>
      <w:proofErr w:type="spellEnd"/>
      <w:r w:rsidRPr="001E1C10">
        <w:t>. Myndighetens vägledning</w:t>
      </w:r>
      <w:r w:rsidR="00401EE1" w:rsidRPr="001E1C10">
        <w:t xml:space="preserve">, ”Räddningsinsats där </w:t>
      </w:r>
      <w:proofErr w:type="spellStart"/>
      <w:r w:rsidR="00401EE1" w:rsidRPr="001E1C10">
        <w:t>litiumjonbatterier</w:t>
      </w:r>
      <w:proofErr w:type="spellEnd"/>
      <w:r w:rsidR="00401EE1" w:rsidRPr="001E1C10">
        <w:t xml:space="preserve"> förekommer” </w:t>
      </w:r>
      <w:r w:rsidR="005023BE" w:rsidRPr="001E1C10">
        <w:t xml:space="preserve">från augusti 2020 </w:t>
      </w:r>
      <w:r w:rsidR="00401EE1" w:rsidRPr="001E1C10">
        <w:t>är</w:t>
      </w:r>
      <w:r w:rsidR="005023BE" w:rsidRPr="001E1C10">
        <w:t xml:space="preserve"> ett stöd till kommunernas räddningstjänster</w:t>
      </w:r>
      <w:r w:rsidR="00401EE1" w:rsidRPr="001E1C10">
        <w:t xml:space="preserve"> och ett led i det arbetet. </w:t>
      </w:r>
      <w:r w:rsidR="005023BE" w:rsidRPr="001E1C10">
        <w:t xml:space="preserve">Där behandlas </w:t>
      </w:r>
      <w:r w:rsidRPr="001E1C10">
        <w:t xml:space="preserve">riskerna </w:t>
      </w:r>
      <w:r w:rsidR="00401EE1" w:rsidRPr="001E1C10">
        <w:t xml:space="preserve">med bränder i fordon med </w:t>
      </w:r>
      <w:proofErr w:type="spellStart"/>
      <w:r w:rsidR="00401EE1" w:rsidRPr="001E1C10">
        <w:t>litiumjonbatterier</w:t>
      </w:r>
      <w:proofErr w:type="spellEnd"/>
      <w:r w:rsidR="00401EE1" w:rsidRPr="001E1C10">
        <w:t xml:space="preserve"> </w:t>
      </w:r>
      <w:r w:rsidRPr="001E1C10">
        <w:t xml:space="preserve">och hur räddningspersonal bör agera vid </w:t>
      </w:r>
      <w:r w:rsidR="00401EE1" w:rsidRPr="001E1C10">
        <w:t xml:space="preserve">sådana </w:t>
      </w:r>
      <w:r w:rsidRPr="001E1C10">
        <w:t>insatser</w:t>
      </w:r>
      <w:r w:rsidR="00401EE1" w:rsidRPr="001E1C10">
        <w:t>. För</w:t>
      </w:r>
      <w:r w:rsidRPr="001E1C10">
        <w:t xml:space="preserve"> närvarande pågår tre studier som MSB har initierat eller som myndigheten på annat sätt deltar i. Två av studierna granskar specifikt vilka gaser som produceras vid brand i </w:t>
      </w:r>
      <w:proofErr w:type="spellStart"/>
      <w:r w:rsidRPr="001E1C10">
        <w:t>litiumjonbatterier</w:t>
      </w:r>
      <w:proofErr w:type="spellEnd"/>
      <w:r w:rsidRPr="001E1C10">
        <w:t xml:space="preserve"> och vilka risker som räddningspersonal utsätts för vid exponering av dessa gaser. Den tredje studien syftar till att kartlägga rådande kunskapsläge för att klargöra vilka ytterligare forskningsbehov som finns för att möta framtidens risker vid brand i fordon. </w:t>
      </w:r>
      <w:proofErr w:type="spellStart"/>
      <w:r w:rsidRPr="001E1C10">
        <w:t>MSB:s</w:t>
      </w:r>
      <w:proofErr w:type="spellEnd"/>
      <w:r w:rsidRPr="001E1C10">
        <w:t xml:space="preserve"> vägledning uppdateras kontinuerligt.</w:t>
      </w:r>
    </w:p>
    <w:p w14:paraId="16441CB8" w14:textId="7C6E45CD" w:rsidR="00234F8D" w:rsidRDefault="00234F8D" w:rsidP="00234F8D">
      <w:pPr>
        <w:pStyle w:val="Brdtext"/>
      </w:pPr>
      <w:r w:rsidRPr="001E1C10">
        <w:t xml:space="preserve">Det vidtas således flera åtgärder för att öka och snabbt sprida kunskap om riskerna med </w:t>
      </w:r>
      <w:proofErr w:type="spellStart"/>
      <w:r w:rsidRPr="001E1C10">
        <w:t>litiumjonbatterier</w:t>
      </w:r>
      <w:proofErr w:type="spellEnd"/>
      <w:r w:rsidRPr="001E1C10">
        <w:t xml:space="preserve"> och samtidigt säkerställa hög kvalitet i den kunskap som sprids för att bland annat möjliggöra säkra och effektiva räddningsinsatser vid fordonsolyckor. Regeringen följer noga utvecklingen inom området.</w:t>
      </w:r>
    </w:p>
    <w:p w14:paraId="196425C1" w14:textId="231A2717" w:rsidR="00234F8D" w:rsidRDefault="00234F8D" w:rsidP="006A12F1">
      <w:pPr>
        <w:pStyle w:val="Brdtext"/>
      </w:pPr>
      <w:r>
        <w:t xml:space="preserve">Stockholm den </w:t>
      </w:r>
      <w:sdt>
        <w:sdtPr>
          <w:id w:val="-1225218591"/>
          <w:placeholder>
            <w:docPart w:val="284F7711C15E4E17A342B899A0D6D8C0"/>
          </w:placeholder>
          <w:dataBinding w:prefixMappings="xmlns:ns0='http://lp/documentinfo/RK' " w:xpath="/ns0:DocumentInfo[1]/ns0:BaseInfo[1]/ns0:HeaderDate[1]" w:storeItemID="{B9CFC743-1135-49B3-86F2-D472BAD5FAE3}"/>
          <w:date w:fullDate="2021-03-03T00:00:00Z">
            <w:dateFormat w:val="d MMMM yyyy"/>
            <w:lid w:val="sv-SE"/>
            <w:storeMappedDataAs w:val="dateTime"/>
            <w:calendar w:val="gregorian"/>
          </w:date>
        </w:sdtPr>
        <w:sdtEndPr/>
        <w:sdtContent>
          <w:r>
            <w:t>3 mars 2021</w:t>
          </w:r>
        </w:sdtContent>
      </w:sdt>
    </w:p>
    <w:p w14:paraId="320916CF" w14:textId="77777777" w:rsidR="00234F8D" w:rsidRDefault="00234F8D" w:rsidP="004E7A8F">
      <w:pPr>
        <w:pStyle w:val="Brdtextutanavstnd"/>
      </w:pPr>
    </w:p>
    <w:p w14:paraId="21BCD7CC" w14:textId="77777777" w:rsidR="00234F8D" w:rsidRDefault="00234F8D" w:rsidP="004E7A8F">
      <w:pPr>
        <w:pStyle w:val="Brdtextutanavstnd"/>
      </w:pPr>
    </w:p>
    <w:p w14:paraId="64AF635B" w14:textId="77777777" w:rsidR="00234F8D" w:rsidRDefault="00234F8D" w:rsidP="004E7A8F">
      <w:pPr>
        <w:pStyle w:val="Brdtextutanavstnd"/>
      </w:pPr>
    </w:p>
    <w:p w14:paraId="37838761" w14:textId="1F39D639" w:rsidR="00234F8D" w:rsidRDefault="00234F8D" w:rsidP="00422A41">
      <w:pPr>
        <w:pStyle w:val="Brdtext"/>
      </w:pPr>
      <w:r>
        <w:t>Mikael Damberg</w:t>
      </w:r>
    </w:p>
    <w:p w14:paraId="79818B8C" w14:textId="18E2540C" w:rsidR="00234F8D" w:rsidRPr="00DB48AB" w:rsidRDefault="00234F8D" w:rsidP="00DB48AB">
      <w:pPr>
        <w:pStyle w:val="Brdtext"/>
      </w:pPr>
    </w:p>
    <w:sectPr w:rsidR="00234F8D"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FDA3F" w14:textId="77777777" w:rsidR="00234F8D" w:rsidRDefault="00234F8D" w:rsidP="00A87A54">
      <w:pPr>
        <w:spacing w:after="0" w:line="240" w:lineRule="auto"/>
      </w:pPr>
      <w:r>
        <w:separator/>
      </w:r>
    </w:p>
  </w:endnote>
  <w:endnote w:type="continuationSeparator" w:id="0">
    <w:p w14:paraId="37FEA776" w14:textId="77777777" w:rsidR="00234F8D" w:rsidRDefault="00234F8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88D1"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7370819" w14:textId="77777777" w:rsidTr="006A26EC">
      <w:trPr>
        <w:trHeight w:val="227"/>
        <w:jc w:val="right"/>
      </w:trPr>
      <w:tc>
        <w:tcPr>
          <w:tcW w:w="708" w:type="dxa"/>
          <w:vAlign w:val="bottom"/>
        </w:tcPr>
        <w:p w14:paraId="476EF84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23C479C" w14:textId="77777777" w:rsidTr="006A26EC">
      <w:trPr>
        <w:trHeight w:val="850"/>
        <w:jc w:val="right"/>
      </w:trPr>
      <w:tc>
        <w:tcPr>
          <w:tcW w:w="708" w:type="dxa"/>
          <w:vAlign w:val="bottom"/>
        </w:tcPr>
        <w:p w14:paraId="653E4DD1" w14:textId="77777777" w:rsidR="005606BC" w:rsidRPr="00347E11" w:rsidRDefault="005606BC" w:rsidP="005606BC">
          <w:pPr>
            <w:pStyle w:val="Sidfot"/>
            <w:spacing w:line="276" w:lineRule="auto"/>
            <w:jc w:val="right"/>
          </w:pPr>
        </w:p>
      </w:tc>
    </w:tr>
  </w:tbl>
  <w:p w14:paraId="7D93E8B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E01889E" w14:textId="77777777" w:rsidTr="001F4302">
      <w:trPr>
        <w:trHeight w:val="510"/>
      </w:trPr>
      <w:tc>
        <w:tcPr>
          <w:tcW w:w="8525" w:type="dxa"/>
          <w:gridSpan w:val="2"/>
          <w:vAlign w:val="bottom"/>
        </w:tcPr>
        <w:p w14:paraId="2CB384FC" w14:textId="77777777" w:rsidR="00347E11" w:rsidRPr="00347E11" w:rsidRDefault="00347E11" w:rsidP="00347E11">
          <w:pPr>
            <w:pStyle w:val="Sidfot"/>
            <w:rPr>
              <w:sz w:val="8"/>
            </w:rPr>
          </w:pPr>
        </w:p>
      </w:tc>
    </w:tr>
    <w:tr w:rsidR="00093408" w:rsidRPr="00EE3C0F" w14:paraId="7C85A2AD" w14:textId="77777777" w:rsidTr="00C26068">
      <w:trPr>
        <w:trHeight w:val="227"/>
      </w:trPr>
      <w:tc>
        <w:tcPr>
          <w:tcW w:w="4074" w:type="dxa"/>
        </w:tcPr>
        <w:p w14:paraId="1BE303C5" w14:textId="77777777" w:rsidR="00347E11" w:rsidRPr="00F53AEA" w:rsidRDefault="00347E11" w:rsidP="00C26068">
          <w:pPr>
            <w:pStyle w:val="Sidfot"/>
            <w:spacing w:line="276" w:lineRule="auto"/>
          </w:pPr>
        </w:p>
      </w:tc>
      <w:tc>
        <w:tcPr>
          <w:tcW w:w="4451" w:type="dxa"/>
        </w:tcPr>
        <w:p w14:paraId="6F146578" w14:textId="77777777" w:rsidR="00093408" w:rsidRPr="00F53AEA" w:rsidRDefault="00093408" w:rsidP="00F53AEA">
          <w:pPr>
            <w:pStyle w:val="Sidfot"/>
            <w:spacing w:line="276" w:lineRule="auto"/>
          </w:pPr>
        </w:p>
      </w:tc>
    </w:tr>
  </w:tbl>
  <w:p w14:paraId="2DBED13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6E969" w14:textId="77777777" w:rsidR="00234F8D" w:rsidRDefault="00234F8D" w:rsidP="00A87A54">
      <w:pPr>
        <w:spacing w:after="0" w:line="240" w:lineRule="auto"/>
      </w:pPr>
      <w:r>
        <w:separator/>
      </w:r>
    </w:p>
  </w:footnote>
  <w:footnote w:type="continuationSeparator" w:id="0">
    <w:p w14:paraId="7994353D" w14:textId="77777777" w:rsidR="00234F8D" w:rsidRDefault="00234F8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3B38"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5F97"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34F8D" w14:paraId="42B5475B" w14:textId="77777777" w:rsidTr="00C93EBA">
      <w:trPr>
        <w:trHeight w:val="227"/>
      </w:trPr>
      <w:tc>
        <w:tcPr>
          <w:tcW w:w="5534" w:type="dxa"/>
        </w:tcPr>
        <w:p w14:paraId="793CC1DD" w14:textId="77777777" w:rsidR="00234F8D" w:rsidRPr="007D73AB" w:rsidRDefault="00234F8D">
          <w:pPr>
            <w:pStyle w:val="Sidhuvud"/>
          </w:pPr>
        </w:p>
      </w:tc>
      <w:tc>
        <w:tcPr>
          <w:tcW w:w="3170" w:type="dxa"/>
          <w:vAlign w:val="bottom"/>
        </w:tcPr>
        <w:p w14:paraId="2AE6210A" w14:textId="77777777" w:rsidR="00234F8D" w:rsidRPr="007D73AB" w:rsidRDefault="00234F8D" w:rsidP="00340DE0">
          <w:pPr>
            <w:pStyle w:val="Sidhuvud"/>
          </w:pPr>
        </w:p>
      </w:tc>
      <w:tc>
        <w:tcPr>
          <w:tcW w:w="1134" w:type="dxa"/>
        </w:tcPr>
        <w:p w14:paraId="598E49E2" w14:textId="77777777" w:rsidR="00234F8D" w:rsidRDefault="00234F8D" w:rsidP="005A703A">
          <w:pPr>
            <w:pStyle w:val="Sidhuvud"/>
          </w:pPr>
        </w:p>
      </w:tc>
    </w:tr>
    <w:tr w:rsidR="00234F8D" w14:paraId="188FAC7D" w14:textId="77777777" w:rsidTr="00C93EBA">
      <w:trPr>
        <w:trHeight w:val="1928"/>
      </w:trPr>
      <w:tc>
        <w:tcPr>
          <w:tcW w:w="5534" w:type="dxa"/>
        </w:tcPr>
        <w:p w14:paraId="3F7F493F" w14:textId="77777777" w:rsidR="00234F8D" w:rsidRPr="00340DE0" w:rsidRDefault="00234F8D" w:rsidP="00340DE0">
          <w:pPr>
            <w:pStyle w:val="Sidhuvud"/>
          </w:pPr>
          <w:r>
            <w:rPr>
              <w:noProof/>
            </w:rPr>
            <w:drawing>
              <wp:inline distT="0" distB="0" distL="0" distR="0" wp14:anchorId="20F14C53" wp14:editId="6409C5C5">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129D1E7" w14:textId="77777777" w:rsidR="00234F8D" w:rsidRPr="00710A6C" w:rsidRDefault="00234F8D" w:rsidP="00EE3C0F">
          <w:pPr>
            <w:pStyle w:val="Sidhuvud"/>
            <w:rPr>
              <w:b/>
            </w:rPr>
          </w:pPr>
        </w:p>
        <w:p w14:paraId="0C66407F" w14:textId="77777777" w:rsidR="00234F8D" w:rsidRDefault="00234F8D" w:rsidP="00EE3C0F">
          <w:pPr>
            <w:pStyle w:val="Sidhuvud"/>
          </w:pPr>
        </w:p>
        <w:p w14:paraId="49C4F6BE" w14:textId="77777777" w:rsidR="00234F8D" w:rsidRDefault="00234F8D" w:rsidP="00EE3C0F">
          <w:pPr>
            <w:pStyle w:val="Sidhuvud"/>
          </w:pPr>
        </w:p>
        <w:p w14:paraId="243AB01D" w14:textId="77777777" w:rsidR="00234F8D" w:rsidRDefault="00234F8D" w:rsidP="00EE3C0F">
          <w:pPr>
            <w:pStyle w:val="Sidhuvud"/>
          </w:pPr>
        </w:p>
        <w:p w14:paraId="7A83213F" w14:textId="75BB0387" w:rsidR="00234F8D" w:rsidRDefault="007C0D3E" w:rsidP="00EE3C0F">
          <w:pPr>
            <w:pStyle w:val="Sidhuvud"/>
          </w:pPr>
          <w:sdt>
            <w:sdtPr>
              <w:alias w:val="Dnr"/>
              <w:tag w:val="ccRKShow_Dnr"/>
              <w:id w:val="-829283628"/>
              <w:placeholder>
                <w:docPart w:val="75C9F5E3A6E54908A9DAD094150FE74B"/>
              </w:placeholder>
              <w:dataBinding w:prefixMappings="xmlns:ns0='http://lp/documentinfo/RK' " w:xpath="/ns0:DocumentInfo[1]/ns0:BaseInfo[1]/ns0:Dnr[1]" w:storeItemID="{B9CFC743-1135-49B3-86F2-D472BAD5FAE3}"/>
              <w:text/>
            </w:sdtPr>
            <w:sdtEndPr/>
            <w:sdtContent>
              <w:r w:rsidR="00234F8D" w:rsidRPr="00912768">
                <w:t>Ju2021/</w:t>
              </w:r>
            </w:sdtContent>
          </w:sdt>
          <w:r w:rsidR="00912768" w:rsidRPr="00912768">
            <w:t>00829</w:t>
          </w:r>
        </w:p>
        <w:sdt>
          <w:sdtPr>
            <w:alias w:val="DocNumber"/>
            <w:tag w:val="DocNumber"/>
            <w:id w:val="1726028884"/>
            <w:placeholder>
              <w:docPart w:val="218891636F6842F58954B2D228E7315C"/>
            </w:placeholder>
            <w:showingPlcHdr/>
            <w:dataBinding w:prefixMappings="xmlns:ns0='http://lp/documentinfo/RK' " w:xpath="/ns0:DocumentInfo[1]/ns0:BaseInfo[1]/ns0:DocNumber[1]" w:storeItemID="{B9CFC743-1135-49B3-86F2-D472BAD5FAE3}"/>
            <w:text/>
          </w:sdtPr>
          <w:sdtEndPr/>
          <w:sdtContent>
            <w:p w14:paraId="139F707D" w14:textId="77777777" w:rsidR="00234F8D" w:rsidRDefault="00234F8D" w:rsidP="00EE3C0F">
              <w:pPr>
                <w:pStyle w:val="Sidhuvud"/>
              </w:pPr>
              <w:r>
                <w:rPr>
                  <w:rStyle w:val="Platshllartext"/>
                </w:rPr>
                <w:t xml:space="preserve"> </w:t>
              </w:r>
            </w:p>
          </w:sdtContent>
        </w:sdt>
        <w:p w14:paraId="66AB35F6" w14:textId="77777777" w:rsidR="00234F8D" w:rsidRDefault="00234F8D" w:rsidP="00EE3C0F">
          <w:pPr>
            <w:pStyle w:val="Sidhuvud"/>
          </w:pPr>
        </w:p>
      </w:tc>
      <w:tc>
        <w:tcPr>
          <w:tcW w:w="1134" w:type="dxa"/>
        </w:tcPr>
        <w:p w14:paraId="5142144E" w14:textId="77777777" w:rsidR="00234F8D" w:rsidRDefault="00234F8D" w:rsidP="0094502D">
          <w:pPr>
            <w:pStyle w:val="Sidhuvud"/>
          </w:pPr>
        </w:p>
        <w:p w14:paraId="6F11CA6D" w14:textId="77777777" w:rsidR="00234F8D" w:rsidRPr="0094502D" w:rsidRDefault="00234F8D" w:rsidP="00EC71A6">
          <w:pPr>
            <w:pStyle w:val="Sidhuvud"/>
          </w:pPr>
        </w:p>
      </w:tc>
    </w:tr>
    <w:tr w:rsidR="00234F8D" w14:paraId="2FDDCF58" w14:textId="77777777" w:rsidTr="00C93EBA">
      <w:trPr>
        <w:trHeight w:val="2268"/>
      </w:trPr>
      <w:sdt>
        <w:sdtPr>
          <w:rPr>
            <w:b/>
          </w:rPr>
          <w:alias w:val="SenderText"/>
          <w:tag w:val="ccRKShow_SenderText"/>
          <w:id w:val="1374046025"/>
          <w:placeholder>
            <w:docPart w:val="77372B758A3B435D98DCCD126CC46A7B"/>
          </w:placeholder>
        </w:sdtPr>
        <w:sdtEndPr>
          <w:rPr>
            <w:b w:val="0"/>
          </w:rPr>
        </w:sdtEndPr>
        <w:sdtContent>
          <w:tc>
            <w:tcPr>
              <w:tcW w:w="5534" w:type="dxa"/>
              <w:tcMar>
                <w:right w:w="1134" w:type="dxa"/>
              </w:tcMar>
            </w:tcPr>
            <w:p w14:paraId="05373CB3" w14:textId="77777777" w:rsidR="00234F8D" w:rsidRPr="00234F8D" w:rsidRDefault="00234F8D" w:rsidP="00340DE0">
              <w:pPr>
                <w:pStyle w:val="Sidhuvud"/>
                <w:rPr>
                  <w:b/>
                </w:rPr>
              </w:pPr>
              <w:r w:rsidRPr="00234F8D">
                <w:rPr>
                  <w:b/>
                </w:rPr>
                <w:t>Justitiedepartementet</w:t>
              </w:r>
            </w:p>
            <w:p w14:paraId="5AD8F8AC" w14:textId="33204850" w:rsidR="00234F8D" w:rsidRPr="00340DE0" w:rsidRDefault="00234F8D" w:rsidP="00340DE0">
              <w:pPr>
                <w:pStyle w:val="Sidhuvud"/>
              </w:pPr>
              <w:r w:rsidRPr="00234F8D">
                <w:t>Inrikesministern</w:t>
              </w:r>
            </w:p>
          </w:tc>
        </w:sdtContent>
      </w:sdt>
      <w:sdt>
        <w:sdtPr>
          <w:alias w:val="Recipient"/>
          <w:tag w:val="ccRKShow_Recipient"/>
          <w:id w:val="-28344517"/>
          <w:placeholder>
            <w:docPart w:val="8A8C5893B6DF4E82947FCD93331F4E6E"/>
          </w:placeholder>
          <w:dataBinding w:prefixMappings="xmlns:ns0='http://lp/documentinfo/RK' " w:xpath="/ns0:DocumentInfo[1]/ns0:BaseInfo[1]/ns0:Recipient[1]" w:storeItemID="{B9CFC743-1135-49B3-86F2-D472BAD5FAE3}"/>
          <w:text w:multiLine="1"/>
        </w:sdtPr>
        <w:sdtEndPr/>
        <w:sdtContent>
          <w:tc>
            <w:tcPr>
              <w:tcW w:w="3170" w:type="dxa"/>
            </w:tcPr>
            <w:p w14:paraId="50C8C057" w14:textId="77777777" w:rsidR="00234F8D" w:rsidRDefault="00234F8D" w:rsidP="00547B89">
              <w:pPr>
                <w:pStyle w:val="Sidhuvud"/>
              </w:pPr>
              <w:r>
                <w:t>Till riksdagen</w:t>
              </w:r>
            </w:p>
          </w:tc>
        </w:sdtContent>
      </w:sdt>
      <w:tc>
        <w:tcPr>
          <w:tcW w:w="1134" w:type="dxa"/>
        </w:tcPr>
        <w:p w14:paraId="4087ABFD" w14:textId="77777777" w:rsidR="00234F8D" w:rsidRDefault="00234F8D" w:rsidP="003E6020">
          <w:pPr>
            <w:pStyle w:val="Sidhuvud"/>
          </w:pPr>
        </w:p>
      </w:tc>
    </w:tr>
  </w:tbl>
  <w:p w14:paraId="6B6832E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8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3835"/>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1C10"/>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4F8D"/>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1EE1"/>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65"/>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2ED"/>
    <w:rsid w:val="004B63BF"/>
    <w:rsid w:val="004B66DA"/>
    <w:rsid w:val="004B696B"/>
    <w:rsid w:val="004B7DFF"/>
    <w:rsid w:val="004C3A3F"/>
    <w:rsid w:val="004C52AA"/>
    <w:rsid w:val="004C5686"/>
    <w:rsid w:val="004C70EE"/>
    <w:rsid w:val="004D3337"/>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23BE"/>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0D3E"/>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76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3991"/>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0958"/>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744B"/>
    <w:rsid w:val="00EB0A37"/>
    <w:rsid w:val="00EB763D"/>
    <w:rsid w:val="00EB7FE4"/>
    <w:rsid w:val="00EC0A92"/>
    <w:rsid w:val="00EC1DA0"/>
    <w:rsid w:val="00EC329B"/>
    <w:rsid w:val="00EC5EB9"/>
    <w:rsid w:val="00EC6006"/>
    <w:rsid w:val="00EC71A6"/>
    <w:rsid w:val="00EC73EB"/>
    <w:rsid w:val="00ED5200"/>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A2CA53"/>
  <w15:docId w15:val="{B373AE00-DC80-4FB5-8DF4-768D7AC2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C9F5E3A6E54908A9DAD094150FE74B"/>
        <w:category>
          <w:name w:val="Allmänt"/>
          <w:gallery w:val="placeholder"/>
        </w:category>
        <w:types>
          <w:type w:val="bbPlcHdr"/>
        </w:types>
        <w:behaviors>
          <w:behavior w:val="content"/>
        </w:behaviors>
        <w:guid w:val="{3CAD66D9-F0DE-4A4D-B76E-FC88FCF33BA5}"/>
      </w:docPartPr>
      <w:docPartBody>
        <w:p w:rsidR="007B05C0" w:rsidRDefault="00F91E73" w:rsidP="00F91E73">
          <w:pPr>
            <w:pStyle w:val="75C9F5E3A6E54908A9DAD094150FE74B"/>
          </w:pPr>
          <w:r>
            <w:rPr>
              <w:rStyle w:val="Platshllartext"/>
            </w:rPr>
            <w:t xml:space="preserve"> </w:t>
          </w:r>
        </w:p>
      </w:docPartBody>
    </w:docPart>
    <w:docPart>
      <w:docPartPr>
        <w:name w:val="218891636F6842F58954B2D228E7315C"/>
        <w:category>
          <w:name w:val="Allmänt"/>
          <w:gallery w:val="placeholder"/>
        </w:category>
        <w:types>
          <w:type w:val="bbPlcHdr"/>
        </w:types>
        <w:behaviors>
          <w:behavior w:val="content"/>
        </w:behaviors>
        <w:guid w:val="{1143D72A-8DC6-4010-88CA-21CDCFE64A40}"/>
      </w:docPartPr>
      <w:docPartBody>
        <w:p w:rsidR="007B05C0" w:rsidRDefault="00F91E73" w:rsidP="00F91E73">
          <w:pPr>
            <w:pStyle w:val="218891636F6842F58954B2D228E7315C1"/>
          </w:pPr>
          <w:r>
            <w:rPr>
              <w:rStyle w:val="Platshllartext"/>
            </w:rPr>
            <w:t xml:space="preserve"> </w:t>
          </w:r>
        </w:p>
      </w:docPartBody>
    </w:docPart>
    <w:docPart>
      <w:docPartPr>
        <w:name w:val="77372B758A3B435D98DCCD126CC46A7B"/>
        <w:category>
          <w:name w:val="Allmänt"/>
          <w:gallery w:val="placeholder"/>
        </w:category>
        <w:types>
          <w:type w:val="bbPlcHdr"/>
        </w:types>
        <w:behaviors>
          <w:behavior w:val="content"/>
        </w:behaviors>
        <w:guid w:val="{4C1E715B-223D-4A39-AFAB-5C5A40C8FC87}"/>
      </w:docPartPr>
      <w:docPartBody>
        <w:p w:rsidR="007B05C0" w:rsidRDefault="00F91E73" w:rsidP="00F91E73">
          <w:pPr>
            <w:pStyle w:val="77372B758A3B435D98DCCD126CC46A7B1"/>
          </w:pPr>
          <w:r>
            <w:rPr>
              <w:rStyle w:val="Platshllartext"/>
            </w:rPr>
            <w:t xml:space="preserve"> </w:t>
          </w:r>
        </w:p>
      </w:docPartBody>
    </w:docPart>
    <w:docPart>
      <w:docPartPr>
        <w:name w:val="8A8C5893B6DF4E82947FCD93331F4E6E"/>
        <w:category>
          <w:name w:val="Allmänt"/>
          <w:gallery w:val="placeholder"/>
        </w:category>
        <w:types>
          <w:type w:val="bbPlcHdr"/>
        </w:types>
        <w:behaviors>
          <w:behavior w:val="content"/>
        </w:behaviors>
        <w:guid w:val="{02B6FF67-D611-49AF-8F40-8BBE393CD6EB}"/>
      </w:docPartPr>
      <w:docPartBody>
        <w:p w:rsidR="007B05C0" w:rsidRDefault="00F91E73" w:rsidP="00F91E73">
          <w:pPr>
            <w:pStyle w:val="8A8C5893B6DF4E82947FCD93331F4E6E"/>
          </w:pPr>
          <w:r>
            <w:rPr>
              <w:rStyle w:val="Platshllartext"/>
            </w:rPr>
            <w:t xml:space="preserve"> </w:t>
          </w:r>
        </w:p>
      </w:docPartBody>
    </w:docPart>
    <w:docPart>
      <w:docPartPr>
        <w:name w:val="284F7711C15E4E17A342B899A0D6D8C0"/>
        <w:category>
          <w:name w:val="Allmänt"/>
          <w:gallery w:val="placeholder"/>
        </w:category>
        <w:types>
          <w:type w:val="bbPlcHdr"/>
        </w:types>
        <w:behaviors>
          <w:behavior w:val="content"/>
        </w:behaviors>
        <w:guid w:val="{9DFCCFA1-DEEB-4496-956A-9A7FAD2B0E7F}"/>
      </w:docPartPr>
      <w:docPartBody>
        <w:p w:rsidR="007B05C0" w:rsidRDefault="00F91E73" w:rsidP="00F91E73">
          <w:pPr>
            <w:pStyle w:val="284F7711C15E4E17A342B899A0D6D8C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73"/>
    <w:rsid w:val="007B05C0"/>
    <w:rsid w:val="00F91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3A53EB0CFC345049D6C74CEB1E8961A">
    <w:name w:val="E3A53EB0CFC345049D6C74CEB1E8961A"/>
    <w:rsid w:val="00F91E73"/>
  </w:style>
  <w:style w:type="character" w:styleId="Platshllartext">
    <w:name w:val="Placeholder Text"/>
    <w:basedOn w:val="Standardstycketeckensnitt"/>
    <w:uiPriority w:val="99"/>
    <w:semiHidden/>
    <w:rsid w:val="00F91E73"/>
    <w:rPr>
      <w:noProof w:val="0"/>
      <w:color w:val="808080"/>
    </w:rPr>
  </w:style>
  <w:style w:type="paragraph" w:customStyle="1" w:styleId="C652953BF37E4B1B9CB95A5D160BEBF0">
    <w:name w:val="C652953BF37E4B1B9CB95A5D160BEBF0"/>
    <w:rsid w:val="00F91E73"/>
  </w:style>
  <w:style w:type="paragraph" w:customStyle="1" w:styleId="155370AA49624F8FBD77548295EB0459">
    <w:name w:val="155370AA49624F8FBD77548295EB0459"/>
    <w:rsid w:val="00F91E73"/>
  </w:style>
  <w:style w:type="paragraph" w:customStyle="1" w:styleId="5C8A9A8605A3498499EEF1DCA85FE8B3">
    <w:name w:val="5C8A9A8605A3498499EEF1DCA85FE8B3"/>
    <w:rsid w:val="00F91E73"/>
  </w:style>
  <w:style w:type="paragraph" w:customStyle="1" w:styleId="75C9F5E3A6E54908A9DAD094150FE74B">
    <w:name w:val="75C9F5E3A6E54908A9DAD094150FE74B"/>
    <w:rsid w:val="00F91E73"/>
  </w:style>
  <w:style w:type="paragraph" w:customStyle="1" w:styleId="218891636F6842F58954B2D228E7315C">
    <w:name w:val="218891636F6842F58954B2D228E7315C"/>
    <w:rsid w:val="00F91E73"/>
  </w:style>
  <w:style w:type="paragraph" w:customStyle="1" w:styleId="D01E54486BD240C7869CA00A20D36DF5">
    <w:name w:val="D01E54486BD240C7869CA00A20D36DF5"/>
    <w:rsid w:val="00F91E73"/>
  </w:style>
  <w:style w:type="paragraph" w:customStyle="1" w:styleId="D16590E10A6B4247872E33E70ACCF19F">
    <w:name w:val="D16590E10A6B4247872E33E70ACCF19F"/>
    <w:rsid w:val="00F91E73"/>
  </w:style>
  <w:style w:type="paragraph" w:customStyle="1" w:styleId="D831202D38EA4B3C87DFD5A1BDCFE4D0">
    <w:name w:val="D831202D38EA4B3C87DFD5A1BDCFE4D0"/>
    <w:rsid w:val="00F91E73"/>
  </w:style>
  <w:style w:type="paragraph" w:customStyle="1" w:styleId="77372B758A3B435D98DCCD126CC46A7B">
    <w:name w:val="77372B758A3B435D98DCCD126CC46A7B"/>
    <w:rsid w:val="00F91E73"/>
  </w:style>
  <w:style w:type="paragraph" w:customStyle="1" w:styleId="8A8C5893B6DF4E82947FCD93331F4E6E">
    <w:name w:val="8A8C5893B6DF4E82947FCD93331F4E6E"/>
    <w:rsid w:val="00F91E73"/>
  </w:style>
  <w:style w:type="paragraph" w:customStyle="1" w:styleId="218891636F6842F58954B2D228E7315C1">
    <w:name w:val="218891636F6842F58954B2D228E7315C1"/>
    <w:rsid w:val="00F91E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372B758A3B435D98DCCD126CC46A7B1">
    <w:name w:val="77372B758A3B435D98DCCD126CC46A7B1"/>
    <w:rsid w:val="00F91E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9C19EF24514A92A42B1D218398DEF8">
    <w:name w:val="AD9C19EF24514A92A42B1D218398DEF8"/>
    <w:rsid w:val="00F91E73"/>
  </w:style>
  <w:style w:type="paragraph" w:customStyle="1" w:styleId="03D59BE944414AECB5EAAF77B3E3DFF5">
    <w:name w:val="03D59BE944414AECB5EAAF77B3E3DFF5"/>
    <w:rsid w:val="00F91E73"/>
  </w:style>
  <w:style w:type="paragraph" w:customStyle="1" w:styleId="E9DB3A672A2F4F8BB4E3A15B4ECBA294">
    <w:name w:val="E9DB3A672A2F4F8BB4E3A15B4ECBA294"/>
    <w:rsid w:val="00F91E73"/>
  </w:style>
  <w:style w:type="paragraph" w:customStyle="1" w:styleId="90C3AB47993D4760BB8E74B1D6B88E06">
    <w:name w:val="90C3AB47993D4760BB8E74B1D6B88E06"/>
    <w:rsid w:val="00F91E73"/>
  </w:style>
  <w:style w:type="paragraph" w:customStyle="1" w:styleId="BC23F9895CAB421F99F289AE55EF3A88">
    <w:name w:val="BC23F9895CAB421F99F289AE55EF3A88"/>
    <w:rsid w:val="00F91E73"/>
  </w:style>
  <w:style w:type="paragraph" w:customStyle="1" w:styleId="284F7711C15E4E17A342B899A0D6D8C0">
    <w:name w:val="284F7711C15E4E17A342B899A0D6D8C0"/>
    <w:rsid w:val="00F91E73"/>
  </w:style>
  <w:style w:type="paragraph" w:customStyle="1" w:styleId="A0FB2FD346C041E4841D1E19818253F4">
    <w:name w:val="A0FB2FD346C041E4841D1E19818253F4"/>
    <w:rsid w:val="00F91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1c8dfc1a-714d-4a05-98e1-a2ee20c36e06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2021-03-03T00:00:00</HeaderDate>
    <Office/>
    <Dnr>Ju2021/</Dnr>
    <ParagrafNr/>
    <DocumentTitle/>
    <VisitingAddress/>
    <Extra1/>
    <Extra2/>
    <Extra3>Jörgen Berglund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1F71-BBB6-4088-B3DA-CC1AF4433B82}"/>
</file>

<file path=customXml/itemProps2.xml><?xml version="1.0" encoding="utf-8"?>
<ds:datastoreItem xmlns:ds="http://schemas.openxmlformats.org/officeDocument/2006/customXml" ds:itemID="{E7434C4D-8808-41FE-9C6A-7B29D3BD0D98}"/>
</file>

<file path=customXml/itemProps3.xml><?xml version="1.0" encoding="utf-8"?>
<ds:datastoreItem xmlns:ds="http://schemas.openxmlformats.org/officeDocument/2006/customXml" ds:itemID="{B9CFC743-1135-49B3-86F2-D472BAD5FAE3}"/>
</file>

<file path=customXml/itemProps4.xml><?xml version="1.0" encoding="utf-8"?>
<ds:datastoreItem xmlns:ds="http://schemas.openxmlformats.org/officeDocument/2006/customXml" ds:itemID="{E7434C4D-8808-41FE-9C6A-7B29D3BD0D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bebd353c-4085-4179-89a0-a37c3f823aff"/>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88730E37-5D7F-4D54-9642-3AFCAE2E1C27}">
  <ds:schemaRefs>
    <ds:schemaRef ds:uri="http://schemas.microsoft.com/sharepoint/events"/>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C447F13C-7924-4817-8535-8BFE36F43EB1}"/>
</file>

<file path=docProps/app.xml><?xml version="1.0" encoding="utf-8"?>
<Properties xmlns="http://schemas.openxmlformats.org/officeDocument/2006/extended-properties" xmlns:vt="http://schemas.openxmlformats.org/officeDocument/2006/docPropsVTypes">
  <Template>RK Basmall</Template>
  <TotalTime>0</TotalTime>
  <Pages>2</Pages>
  <Words>450</Words>
  <Characters>2385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1944.docx</dc:title>
  <dc:subject/>
  <dc:creator>Ulrika Odén</dc:creator>
  <cp:keywords/>
  <dc:description/>
  <cp:lastModifiedBy>Johan Andersson</cp:lastModifiedBy>
  <cp:revision>3</cp:revision>
  <dcterms:created xsi:type="dcterms:W3CDTF">2021-03-01T15:26:00Z</dcterms:created>
  <dcterms:modified xsi:type="dcterms:W3CDTF">2021-03-02T08:03:00Z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6e90598c-bee7-4731-bb2a-847a081f38f5</vt:lpwstr>
  </property>
  <property fmtid="{D5CDD505-2E9C-101B-9397-08002B2CF9AE}" pid="5" name="Organisation">
    <vt:lpwstr/>
  </property>
  <property fmtid="{D5CDD505-2E9C-101B-9397-08002B2CF9AE}" pid="6" name="ActivityCategory">
    <vt:lpwstr/>
  </property>
</Properties>
</file>