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52E4" w14:textId="77777777" w:rsidR="00ED5670" w:rsidRDefault="00ED5670" w:rsidP="00DA0661">
      <w:pPr>
        <w:pStyle w:val="Rubrik"/>
      </w:pPr>
      <w:bookmarkStart w:id="0" w:name="Start"/>
      <w:bookmarkEnd w:id="0"/>
      <w:r>
        <w:t>Svar på fråga 2017/18:1270 av Roger Haddad  (L)</w:t>
      </w:r>
      <w:r>
        <w:br/>
        <w:t>Neddragning av områdespoliser</w:t>
      </w:r>
    </w:p>
    <w:p w14:paraId="5F99B231" w14:textId="77777777" w:rsidR="00ED5670" w:rsidRDefault="00ED5670" w:rsidP="002749F7">
      <w:pPr>
        <w:pStyle w:val="Brdtext"/>
      </w:pPr>
      <w:r>
        <w:t>Roger Haddad  har frågat mig om det är rimligt att fyra områdespoliser ska täcka Öland, Kalmar, och Mönsterås. Han har också frågat om vilka åtgärder regeringen tänker vidta för att statistiken om antalet områdespoliser ska bli mer korrekt.</w:t>
      </w:r>
    </w:p>
    <w:p w14:paraId="2655F8F0" w14:textId="77777777" w:rsidR="003D54C5" w:rsidRDefault="003D54C5" w:rsidP="003D54C5">
      <w:pPr>
        <w:pStyle w:val="Brdtext"/>
      </w:pPr>
      <w:r>
        <w:t>Polismyndighetens brottsförebyggande och brottsbekämpande arbete ska utgå från lokala problembilder och lokala förutsättningar. Det är också Polismyndigheten</w:t>
      </w:r>
      <w:r w:rsidR="00DA1D4B">
        <w:t xml:space="preserve"> som bäst bedömer hur man behöver arbeta mot </w:t>
      </w:r>
      <w:r>
        <w:t xml:space="preserve">de problem som identifierats. Områdespoliser </w:t>
      </w:r>
      <w:r w:rsidR="00130F06">
        <w:t>är</w:t>
      </w:r>
      <w:r>
        <w:t xml:space="preserve"> en viktig funktion men det är ytterst Polismyndigheten som måste bedöma hur den funktionen ska vara utformad</w:t>
      </w:r>
      <w:r w:rsidR="00130F06">
        <w:t xml:space="preserve"> och dimensionerad</w:t>
      </w:r>
      <w:r>
        <w:t xml:space="preserve">. </w:t>
      </w:r>
    </w:p>
    <w:p w14:paraId="4B3BE1AF" w14:textId="77777777" w:rsidR="009063C0" w:rsidRDefault="009063C0" w:rsidP="009063C0">
      <w:pPr>
        <w:pStyle w:val="Brdtext"/>
      </w:pPr>
      <w:r>
        <w:t xml:space="preserve">Kommunpoliser och områdespoliser etablerades som viktiga funktioner för polisens brottsförebyggande arbete och för samverkan med kommunen i och med myndighetsombildningen 2015. Samtliga 290 kommuner hade vid 2017 års utgång tillgång till en av de nu 200 etablerade kommunpoliserna, vilket är en ökning sedan december 2016. Antalet områdespoliser </w:t>
      </w:r>
      <w:r w:rsidR="00EC2830">
        <w:t>ökar kontinuerligt</w:t>
      </w:r>
      <w:r>
        <w:t xml:space="preserve"> och är nu ca 580 stycken jämfört med ca 400 i december 2016. Områdespoliser finns nu i 88 av de 95 lokalpolisområdena, jämfört med december 2016 då det fanns områdespoliser i drygt hälften av lokalpolisområdena</w:t>
      </w:r>
      <w:r w:rsidR="004A29B3">
        <w:t xml:space="preserve">. </w:t>
      </w:r>
    </w:p>
    <w:p w14:paraId="534DCFE3" w14:textId="77777777" w:rsidR="009063C0" w:rsidRDefault="003D54C5" w:rsidP="002749F7">
      <w:pPr>
        <w:pStyle w:val="Brdtext"/>
      </w:pPr>
      <w:r>
        <w:t>Även om utvecklingen är positiv så är den inte tillfredsställande. Grundproblemet är att d</w:t>
      </w:r>
      <w:r w:rsidR="009063C0">
        <w:t xml:space="preserve">et </w:t>
      </w:r>
      <w:r>
        <w:t>finns</w:t>
      </w:r>
      <w:r w:rsidR="009063C0">
        <w:t xml:space="preserve"> för få poliser i </w:t>
      </w:r>
      <w:r>
        <w:t>yttre tjänst i</w:t>
      </w:r>
      <w:r w:rsidR="009063C0">
        <w:t xml:space="preserve">dag. En starkt bidragande orsak är den låga ambition som den förra regeringen hade. Då var utbildningstakten inte tillräckligt ambitiös för att säkra </w:t>
      </w:r>
      <w:r w:rsidR="009063C0">
        <w:lastRenderedPageBreak/>
        <w:t>personalförsörjningen. Detta har också medfört att etableringen av nya funktioner har försvårats.</w:t>
      </w:r>
    </w:p>
    <w:p w14:paraId="6B2D2515" w14:textId="3C205232" w:rsidR="00A04349" w:rsidRDefault="00A04349" w:rsidP="00A04349">
      <w:pPr>
        <w:pStyle w:val="Brdtext"/>
      </w:pPr>
      <w:r>
        <w:t>Regeringen är fast besluten att genomföra den expansion som aviserats så att Polismyndigheten kan öka med 10 000 anställda till 2024.</w:t>
      </w:r>
      <w:r w:rsidR="00DB26BD">
        <w:t xml:space="preserve"> </w:t>
      </w:r>
      <w:r w:rsidR="000B0D5A">
        <w:t>Genom</w:t>
      </w:r>
      <w:r w:rsidR="009063C0">
        <w:t xml:space="preserve"> att resurser</w:t>
      </w:r>
      <w:r w:rsidR="000B0D5A">
        <w:t>na</w:t>
      </w:r>
      <w:r w:rsidR="009063C0">
        <w:t xml:space="preserve"> ökar </w:t>
      </w:r>
      <w:r w:rsidR="000B0D5A">
        <w:t>har</w:t>
      </w:r>
      <w:r w:rsidR="009063C0">
        <w:t xml:space="preserve"> också </w:t>
      </w:r>
      <w:r w:rsidR="000B0D5A">
        <w:t xml:space="preserve">Polismyndigheten </w:t>
      </w:r>
      <w:r w:rsidR="00E720AA">
        <w:t>förutsättningar att</w:t>
      </w:r>
      <w:r w:rsidR="009063C0">
        <w:t xml:space="preserve"> utveckl</w:t>
      </w:r>
      <w:r w:rsidR="000B0D5A">
        <w:t>a</w:t>
      </w:r>
      <w:r w:rsidR="009063C0">
        <w:t xml:space="preserve"> </w:t>
      </w:r>
      <w:r w:rsidR="00E720AA">
        <w:t>det</w:t>
      </w:r>
      <w:r w:rsidR="009063C0">
        <w:t xml:space="preserve"> brottsförebyggande arbete</w:t>
      </w:r>
      <w:r w:rsidR="00E720AA">
        <w:t>t</w:t>
      </w:r>
      <w:r w:rsidR="009063C0">
        <w:t xml:space="preserve"> </w:t>
      </w:r>
      <w:r w:rsidR="004A29B3">
        <w:t xml:space="preserve">i enlighet med polisreformens intentioner. </w:t>
      </w:r>
      <w:r w:rsidR="00E720AA">
        <w:t xml:space="preserve">I regleringsbrevet för 2018 har regeringen därför </w:t>
      </w:r>
      <w:bookmarkStart w:id="1" w:name="_GoBack"/>
      <w:bookmarkEnd w:id="1"/>
      <w:r w:rsidR="004A29B3">
        <w:t xml:space="preserve">ålagt Polismyndigheten att </w:t>
      </w:r>
      <w:r w:rsidR="004A29B3" w:rsidRPr="004A29B3">
        <w:t>redovisa i vilken utsträckning det finns områdespoliser på lokalpolisområdesnivå och i vilken utsträckning dessa arbetar fredat med kontaktskapande, brottsförebyggande och trygghetsskapande arbete</w:t>
      </w:r>
      <w:r w:rsidR="004A29B3">
        <w:t xml:space="preserve">. </w:t>
      </w:r>
    </w:p>
    <w:p w14:paraId="3DF48CDE" w14:textId="77777777" w:rsidR="00A04349" w:rsidRDefault="00A04349" w:rsidP="002749F7">
      <w:pPr>
        <w:pStyle w:val="Brdtext"/>
      </w:pPr>
    </w:p>
    <w:p w14:paraId="69CCEC66" w14:textId="77777777" w:rsidR="00ED5670" w:rsidRDefault="00ED5670" w:rsidP="006A12F1">
      <w:pPr>
        <w:pStyle w:val="Brdtext"/>
      </w:pPr>
      <w:r>
        <w:t xml:space="preserve">Stockholm den </w:t>
      </w:r>
      <w:sdt>
        <w:sdtPr>
          <w:id w:val="-1225218591"/>
          <w:placeholder>
            <w:docPart w:val="675F007281B4454790EF96F1B09E6B11"/>
          </w:placeholder>
          <w:dataBinding w:prefixMappings="xmlns:ns0='http://lp/documentinfo/RK' " w:xpath="/ns0:DocumentInfo[1]/ns0:BaseInfo[1]/ns0:HeaderDate[1]" w:storeItemID="{0FA937EE-5E28-4A7C-866B-CE96C537BA3C}"/>
          <w:date w:fullDate="2018-05-18T00:00:00Z">
            <w:dateFormat w:val="d MMMM yyyy"/>
            <w:lid w:val="sv-SE"/>
            <w:storeMappedDataAs w:val="dateTime"/>
            <w:calendar w:val="gregorian"/>
          </w:date>
        </w:sdtPr>
        <w:sdtEndPr/>
        <w:sdtContent>
          <w:r w:rsidR="003D54C5">
            <w:t>18 maj 2018</w:t>
          </w:r>
        </w:sdtContent>
      </w:sdt>
    </w:p>
    <w:p w14:paraId="7595F764" w14:textId="77777777" w:rsidR="00ED5670" w:rsidRDefault="00ED5670" w:rsidP="004E7A8F">
      <w:pPr>
        <w:pStyle w:val="Brdtextutanavstnd"/>
      </w:pPr>
    </w:p>
    <w:p w14:paraId="1540BE94" w14:textId="77777777" w:rsidR="00ED5670" w:rsidRDefault="00ED5670" w:rsidP="004E7A8F">
      <w:pPr>
        <w:pStyle w:val="Brdtextutanavstnd"/>
      </w:pPr>
    </w:p>
    <w:p w14:paraId="6FDBE1FE" w14:textId="77777777" w:rsidR="00ED5670" w:rsidRDefault="00ED5670" w:rsidP="004E7A8F">
      <w:pPr>
        <w:pStyle w:val="Brdtextutanavstnd"/>
      </w:pPr>
    </w:p>
    <w:p w14:paraId="6179D03F" w14:textId="77777777" w:rsidR="00ED5670" w:rsidRDefault="003D54C5" w:rsidP="00422A41">
      <w:pPr>
        <w:pStyle w:val="Brdtext"/>
      </w:pPr>
      <w:r>
        <w:t>Morgan Johansson</w:t>
      </w:r>
    </w:p>
    <w:p w14:paraId="1936EE36" w14:textId="77777777" w:rsidR="00ED5670" w:rsidRPr="00DB48AB" w:rsidRDefault="00ED5670" w:rsidP="00DB48AB">
      <w:pPr>
        <w:pStyle w:val="Brdtext"/>
      </w:pPr>
    </w:p>
    <w:sectPr w:rsidR="00ED5670" w:rsidRPr="00DB48AB" w:rsidSect="00ED5670">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48A2" w14:textId="77777777" w:rsidR="006D4648" w:rsidRDefault="006D4648" w:rsidP="00A87A54">
      <w:pPr>
        <w:spacing w:after="0" w:line="240" w:lineRule="auto"/>
      </w:pPr>
      <w:r>
        <w:separator/>
      </w:r>
    </w:p>
  </w:endnote>
  <w:endnote w:type="continuationSeparator" w:id="0">
    <w:p w14:paraId="45C84C3E" w14:textId="77777777" w:rsidR="006D4648" w:rsidRDefault="006D464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AB9F" w14:textId="77777777" w:rsidR="001C2487" w:rsidRDefault="001C24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0E78A34" w14:textId="77777777" w:rsidTr="006A26EC">
      <w:trPr>
        <w:trHeight w:val="227"/>
        <w:jc w:val="right"/>
      </w:trPr>
      <w:tc>
        <w:tcPr>
          <w:tcW w:w="708" w:type="dxa"/>
          <w:vAlign w:val="bottom"/>
        </w:tcPr>
        <w:p w14:paraId="489540E6" w14:textId="6ED7EA9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720A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720AA">
            <w:rPr>
              <w:rStyle w:val="Sidnummer"/>
              <w:noProof/>
            </w:rPr>
            <w:t>2</w:t>
          </w:r>
          <w:r>
            <w:rPr>
              <w:rStyle w:val="Sidnummer"/>
            </w:rPr>
            <w:fldChar w:fldCharType="end"/>
          </w:r>
          <w:r>
            <w:rPr>
              <w:rStyle w:val="Sidnummer"/>
            </w:rPr>
            <w:t>)</w:t>
          </w:r>
        </w:p>
      </w:tc>
    </w:tr>
    <w:tr w:rsidR="005606BC" w:rsidRPr="00347E11" w14:paraId="3AF090AC" w14:textId="77777777" w:rsidTr="006A26EC">
      <w:trPr>
        <w:trHeight w:val="850"/>
        <w:jc w:val="right"/>
      </w:trPr>
      <w:tc>
        <w:tcPr>
          <w:tcW w:w="708" w:type="dxa"/>
          <w:vAlign w:val="bottom"/>
        </w:tcPr>
        <w:p w14:paraId="6DADADC7" w14:textId="77777777" w:rsidR="005606BC" w:rsidRPr="00347E11" w:rsidRDefault="005606BC" w:rsidP="005606BC">
          <w:pPr>
            <w:pStyle w:val="Sidfot"/>
            <w:spacing w:line="276" w:lineRule="auto"/>
            <w:jc w:val="right"/>
          </w:pPr>
        </w:p>
      </w:tc>
    </w:tr>
  </w:tbl>
  <w:p w14:paraId="39EAE72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CA086DC" w14:textId="77777777" w:rsidTr="001F4302">
      <w:trPr>
        <w:trHeight w:val="510"/>
      </w:trPr>
      <w:tc>
        <w:tcPr>
          <w:tcW w:w="8525" w:type="dxa"/>
          <w:gridSpan w:val="2"/>
          <w:vAlign w:val="bottom"/>
        </w:tcPr>
        <w:p w14:paraId="232990B0" w14:textId="77777777" w:rsidR="00347E11" w:rsidRPr="00347E11" w:rsidRDefault="00347E11" w:rsidP="00347E11">
          <w:pPr>
            <w:pStyle w:val="Sidfot"/>
            <w:rPr>
              <w:sz w:val="8"/>
            </w:rPr>
          </w:pPr>
        </w:p>
      </w:tc>
    </w:tr>
    <w:tr w:rsidR="00093408" w:rsidRPr="00EE3C0F" w14:paraId="63582C94" w14:textId="77777777" w:rsidTr="00C26068">
      <w:trPr>
        <w:trHeight w:val="227"/>
      </w:trPr>
      <w:tc>
        <w:tcPr>
          <w:tcW w:w="4074" w:type="dxa"/>
        </w:tcPr>
        <w:p w14:paraId="05624E03" w14:textId="77777777" w:rsidR="00347E11" w:rsidRPr="00F53AEA" w:rsidRDefault="00347E11" w:rsidP="00C26068">
          <w:pPr>
            <w:pStyle w:val="Sidfot"/>
            <w:spacing w:line="276" w:lineRule="auto"/>
          </w:pPr>
        </w:p>
      </w:tc>
      <w:tc>
        <w:tcPr>
          <w:tcW w:w="4451" w:type="dxa"/>
        </w:tcPr>
        <w:p w14:paraId="27578363" w14:textId="77777777" w:rsidR="00093408" w:rsidRPr="00F53AEA" w:rsidRDefault="00093408" w:rsidP="00F53AEA">
          <w:pPr>
            <w:pStyle w:val="Sidfot"/>
            <w:spacing w:line="276" w:lineRule="auto"/>
          </w:pPr>
        </w:p>
      </w:tc>
    </w:tr>
  </w:tbl>
  <w:p w14:paraId="48B30BC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419D" w14:textId="77777777" w:rsidR="006D4648" w:rsidRDefault="006D4648" w:rsidP="00A87A54">
      <w:pPr>
        <w:spacing w:after="0" w:line="240" w:lineRule="auto"/>
      </w:pPr>
      <w:r>
        <w:separator/>
      </w:r>
    </w:p>
  </w:footnote>
  <w:footnote w:type="continuationSeparator" w:id="0">
    <w:p w14:paraId="07F04608" w14:textId="77777777" w:rsidR="006D4648" w:rsidRDefault="006D464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4BA1" w14:textId="77777777" w:rsidR="001C2487" w:rsidRDefault="001C24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10B8" w14:textId="77777777" w:rsidR="001C2487" w:rsidRDefault="001C24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D5670" w14:paraId="6F078342" w14:textId="77777777" w:rsidTr="00C93EBA">
      <w:trPr>
        <w:trHeight w:val="227"/>
      </w:trPr>
      <w:tc>
        <w:tcPr>
          <w:tcW w:w="5534" w:type="dxa"/>
        </w:tcPr>
        <w:p w14:paraId="22170E62" w14:textId="77777777" w:rsidR="00ED5670" w:rsidRPr="007D73AB" w:rsidRDefault="00ED5670">
          <w:pPr>
            <w:pStyle w:val="Sidhuvud"/>
          </w:pPr>
        </w:p>
      </w:tc>
      <w:tc>
        <w:tcPr>
          <w:tcW w:w="3170" w:type="dxa"/>
          <w:vAlign w:val="bottom"/>
        </w:tcPr>
        <w:p w14:paraId="698F8C7B" w14:textId="77777777" w:rsidR="00ED5670" w:rsidRPr="007D73AB" w:rsidRDefault="00ED5670" w:rsidP="00340DE0">
          <w:pPr>
            <w:pStyle w:val="Sidhuvud"/>
          </w:pPr>
        </w:p>
      </w:tc>
      <w:tc>
        <w:tcPr>
          <w:tcW w:w="1134" w:type="dxa"/>
        </w:tcPr>
        <w:p w14:paraId="430D4471" w14:textId="77777777" w:rsidR="00ED5670" w:rsidRDefault="00ED5670" w:rsidP="005A703A">
          <w:pPr>
            <w:pStyle w:val="Sidhuvud"/>
          </w:pPr>
        </w:p>
      </w:tc>
    </w:tr>
    <w:tr w:rsidR="00ED5670" w14:paraId="2D2943E6" w14:textId="77777777" w:rsidTr="00C93EBA">
      <w:trPr>
        <w:trHeight w:val="1928"/>
      </w:trPr>
      <w:tc>
        <w:tcPr>
          <w:tcW w:w="5534" w:type="dxa"/>
        </w:tcPr>
        <w:p w14:paraId="0E435D83" w14:textId="77777777" w:rsidR="00ED5670" w:rsidRPr="00340DE0" w:rsidRDefault="00ED5670" w:rsidP="00340DE0">
          <w:pPr>
            <w:pStyle w:val="Sidhuvud"/>
          </w:pPr>
          <w:r>
            <w:rPr>
              <w:noProof/>
            </w:rPr>
            <w:drawing>
              <wp:inline distT="0" distB="0" distL="0" distR="0" wp14:anchorId="40BC8BBB" wp14:editId="1C49507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96718AC" w14:textId="77777777" w:rsidR="00ED5670" w:rsidRPr="00710A6C" w:rsidRDefault="00ED5670" w:rsidP="00EE3C0F">
          <w:pPr>
            <w:pStyle w:val="Sidhuvud"/>
            <w:rPr>
              <w:b/>
            </w:rPr>
          </w:pPr>
        </w:p>
        <w:p w14:paraId="132A4D2A" w14:textId="77777777" w:rsidR="00ED5670" w:rsidRDefault="00ED5670" w:rsidP="00EE3C0F">
          <w:pPr>
            <w:pStyle w:val="Sidhuvud"/>
          </w:pPr>
        </w:p>
        <w:p w14:paraId="58DEED18" w14:textId="77777777" w:rsidR="00ED5670" w:rsidRDefault="00ED5670" w:rsidP="00EE3C0F">
          <w:pPr>
            <w:pStyle w:val="Sidhuvud"/>
          </w:pPr>
        </w:p>
        <w:p w14:paraId="7B3A8B54" w14:textId="77777777" w:rsidR="00ED5670" w:rsidRDefault="00ED5670" w:rsidP="00EE3C0F">
          <w:pPr>
            <w:pStyle w:val="Sidhuvud"/>
          </w:pPr>
        </w:p>
        <w:sdt>
          <w:sdtPr>
            <w:alias w:val="Dnr"/>
            <w:tag w:val="ccRKShow_Dnr"/>
            <w:id w:val="-829283628"/>
            <w:placeholder>
              <w:docPart w:val="43E937C6DE1B4A359CD096D31BCD5AFB"/>
            </w:placeholder>
            <w:dataBinding w:prefixMappings="xmlns:ns0='http://lp/documentinfo/RK' " w:xpath="/ns0:DocumentInfo[1]/ns0:BaseInfo[1]/ns0:Dnr[1]" w:storeItemID="{0FA937EE-5E28-4A7C-866B-CE96C537BA3C}"/>
            <w:text/>
          </w:sdtPr>
          <w:sdtEndPr/>
          <w:sdtContent>
            <w:p w14:paraId="10001F03" w14:textId="77777777" w:rsidR="00ED5670" w:rsidRDefault="00ED5670" w:rsidP="00EE3C0F">
              <w:pPr>
                <w:pStyle w:val="Sidhuvud"/>
              </w:pPr>
              <w:r w:rsidRPr="001C2487">
                <w:t>Ju2018/</w:t>
              </w:r>
              <w:r w:rsidR="001C2487" w:rsidRPr="001C2487">
                <w:t>02804/POL</w:t>
              </w:r>
            </w:p>
          </w:sdtContent>
        </w:sdt>
        <w:sdt>
          <w:sdtPr>
            <w:alias w:val="DocNumber"/>
            <w:tag w:val="DocNumber"/>
            <w:id w:val="1726028884"/>
            <w:placeholder>
              <w:docPart w:val="169AB137494D48089E1F6023E4C164F7"/>
            </w:placeholder>
            <w:showingPlcHdr/>
            <w:dataBinding w:prefixMappings="xmlns:ns0='http://lp/documentinfo/RK' " w:xpath="/ns0:DocumentInfo[1]/ns0:BaseInfo[1]/ns0:DocNumber[1]" w:storeItemID="{0FA937EE-5E28-4A7C-866B-CE96C537BA3C}"/>
            <w:text/>
          </w:sdtPr>
          <w:sdtEndPr/>
          <w:sdtContent>
            <w:p w14:paraId="6FB2758D" w14:textId="77777777" w:rsidR="00ED5670" w:rsidRDefault="00ED5670" w:rsidP="00EE3C0F">
              <w:pPr>
                <w:pStyle w:val="Sidhuvud"/>
              </w:pPr>
              <w:r>
                <w:rPr>
                  <w:rStyle w:val="Platshllartext"/>
                </w:rPr>
                <w:t xml:space="preserve"> </w:t>
              </w:r>
            </w:p>
          </w:sdtContent>
        </w:sdt>
        <w:p w14:paraId="2C549CA8" w14:textId="77777777" w:rsidR="00ED5670" w:rsidRDefault="00ED5670" w:rsidP="00EE3C0F">
          <w:pPr>
            <w:pStyle w:val="Sidhuvud"/>
          </w:pPr>
        </w:p>
      </w:tc>
      <w:tc>
        <w:tcPr>
          <w:tcW w:w="1134" w:type="dxa"/>
        </w:tcPr>
        <w:p w14:paraId="450AAB61" w14:textId="77777777" w:rsidR="00ED5670" w:rsidRDefault="00ED5670" w:rsidP="0094502D">
          <w:pPr>
            <w:pStyle w:val="Sidhuvud"/>
          </w:pPr>
        </w:p>
        <w:p w14:paraId="455D739E" w14:textId="77777777" w:rsidR="00ED5670" w:rsidRPr="0094502D" w:rsidRDefault="00ED5670" w:rsidP="00EC71A6">
          <w:pPr>
            <w:pStyle w:val="Sidhuvud"/>
          </w:pPr>
        </w:p>
      </w:tc>
    </w:tr>
    <w:tr w:rsidR="00ED5670" w14:paraId="25641E64" w14:textId="77777777" w:rsidTr="00C93EBA">
      <w:trPr>
        <w:trHeight w:val="2268"/>
      </w:trPr>
      <w:sdt>
        <w:sdtPr>
          <w:rPr>
            <w:b/>
          </w:rPr>
          <w:alias w:val="SenderText"/>
          <w:tag w:val="ccRKShow_SenderText"/>
          <w:id w:val="1374046025"/>
          <w:placeholder>
            <w:docPart w:val="0923285290534B0E8ECDCDC25F9735B7"/>
          </w:placeholder>
        </w:sdtPr>
        <w:sdtEndPr/>
        <w:sdtContent>
          <w:tc>
            <w:tcPr>
              <w:tcW w:w="5534" w:type="dxa"/>
              <w:tcMar>
                <w:right w:w="1134" w:type="dxa"/>
              </w:tcMar>
            </w:tcPr>
            <w:p w14:paraId="231E9DAE" w14:textId="77777777" w:rsidR="003D54C5" w:rsidRPr="003D54C5" w:rsidRDefault="003D54C5" w:rsidP="00340DE0">
              <w:pPr>
                <w:pStyle w:val="Sidhuvud"/>
                <w:rPr>
                  <w:b/>
                </w:rPr>
              </w:pPr>
              <w:r w:rsidRPr="003D54C5">
                <w:rPr>
                  <w:b/>
                </w:rPr>
                <w:t>Justitiedepartementet</w:t>
              </w:r>
            </w:p>
            <w:p w14:paraId="6893EEDB" w14:textId="77777777" w:rsidR="00ED5670" w:rsidRPr="00ED5670" w:rsidRDefault="003D54C5" w:rsidP="00340DE0">
              <w:pPr>
                <w:pStyle w:val="Sidhuvud"/>
                <w:rPr>
                  <w:b/>
                </w:rPr>
              </w:pPr>
              <w:r w:rsidRPr="003D54C5">
                <w:t>Justitie- och inrikesministern</w:t>
              </w:r>
            </w:p>
          </w:tc>
        </w:sdtContent>
      </w:sdt>
      <w:sdt>
        <w:sdtPr>
          <w:alias w:val="Recipient"/>
          <w:tag w:val="ccRKShow_Recipient"/>
          <w:id w:val="-28344517"/>
          <w:placeholder>
            <w:docPart w:val="2038F94A1F814F969A3A5C3DCD288C21"/>
          </w:placeholder>
          <w:dataBinding w:prefixMappings="xmlns:ns0='http://lp/documentinfo/RK' " w:xpath="/ns0:DocumentInfo[1]/ns0:BaseInfo[1]/ns0:Recipient[1]" w:storeItemID="{0FA937EE-5E28-4A7C-866B-CE96C537BA3C}"/>
          <w:text w:multiLine="1"/>
        </w:sdtPr>
        <w:sdtEndPr/>
        <w:sdtContent>
          <w:tc>
            <w:tcPr>
              <w:tcW w:w="3170" w:type="dxa"/>
            </w:tcPr>
            <w:p w14:paraId="0E3F2ED0" w14:textId="77777777" w:rsidR="00ED5670" w:rsidRDefault="00ED5670" w:rsidP="00547B89">
              <w:pPr>
                <w:pStyle w:val="Sidhuvud"/>
              </w:pPr>
              <w:r>
                <w:t>Till riksdagen</w:t>
              </w:r>
            </w:p>
          </w:tc>
        </w:sdtContent>
      </w:sdt>
      <w:tc>
        <w:tcPr>
          <w:tcW w:w="1134" w:type="dxa"/>
        </w:tcPr>
        <w:p w14:paraId="28F3A094" w14:textId="77777777" w:rsidR="00ED5670" w:rsidRDefault="00ED5670" w:rsidP="003E6020">
          <w:pPr>
            <w:pStyle w:val="Sidhuvud"/>
          </w:pPr>
        </w:p>
      </w:tc>
    </w:tr>
  </w:tbl>
  <w:p w14:paraId="0CEEA6E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70"/>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0D5A"/>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45C2"/>
    <w:rsid w:val="00125B5E"/>
    <w:rsid w:val="00126E6B"/>
    <w:rsid w:val="00130EC3"/>
    <w:rsid w:val="00130F06"/>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2487"/>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371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54C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29B3"/>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4F5"/>
    <w:rsid w:val="005E2F29"/>
    <w:rsid w:val="005E400D"/>
    <w:rsid w:val="005E4E79"/>
    <w:rsid w:val="005E5CE7"/>
    <w:rsid w:val="005F08C5"/>
    <w:rsid w:val="00603D2B"/>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D464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15F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59D1"/>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63C0"/>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4349"/>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B7696"/>
    <w:rsid w:val="00AC15C5"/>
    <w:rsid w:val="00AD0E75"/>
    <w:rsid w:val="00AE1626"/>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16D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1D4B"/>
    <w:rsid w:val="00DA4084"/>
    <w:rsid w:val="00DA5C0D"/>
    <w:rsid w:val="00DB26B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20AA"/>
    <w:rsid w:val="00E74A30"/>
    <w:rsid w:val="00E77778"/>
    <w:rsid w:val="00E77B7E"/>
    <w:rsid w:val="00E82DF1"/>
    <w:rsid w:val="00E93339"/>
    <w:rsid w:val="00E96532"/>
    <w:rsid w:val="00E973A0"/>
    <w:rsid w:val="00EA1688"/>
    <w:rsid w:val="00EA4C83"/>
    <w:rsid w:val="00EC0A92"/>
    <w:rsid w:val="00EC1DA0"/>
    <w:rsid w:val="00EC2830"/>
    <w:rsid w:val="00EC329B"/>
    <w:rsid w:val="00EC5EB9"/>
    <w:rsid w:val="00EC71A6"/>
    <w:rsid w:val="00EC73EB"/>
    <w:rsid w:val="00ED5670"/>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992339"/>
  <w15:docId w15:val="{960F5DF0-D487-4232-920B-E61B32E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E937C6DE1B4A359CD096D31BCD5AFB"/>
        <w:category>
          <w:name w:val="Allmänt"/>
          <w:gallery w:val="placeholder"/>
        </w:category>
        <w:types>
          <w:type w:val="bbPlcHdr"/>
        </w:types>
        <w:behaviors>
          <w:behavior w:val="content"/>
        </w:behaviors>
        <w:guid w:val="{BACF5C97-B72A-4009-8B94-3C82E2B83114}"/>
      </w:docPartPr>
      <w:docPartBody>
        <w:p w:rsidR="00B63ED1" w:rsidRDefault="005C4321" w:rsidP="005C4321">
          <w:pPr>
            <w:pStyle w:val="43E937C6DE1B4A359CD096D31BCD5AFB"/>
          </w:pPr>
          <w:r>
            <w:rPr>
              <w:rStyle w:val="Platshllartext"/>
            </w:rPr>
            <w:t xml:space="preserve"> </w:t>
          </w:r>
        </w:p>
      </w:docPartBody>
    </w:docPart>
    <w:docPart>
      <w:docPartPr>
        <w:name w:val="169AB137494D48089E1F6023E4C164F7"/>
        <w:category>
          <w:name w:val="Allmänt"/>
          <w:gallery w:val="placeholder"/>
        </w:category>
        <w:types>
          <w:type w:val="bbPlcHdr"/>
        </w:types>
        <w:behaviors>
          <w:behavior w:val="content"/>
        </w:behaviors>
        <w:guid w:val="{ABB6CE90-CF92-412E-AA98-35137B443A51}"/>
      </w:docPartPr>
      <w:docPartBody>
        <w:p w:rsidR="00B63ED1" w:rsidRDefault="005C4321" w:rsidP="005C4321">
          <w:pPr>
            <w:pStyle w:val="169AB137494D48089E1F6023E4C164F7"/>
          </w:pPr>
          <w:r>
            <w:rPr>
              <w:rStyle w:val="Platshllartext"/>
            </w:rPr>
            <w:t xml:space="preserve"> </w:t>
          </w:r>
        </w:p>
      </w:docPartBody>
    </w:docPart>
    <w:docPart>
      <w:docPartPr>
        <w:name w:val="0923285290534B0E8ECDCDC25F9735B7"/>
        <w:category>
          <w:name w:val="Allmänt"/>
          <w:gallery w:val="placeholder"/>
        </w:category>
        <w:types>
          <w:type w:val="bbPlcHdr"/>
        </w:types>
        <w:behaviors>
          <w:behavior w:val="content"/>
        </w:behaviors>
        <w:guid w:val="{112F076B-E1E8-4C12-9B81-0B75C6C88E2A}"/>
      </w:docPartPr>
      <w:docPartBody>
        <w:p w:rsidR="00B63ED1" w:rsidRDefault="005C4321" w:rsidP="005C4321">
          <w:pPr>
            <w:pStyle w:val="0923285290534B0E8ECDCDC25F9735B7"/>
          </w:pPr>
          <w:r>
            <w:rPr>
              <w:rStyle w:val="Platshllartext"/>
            </w:rPr>
            <w:t xml:space="preserve"> </w:t>
          </w:r>
        </w:p>
      </w:docPartBody>
    </w:docPart>
    <w:docPart>
      <w:docPartPr>
        <w:name w:val="2038F94A1F814F969A3A5C3DCD288C21"/>
        <w:category>
          <w:name w:val="Allmänt"/>
          <w:gallery w:val="placeholder"/>
        </w:category>
        <w:types>
          <w:type w:val="bbPlcHdr"/>
        </w:types>
        <w:behaviors>
          <w:behavior w:val="content"/>
        </w:behaviors>
        <w:guid w:val="{D6934FB4-CB8D-47DA-A618-DFCB89536BFE}"/>
      </w:docPartPr>
      <w:docPartBody>
        <w:p w:rsidR="00B63ED1" w:rsidRDefault="005C4321" w:rsidP="005C4321">
          <w:pPr>
            <w:pStyle w:val="2038F94A1F814F969A3A5C3DCD288C21"/>
          </w:pPr>
          <w:r>
            <w:rPr>
              <w:rStyle w:val="Platshllartext"/>
            </w:rPr>
            <w:t xml:space="preserve"> </w:t>
          </w:r>
        </w:p>
      </w:docPartBody>
    </w:docPart>
    <w:docPart>
      <w:docPartPr>
        <w:name w:val="675F007281B4454790EF96F1B09E6B11"/>
        <w:category>
          <w:name w:val="Allmänt"/>
          <w:gallery w:val="placeholder"/>
        </w:category>
        <w:types>
          <w:type w:val="bbPlcHdr"/>
        </w:types>
        <w:behaviors>
          <w:behavior w:val="content"/>
        </w:behaviors>
        <w:guid w:val="{E7E69490-AE4B-410B-878E-A9F7BB2523D4}"/>
      </w:docPartPr>
      <w:docPartBody>
        <w:p w:rsidR="00B63ED1" w:rsidRDefault="005C4321" w:rsidP="005C4321">
          <w:pPr>
            <w:pStyle w:val="675F007281B4454790EF96F1B09E6B1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21"/>
    <w:rsid w:val="005C4321"/>
    <w:rsid w:val="005D505B"/>
    <w:rsid w:val="00B63ED1"/>
    <w:rsid w:val="00B95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79C4093BBC841BF8A52DE0EEF8A22D7">
    <w:name w:val="879C4093BBC841BF8A52DE0EEF8A22D7"/>
    <w:rsid w:val="005C4321"/>
  </w:style>
  <w:style w:type="character" w:styleId="Platshllartext">
    <w:name w:val="Placeholder Text"/>
    <w:basedOn w:val="Standardstycketeckensnitt"/>
    <w:uiPriority w:val="99"/>
    <w:semiHidden/>
    <w:rsid w:val="005C4321"/>
    <w:rPr>
      <w:noProof w:val="0"/>
      <w:color w:val="808080"/>
    </w:rPr>
  </w:style>
  <w:style w:type="paragraph" w:customStyle="1" w:styleId="B5FC137E9F5647FF8AB484E7A917C944">
    <w:name w:val="B5FC137E9F5647FF8AB484E7A917C944"/>
    <w:rsid w:val="005C4321"/>
  </w:style>
  <w:style w:type="paragraph" w:customStyle="1" w:styleId="CEC384B254244F5F92F68884F0A28ADD">
    <w:name w:val="CEC384B254244F5F92F68884F0A28ADD"/>
    <w:rsid w:val="005C4321"/>
  </w:style>
  <w:style w:type="paragraph" w:customStyle="1" w:styleId="5C2D348B5B4A432FAED57A3E60D81D4A">
    <w:name w:val="5C2D348B5B4A432FAED57A3E60D81D4A"/>
    <w:rsid w:val="005C4321"/>
  </w:style>
  <w:style w:type="paragraph" w:customStyle="1" w:styleId="43E937C6DE1B4A359CD096D31BCD5AFB">
    <w:name w:val="43E937C6DE1B4A359CD096D31BCD5AFB"/>
    <w:rsid w:val="005C4321"/>
  </w:style>
  <w:style w:type="paragraph" w:customStyle="1" w:styleId="169AB137494D48089E1F6023E4C164F7">
    <w:name w:val="169AB137494D48089E1F6023E4C164F7"/>
    <w:rsid w:val="005C4321"/>
  </w:style>
  <w:style w:type="paragraph" w:customStyle="1" w:styleId="B32BBE9E3C804B6F89B563BB0F905A63">
    <w:name w:val="B32BBE9E3C804B6F89B563BB0F905A63"/>
    <w:rsid w:val="005C4321"/>
  </w:style>
  <w:style w:type="paragraph" w:customStyle="1" w:styleId="CBFED46A9E544F9194C29E57FD38F82A">
    <w:name w:val="CBFED46A9E544F9194C29E57FD38F82A"/>
    <w:rsid w:val="005C4321"/>
  </w:style>
  <w:style w:type="paragraph" w:customStyle="1" w:styleId="FA93F7F4C1CB4196947E1A645B0ADF0E">
    <w:name w:val="FA93F7F4C1CB4196947E1A645B0ADF0E"/>
    <w:rsid w:val="005C4321"/>
  </w:style>
  <w:style w:type="paragraph" w:customStyle="1" w:styleId="0923285290534B0E8ECDCDC25F9735B7">
    <w:name w:val="0923285290534B0E8ECDCDC25F9735B7"/>
    <w:rsid w:val="005C4321"/>
  </w:style>
  <w:style w:type="paragraph" w:customStyle="1" w:styleId="2038F94A1F814F969A3A5C3DCD288C21">
    <w:name w:val="2038F94A1F814F969A3A5C3DCD288C21"/>
    <w:rsid w:val="005C4321"/>
  </w:style>
  <w:style w:type="paragraph" w:customStyle="1" w:styleId="18E762893C0D4BDA8DAF51443D1E1FE3">
    <w:name w:val="18E762893C0D4BDA8DAF51443D1E1FE3"/>
    <w:rsid w:val="005C4321"/>
  </w:style>
  <w:style w:type="paragraph" w:customStyle="1" w:styleId="5525411DEF324DB6AE24A5A3D54E379E">
    <w:name w:val="5525411DEF324DB6AE24A5A3D54E379E"/>
    <w:rsid w:val="005C4321"/>
  </w:style>
  <w:style w:type="paragraph" w:customStyle="1" w:styleId="A55A65EFEE0049A3A93741C11E574490">
    <w:name w:val="A55A65EFEE0049A3A93741C11E574490"/>
    <w:rsid w:val="005C4321"/>
  </w:style>
  <w:style w:type="paragraph" w:customStyle="1" w:styleId="BAD38C52AE6D4CC48C3F132E558B2D72">
    <w:name w:val="BAD38C52AE6D4CC48C3F132E558B2D72"/>
    <w:rsid w:val="005C4321"/>
  </w:style>
  <w:style w:type="paragraph" w:customStyle="1" w:styleId="C8338D63FFD44901AE436B966EBAB11F">
    <w:name w:val="C8338D63FFD44901AE436B966EBAB11F"/>
    <w:rsid w:val="005C4321"/>
  </w:style>
  <w:style w:type="paragraph" w:customStyle="1" w:styleId="675F007281B4454790EF96F1B09E6B11">
    <w:name w:val="675F007281B4454790EF96F1B09E6B11"/>
    <w:rsid w:val="005C4321"/>
  </w:style>
  <w:style w:type="paragraph" w:customStyle="1" w:styleId="278EBD360E024E18AF268445FBC2D1F4">
    <w:name w:val="278EBD360E024E18AF268445FBC2D1F4"/>
    <w:rsid w:val="005C4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0350f73b-559e-442c-ab40-c038dc8d90a9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FWTQ6V37SVZC-1-3850</_dlc_DocId>
    <_dlc_DocIdUrl xmlns="5429eb68-8afa-474e-a293-a9fa933f1d84">
      <Url>http://rkdhs-ju/enhet/polis/_layouts/DocIdRedir.aspx?ID=FWTQ6V37SVZC-1-3850</Url>
      <Description>FWTQ6V37SVZC-1-3850</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2018-05-18T00:00:00</HeaderDate>
    <Office/>
    <Dnr>Ju2018/02804/POL</Dnr>
    <ParagrafNr/>
    <DocumentTitle/>
    <VisitingAddress/>
    <Extra1/>
    <Extra2/>
    <Extra3>Roger Haddad </Extra3>
    <Number/>
    <Recipient>Till riksdagen</Recipient>
    <SenderText/>
    <DocNumber/>
    <Doclanguage>1053</Doclanguage>
    <Appendix/>
    <LogotypeName>RK_LOGO_SV_BW.png</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2018-05-18T00:00:00</HeaderDate>
    <Office/>
    <Dnr>Ju2018/02804/POL</Dnr>
    <ParagrafNr/>
    <DocumentTitle/>
    <VisitingAddress/>
    <Extra1/>
    <Extra2/>
    <Extra3>Roger Haddad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4DF0-4116-4C3A-ADA8-EFD374097BB9}"/>
</file>

<file path=customXml/itemProps2.xml><?xml version="1.0" encoding="utf-8"?>
<ds:datastoreItem xmlns:ds="http://schemas.openxmlformats.org/officeDocument/2006/customXml" ds:itemID="{FEA65BFC-6B2B-4E64-824D-624F74CCCAAE}"/>
</file>

<file path=customXml/itemProps3.xml><?xml version="1.0" encoding="utf-8"?>
<ds:datastoreItem xmlns:ds="http://schemas.openxmlformats.org/officeDocument/2006/customXml" ds:itemID="{A2E006F4-5CFB-4ECF-995F-37AF071A7830}"/>
</file>

<file path=customXml/itemProps4.xml><?xml version="1.0" encoding="utf-8"?>
<ds:datastoreItem xmlns:ds="http://schemas.openxmlformats.org/officeDocument/2006/customXml" ds:itemID="{790D2392-C8FE-4A9C-BB7E-16A862CDAB89}">
  <ds:schemaRefs>
    <ds:schemaRef ds:uri="http://schemas.microsoft.com/office/2006/metadata/customXsn"/>
  </ds:schemaRefs>
</ds:datastoreItem>
</file>

<file path=customXml/itemProps5.xml><?xml version="1.0" encoding="utf-8"?>
<ds:datastoreItem xmlns:ds="http://schemas.openxmlformats.org/officeDocument/2006/customXml" ds:itemID="{FEA65BFC-6B2B-4E64-824D-624F74CCCAAE}">
  <ds:schemaRefs>
    <ds:schemaRef ds:uri="http://schemas.microsoft.com/office/2006/documentManagement/types"/>
    <ds:schemaRef ds:uri="http://purl.org/dc/elements/1.1/"/>
    <ds:schemaRef ds:uri="http://schemas.microsoft.com/office/2006/metadata/properties"/>
    <ds:schemaRef ds:uri="03bdfa32-753e-480b-a763-6185260a9611"/>
    <ds:schemaRef ds:uri="http://purl.org/dc/terms/"/>
    <ds:schemaRef ds:uri="http://schemas.openxmlformats.org/package/2006/metadata/core-properties"/>
    <ds:schemaRef ds:uri="5429eb68-8afa-474e-a293-a9fa933f1d84"/>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0FA937EE-5E28-4A7C-866B-CE96C537BA3C}">
  <ds:schemaRefs>
    <ds:schemaRef ds:uri="http://lp/documentinfo/RK"/>
  </ds:schemaRefs>
</ds:datastoreItem>
</file>

<file path=customXml/itemProps7.xml><?xml version="1.0" encoding="utf-8"?>
<ds:datastoreItem xmlns:ds="http://schemas.openxmlformats.org/officeDocument/2006/customXml" ds:itemID="{0FA937EE-5E28-4A7C-866B-CE96C537BA3C}"/>
</file>

<file path=customXml/itemProps8.xml><?xml version="1.0" encoding="utf-8"?>
<ds:datastoreItem xmlns:ds="http://schemas.openxmlformats.org/officeDocument/2006/customXml" ds:itemID="{BB4E688B-A8FE-4202-B82C-6821AA20DC8F}"/>
</file>

<file path=docProps/app.xml><?xml version="1.0" encoding="utf-8"?>
<Properties xmlns="http://schemas.openxmlformats.org/officeDocument/2006/extended-properties" xmlns:vt="http://schemas.openxmlformats.org/officeDocument/2006/docPropsVTypes">
  <Template>RK Basmall</Template>
  <TotalTime>0</TotalTime>
  <Pages>2</Pages>
  <Words>360</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Bergvall</dc:creator>
  <cp:keywords/>
  <dc:description/>
  <cp:lastModifiedBy>Daniel Bergvall</cp:lastModifiedBy>
  <cp:revision>3</cp:revision>
  <dcterms:created xsi:type="dcterms:W3CDTF">2018-05-15T08:09:00Z</dcterms:created>
  <dcterms:modified xsi:type="dcterms:W3CDTF">2018-05-17T08:41:00Z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99cfd49e-5772-4419-acab-fdd7b51009b7</vt:lpwstr>
  </property>
</Properties>
</file>