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F7CA" w14:textId="7D96DC51" w:rsidR="00AE56D8" w:rsidRDefault="00AE56D8" w:rsidP="00DA0661">
      <w:pPr>
        <w:pStyle w:val="Rubrik"/>
      </w:pPr>
      <w:bookmarkStart w:id="0" w:name="Start"/>
      <w:bookmarkEnd w:id="0"/>
      <w:r>
        <w:t>Svar på fråga 20</w:t>
      </w:r>
      <w:r w:rsidR="003B5F11">
        <w:t>19</w:t>
      </w:r>
      <w:r>
        <w:t>/</w:t>
      </w:r>
      <w:r w:rsidR="003B5F11">
        <w:t>20</w:t>
      </w:r>
      <w:r>
        <w:t>:</w:t>
      </w:r>
      <w:r w:rsidR="003B5F11">
        <w:t>331</w:t>
      </w:r>
      <w:r>
        <w:t xml:space="preserve"> av </w:t>
      </w:r>
      <w:r w:rsidR="003B5F11">
        <w:t>Carina Ståhl Herrstedt</w:t>
      </w:r>
      <w:r>
        <w:t xml:space="preserve"> (</w:t>
      </w:r>
      <w:r w:rsidR="003B5F11">
        <w:t>SD</w:t>
      </w:r>
      <w:r>
        <w:t>)</w:t>
      </w:r>
      <w:r>
        <w:br/>
      </w:r>
      <w:r w:rsidR="003B5F11" w:rsidRPr="003B5F11">
        <w:t>Intellektuell funktionsnedsättning och hedersrelaterat förtryck och våld</w:t>
      </w:r>
    </w:p>
    <w:p w14:paraId="6546B71A" w14:textId="1687D1FD" w:rsidR="003B5F11" w:rsidRDefault="003B5F11" w:rsidP="002749F7">
      <w:pPr>
        <w:pStyle w:val="Brdtext"/>
      </w:pPr>
      <w:r>
        <w:t>Carina Ståhl Herrstedt har frågat mig</w:t>
      </w:r>
      <w:r w:rsidR="00375096">
        <w:t xml:space="preserve"> vad jag avser att göra för att hjälpa gruppen intellektuellt funktionsnedsatta som utsätts för hedersrelaterat våld och förtryck.</w:t>
      </w:r>
    </w:p>
    <w:p w14:paraId="04CEDFEB" w14:textId="4BC70CAD" w:rsidR="00654F0B" w:rsidRPr="007E3003" w:rsidRDefault="00CB5C86" w:rsidP="00654F0B">
      <w:pPr>
        <w:pStyle w:val="Brdtext"/>
      </w:pPr>
      <w:r>
        <w:t xml:space="preserve">Jag delar full ut uppfattningen att personer som har en funktionsnedsättning och som är utsatta för våld och förtryck </w:t>
      </w:r>
      <w:r w:rsidR="00FF234B">
        <w:t xml:space="preserve">utgör en grupp </w:t>
      </w:r>
      <w:r>
        <w:t xml:space="preserve">som </w:t>
      </w:r>
      <w:r w:rsidR="00045A01">
        <w:t xml:space="preserve">befinner sig i en utsatt situation och som </w:t>
      </w:r>
      <w:r w:rsidR="00FF234B">
        <w:t>samhället måste uppmärksamma.</w:t>
      </w:r>
      <w:r w:rsidR="007E3003">
        <w:t xml:space="preserve"> </w:t>
      </w:r>
      <w:r w:rsidR="00654F0B">
        <w:t xml:space="preserve">Personer som omfattas av </w:t>
      </w:r>
      <w:r w:rsidR="00654F0B" w:rsidRPr="00654F0B">
        <w:t xml:space="preserve">lagen (1993:387) om stöd och service till vissa funktionshindrade </w:t>
      </w:r>
      <w:r w:rsidR="00654F0B">
        <w:t xml:space="preserve">(LSS) ska ha rätt till jämlika levnadsvillkor och de insatser som ges ska utgå från </w:t>
      </w:r>
      <w:r w:rsidR="00654F0B" w:rsidRPr="00654F0B">
        <w:t>respekt för den enskildes självbestämmanderätt och integritet</w:t>
      </w:r>
      <w:r w:rsidR="00654F0B">
        <w:t xml:space="preserve">. </w:t>
      </w:r>
    </w:p>
    <w:p w14:paraId="2C003584" w14:textId="1AE90CBE" w:rsidR="00A85548" w:rsidRDefault="00A85548" w:rsidP="00A85548">
      <w:pPr>
        <w:pStyle w:val="Brdtext"/>
      </w:pPr>
      <w:r w:rsidRPr="00705E69">
        <w:t>Den nationella strategin för a</w:t>
      </w:r>
      <w:r>
        <w:t xml:space="preserve">tt förebygga och bekämpa mäns våld mot kvinnor (Skr. 2016/17:10) är utgångspunkten för ett </w:t>
      </w:r>
      <w:r>
        <w:rPr>
          <w:sz w:val="24"/>
          <w:szCs w:val="24"/>
        </w:rPr>
        <w:t xml:space="preserve">målinriktat och långsiktigt samordnat arbete </w:t>
      </w:r>
      <w:r w:rsidR="00CB5C86">
        <w:rPr>
          <w:sz w:val="24"/>
          <w:szCs w:val="24"/>
        </w:rPr>
        <w:t xml:space="preserve">för att </w:t>
      </w:r>
      <w:r>
        <w:rPr>
          <w:sz w:val="24"/>
          <w:szCs w:val="24"/>
        </w:rPr>
        <w:t>mäns våld mot kvinnor ska upphöra</w:t>
      </w:r>
      <w:r w:rsidR="00CB5C86">
        <w:rPr>
          <w:sz w:val="24"/>
          <w:szCs w:val="24"/>
        </w:rPr>
        <w:t>, som inkluderar såväl ett funktionshinderperspektiv som insatser för att bekämpa hedersrelaterat våld och förtryck.</w:t>
      </w:r>
      <w:r w:rsidR="00CB5C86" w:rsidRPr="00CB5C86">
        <w:t xml:space="preserve"> </w:t>
      </w:r>
      <w:r w:rsidR="004A2D64">
        <w:t xml:space="preserve">Som en del av att genomföra strategin har </w:t>
      </w:r>
      <w:r w:rsidR="0080666E" w:rsidRPr="0080666E">
        <w:t xml:space="preserve">Myndigheten för delaktighet (MFD) samlat kunskapen om </w:t>
      </w:r>
      <w:r w:rsidR="004A2D64">
        <w:t xml:space="preserve">mäns </w:t>
      </w:r>
      <w:r w:rsidR="0080666E" w:rsidRPr="0080666E">
        <w:t xml:space="preserve">våld mot kvinnor med funktionsnedsättning och identifierat utvecklingsbehov och förslag till åtgärder </w:t>
      </w:r>
      <w:r w:rsidR="0080666E">
        <w:t>i en särskild plan.</w:t>
      </w:r>
    </w:p>
    <w:p w14:paraId="4DBEA3FE" w14:textId="34249F77" w:rsidR="0080666E" w:rsidRDefault="00CF1E94" w:rsidP="00A85548">
      <w:pPr>
        <w:pStyle w:val="Brdtext"/>
      </w:pPr>
      <w:r>
        <w:t xml:space="preserve">För att </w:t>
      </w:r>
      <w:r w:rsidR="00803CB3">
        <w:t>ytterligare förstärka arbetet mot hedersrelaterat våld och förtryck har regeringen under året genomfört flera stora satsningar.</w:t>
      </w:r>
      <w:r w:rsidR="004314BE">
        <w:t xml:space="preserve"> Länsstyrelsen i Östergötlands nationella uppdrag inom området har förstärkts liksom även länsstyrelsernas arbete på regional nivå. </w:t>
      </w:r>
      <w:r w:rsidR="004A2D64">
        <w:t xml:space="preserve">Vidare </w:t>
      </w:r>
      <w:r w:rsidR="004314BE">
        <w:t xml:space="preserve">har ett arbete påbörjats </w:t>
      </w:r>
      <w:r w:rsidR="00876F8E">
        <w:t xml:space="preserve">av länsstyrelserna </w:t>
      </w:r>
      <w:r w:rsidR="004314BE">
        <w:t xml:space="preserve">för att inrätta regionala resurscentra </w:t>
      </w:r>
      <w:r w:rsidR="00876F8E" w:rsidRPr="00876F8E">
        <w:t xml:space="preserve">för barn och vuxna som är utsatta, eller riskerar att utsättas för hedersrelaterat våld och förtryck </w:t>
      </w:r>
      <w:r w:rsidR="004314BE">
        <w:t>och Nationellt centrum för kvinnofrid (NCK)</w:t>
      </w:r>
      <w:r w:rsidR="00C66E7A">
        <w:t xml:space="preserve"> </w:t>
      </w:r>
      <w:r w:rsidR="00876F8E">
        <w:t xml:space="preserve">vid Uppsala universitet </w:t>
      </w:r>
      <w:r w:rsidR="004314BE">
        <w:t xml:space="preserve">har fått extra medel </w:t>
      </w:r>
      <w:r w:rsidR="007A0CB7">
        <w:t xml:space="preserve">2019 </w:t>
      </w:r>
      <w:r w:rsidR="004314BE">
        <w:t xml:space="preserve">för att förstärka den nationella stödtelefonen för våldsutsatta med fokus på hedersrelaterat våld och utsatta grupper. </w:t>
      </w:r>
    </w:p>
    <w:p w14:paraId="07899F5D" w14:textId="74B3D257" w:rsidR="000E5FE1" w:rsidRDefault="000E5FE1" w:rsidP="00A85548">
      <w:pPr>
        <w:pStyle w:val="Brdtext"/>
      </w:pPr>
      <w:r>
        <w:t xml:space="preserve">Jag kommer noga att följa hur </w:t>
      </w:r>
      <w:r w:rsidR="00045A01">
        <w:t xml:space="preserve">personer med en </w:t>
      </w:r>
      <w:r>
        <w:t>intellektuell funktionsned</w:t>
      </w:r>
      <w:r w:rsidR="00045A01">
        <w:t>sättning</w:t>
      </w:r>
      <w:r>
        <w:t xml:space="preserve"> som utsätts för hedersrelaterat våld och förtryck uppmärksammas framöver inom de åtgärder som beskrivits ovan.</w:t>
      </w:r>
    </w:p>
    <w:p w14:paraId="64EB4034" w14:textId="442EA57E" w:rsidR="003B5F11" w:rsidRPr="008524DC" w:rsidRDefault="003B5F11" w:rsidP="006A12F1">
      <w:pPr>
        <w:pStyle w:val="Brdtext"/>
      </w:pPr>
      <w:r w:rsidRPr="008524DC">
        <w:t xml:space="preserve">Stockholm den </w:t>
      </w:r>
      <w:sdt>
        <w:sdtPr>
          <w:id w:val="-1225218591"/>
          <w:placeholder>
            <w:docPart w:val="35DFE7DE8B8E4D73B4C65747F5EBC35F"/>
          </w:placeholder>
          <w:dataBinding w:prefixMappings="xmlns:ns0='http://lp/documentinfo/RK' " w:xpath="/ns0:DocumentInfo[1]/ns0:BaseInfo[1]/ns0:HeaderDate[1]" w:storeItemID="{F010ECC0-9A60-422F-A0C7-A5E4F1E9B476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8524DC">
            <w:t>20 november 2019</w:t>
          </w:r>
        </w:sdtContent>
      </w:sdt>
    </w:p>
    <w:p w14:paraId="771B7050" w14:textId="77777777" w:rsidR="003B5F11" w:rsidRPr="008524DC" w:rsidRDefault="003B5F11" w:rsidP="004E7A8F">
      <w:pPr>
        <w:pStyle w:val="Brdtextutanavstnd"/>
      </w:pPr>
    </w:p>
    <w:p w14:paraId="72B0A877" w14:textId="2A9FD1D8" w:rsidR="003B5F11" w:rsidRPr="008524DC" w:rsidRDefault="00E62CCF" w:rsidP="00422A41">
      <w:pPr>
        <w:pStyle w:val="Brdtext"/>
      </w:pPr>
      <w:r>
        <w:t>Lena Hallengren</w:t>
      </w:r>
    </w:p>
    <w:p w14:paraId="2C41D308" w14:textId="23FEE4D0" w:rsidR="00AE56D8" w:rsidRPr="008524DC" w:rsidRDefault="00AE56D8" w:rsidP="00DB48AB">
      <w:pPr>
        <w:pStyle w:val="Brdtext"/>
      </w:pPr>
    </w:p>
    <w:p w14:paraId="74499ACB" w14:textId="77777777" w:rsidR="00AE56D8" w:rsidRPr="008524DC" w:rsidRDefault="00AE56D8" w:rsidP="00E96532">
      <w:pPr>
        <w:pStyle w:val="Brdtext"/>
      </w:pPr>
    </w:p>
    <w:sectPr w:rsidR="00AE56D8" w:rsidRPr="008524DC" w:rsidSect="00AE56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AE11" w14:textId="77777777" w:rsidR="00555EA0" w:rsidRDefault="00555EA0" w:rsidP="00A87A54">
      <w:pPr>
        <w:spacing w:after="0" w:line="240" w:lineRule="auto"/>
      </w:pPr>
      <w:r>
        <w:separator/>
      </w:r>
    </w:p>
  </w:endnote>
  <w:endnote w:type="continuationSeparator" w:id="0">
    <w:p w14:paraId="2A5698AE" w14:textId="77777777" w:rsidR="00555EA0" w:rsidRDefault="00555E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5F2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E56D8" w:rsidRPr="00347E11" w14:paraId="2A67BE08" w14:textId="77777777" w:rsidTr="000415DC">
      <w:trPr>
        <w:trHeight w:val="227"/>
        <w:jc w:val="right"/>
      </w:trPr>
      <w:tc>
        <w:tcPr>
          <w:tcW w:w="708" w:type="dxa"/>
          <w:vAlign w:val="bottom"/>
        </w:tcPr>
        <w:p w14:paraId="7EEECE28" w14:textId="77777777" w:rsidR="00AE56D8" w:rsidRPr="00B62610" w:rsidRDefault="00AE56D8" w:rsidP="00AE56D8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E56D8" w:rsidRPr="00347E11" w14:paraId="28560B9D" w14:textId="77777777" w:rsidTr="000415DC">
      <w:trPr>
        <w:trHeight w:val="850"/>
        <w:jc w:val="right"/>
      </w:trPr>
      <w:tc>
        <w:tcPr>
          <w:tcW w:w="708" w:type="dxa"/>
          <w:vAlign w:val="bottom"/>
        </w:tcPr>
        <w:p w14:paraId="68F20927" w14:textId="77777777" w:rsidR="00AE56D8" w:rsidRPr="00347E11" w:rsidRDefault="00AE56D8" w:rsidP="00AE56D8">
          <w:pPr>
            <w:pStyle w:val="Sidfot"/>
            <w:spacing w:line="276" w:lineRule="auto"/>
            <w:jc w:val="right"/>
          </w:pPr>
        </w:p>
      </w:tc>
    </w:tr>
  </w:tbl>
  <w:p w14:paraId="080855D6" w14:textId="77777777" w:rsidR="00AE56D8" w:rsidRPr="005606BC" w:rsidRDefault="00AE56D8" w:rsidP="00AE56D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F2C66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09F4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8C5981" w14:textId="77777777" w:rsidTr="00C26068">
      <w:trPr>
        <w:trHeight w:val="227"/>
      </w:trPr>
      <w:tc>
        <w:tcPr>
          <w:tcW w:w="4074" w:type="dxa"/>
        </w:tcPr>
        <w:p w14:paraId="13B217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4A46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529AE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9DEC" w14:textId="77777777" w:rsidR="00555EA0" w:rsidRDefault="00555EA0" w:rsidP="00A87A54">
      <w:pPr>
        <w:spacing w:after="0" w:line="240" w:lineRule="auto"/>
      </w:pPr>
      <w:r>
        <w:separator/>
      </w:r>
    </w:p>
  </w:footnote>
  <w:footnote w:type="continuationSeparator" w:id="0">
    <w:p w14:paraId="13EBE135" w14:textId="77777777" w:rsidR="00555EA0" w:rsidRDefault="00555E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1AF7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F7DF" w14:textId="77777777" w:rsidR="00AE56D8" w:rsidRDefault="00AE56D8" w:rsidP="00AE56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E56D8" w14:paraId="183E48EC" w14:textId="77777777" w:rsidTr="00C93EBA">
      <w:trPr>
        <w:trHeight w:val="227"/>
      </w:trPr>
      <w:tc>
        <w:tcPr>
          <w:tcW w:w="5534" w:type="dxa"/>
        </w:tcPr>
        <w:p w14:paraId="0274C667" w14:textId="77777777" w:rsidR="00AE56D8" w:rsidRPr="007D73AB" w:rsidRDefault="00AE56D8">
          <w:pPr>
            <w:pStyle w:val="Sidhuvud"/>
          </w:pPr>
        </w:p>
      </w:tc>
      <w:tc>
        <w:tcPr>
          <w:tcW w:w="3170" w:type="dxa"/>
          <w:vAlign w:val="bottom"/>
        </w:tcPr>
        <w:p w14:paraId="54EC1FCE" w14:textId="77777777" w:rsidR="00AE56D8" w:rsidRPr="007D73AB" w:rsidRDefault="00AE56D8" w:rsidP="00340DE0">
          <w:pPr>
            <w:pStyle w:val="Sidhuvud"/>
          </w:pPr>
        </w:p>
      </w:tc>
      <w:tc>
        <w:tcPr>
          <w:tcW w:w="1134" w:type="dxa"/>
        </w:tcPr>
        <w:p w14:paraId="018CF922" w14:textId="77777777" w:rsidR="00AE56D8" w:rsidRDefault="00AE56D8" w:rsidP="005A703A">
          <w:pPr>
            <w:pStyle w:val="Sidhuvud"/>
          </w:pPr>
        </w:p>
      </w:tc>
    </w:tr>
    <w:tr w:rsidR="00AE56D8" w14:paraId="522D90F9" w14:textId="77777777" w:rsidTr="00C93EBA">
      <w:trPr>
        <w:trHeight w:val="1928"/>
      </w:trPr>
      <w:tc>
        <w:tcPr>
          <w:tcW w:w="5534" w:type="dxa"/>
        </w:tcPr>
        <w:p w14:paraId="288048B9" w14:textId="77777777" w:rsidR="00AE56D8" w:rsidRPr="00340DE0" w:rsidRDefault="00AE56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738CF9" wp14:editId="4EF40D0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72AF05" w14:textId="77777777" w:rsidR="00AE56D8" w:rsidRPr="00710A6C" w:rsidRDefault="00AE56D8" w:rsidP="00EE3C0F">
          <w:pPr>
            <w:pStyle w:val="Sidhuvud"/>
            <w:rPr>
              <w:b/>
            </w:rPr>
          </w:pPr>
        </w:p>
        <w:p w14:paraId="36B131CA" w14:textId="77777777" w:rsidR="00AE56D8" w:rsidRDefault="00AE56D8" w:rsidP="00EE3C0F">
          <w:pPr>
            <w:pStyle w:val="Sidhuvud"/>
          </w:pPr>
        </w:p>
        <w:p w14:paraId="46CFE1CF" w14:textId="77777777" w:rsidR="00AE56D8" w:rsidRDefault="00AE56D8" w:rsidP="00EE3C0F">
          <w:pPr>
            <w:pStyle w:val="Sidhuvud"/>
          </w:pPr>
        </w:p>
        <w:p w14:paraId="30168A5B" w14:textId="77777777" w:rsidR="00AE56D8" w:rsidRDefault="00AE56D8" w:rsidP="00EE3C0F">
          <w:pPr>
            <w:pStyle w:val="Sidhuvud"/>
          </w:pPr>
        </w:p>
        <w:p w14:paraId="6BC69BD3" w14:textId="14675C5E" w:rsidR="00AE56D8" w:rsidRDefault="00555EA0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EAC03167133E4833963D12E7FE7D566C"/>
              </w:placeholder>
              <w:dataBinding w:prefixMappings="xmlns:ns0='http://lp/documentinfo/RK' " w:xpath="/ns0:DocumentInfo[1]/ns0:BaseInfo[1]/ns0:Dnr[1]" w:storeItemID="{F010ECC0-9A60-422F-A0C7-A5E4F1E9B476}"/>
              <w:text/>
            </w:sdtPr>
            <w:sdtEndPr/>
            <w:sdtContent>
              <w:r w:rsidR="00AE56D8">
                <w:t>S2019/</w:t>
              </w:r>
            </w:sdtContent>
          </w:sdt>
          <w:r w:rsidR="007210B5">
            <w:rPr>
              <w:rFonts w:eastAsia="Times New Roman"/>
              <w:sz w:val="20"/>
              <w:szCs w:val="20"/>
            </w:rPr>
            <w:t>04620/FST</w:t>
          </w:r>
        </w:p>
        <w:sdt>
          <w:sdtPr>
            <w:alias w:val="DocNumber"/>
            <w:tag w:val="DocNumber"/>
            <w:id w:val="1726028884"/>
            <w:placeholder>
              <w:docPart w:val="B3C066C06D3E445C84348208775D40AD"/>
            </w:placeholder>
            <w:showingPlcHdr/>
            <w:dataBinding w:prefixMappings="xmlns:ns0='http://lp/documentinfo/RK' " w:xpath="/ns0:DocumentInfo[1]/ns0:BaseInfo[1]/ns0:DocNumber[1]" w:storeItemID="{F010ECC0-9A60-422F-A0C7-A5E4F1E9B476}"/>
            <w:text/>
          </w:sdtPr>
          <w:sdtEndPr/>
          <w:sdtContent>
            <w:p w14:paraId="3D54D488" w14:textId="77777777" w:rsidR="00AE56D8" w:rsidRDefault="00AE56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6A2804" w14:textId="77777777" w:rsidR="00AE56D8" w:rsidRDefault="00AE56D8" w:rsidP="00EE3C0F">
          <w:pPr>
            <w:pStyle w:val="Sidhuvud"/>
          </w:pPr>
        </w:p>
      </w:tc>
      <w:tc>
        <w:tcPr>
          <w:tcW w:w="1134" w:type="dxa"/>
        </w:tcPr>
        <w:p w14:paraId="558E0DA6" w14:textId="77777777" w:rsidR="00AE56D8" w:rsidRDefault="00AE56D8" w:rsidP="0094502D">
          <w:pPr>
            <w:pStyle w:val="Sidhuvud"/>
          </w:pPr>
        </w:p>
        <w:p w14:paraId="45AE7E3C" w14:textId="77777777" w:rsidR="00AE56D8" w:rsidRPr="0094502D" w:rsidRDefault="00AE56D8" w:rsidP="00EC71A6">
          <w:pPr>
            <w:pStyle w:val="Sidhuvud"/>
          </w:pPr>
        </w:p>
      </w:tc>
    </w:tr>
    <w:tr w:rsidR="00AE56D8" w14:paraId="7FB0686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4690477E5E341B7B2358B57828FFBA1"/>
          </w:placeholder>
        </w:sdtPr>
        <w:sdtEndPr/>
        <w:sdtContent>
          <w:sdt>
            <w:sdtPr>
              <w:alias w:val="SenderText"/>
              <w:tag w:val="ccRKShow_SenderText"/>
              <w:id w:val="-701401267"/>
              <w:placeholder>
                <w:docPart w:val="7F993F6533EC408DAFE3F80C7FF75DFF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0892568C" w14:textId="77777777" w:rsidR="007210B5" w:rsidRPr="007B0BF4" w:rsidRDefault="007210B5" w:rsidP="007210B5">
                  <w:pPr>
                    <w:pStyle w:val="Sidhuvud"/>
                    <w:rPr>
                      <w:b/>
                    </w:rPr>
                  </w:pPr>
                  <w:r w:rsidRPr="007B0BF4">
                    <w:rPr>
                      <w:b/>
                    </w:rPr>
                    <w:t>Socialdepartementet</w:t>
                  </w:r>
                </w:p>
                <w:p w14:paraId="710EF4A6" w14:textId="77777777" w:rsidR="007210B5" w:rsidRDefault="007210B5" w:rsidP="007210B5">
                  <w:pPr>
                    <w:pStyle w:val="Sidhuvud"/>
                  </w:pPr>
                  <w:r w:rsidRPr="007B0BF4">
                    <w:t>Socialministern</w:t>
                  </w:r>
                </w:p>
                <w:p w14:paraId="65CC828F" w14:textId="77777777" w:rsidR="007210B5" w:rsidRDefault="007210B5" w:rsidP="007210B5">
                  <w:pPr>
                    <w:pStyle w:val="Sidhuvud"/>
                  </w:pPr>
                </w:p>
                <w:p w14:paraId="71B98455" w14:textId="77777777" w:rsidR="007210B5" w:rsidRDefault="007210B5" w:rsidP="007210B5">
                  <w:pPr>
                    <w:pStyle w:val="Sidhuvud"/>
                  </w:pPr>
                </w:p>
                <w:p w14:paraId="7516AFA8" w14:textId="77777777" w:rsidR="007210B5" w:rsidRDefault="007210B5" w:rsidP="007210B5">
                  <w:pPr>
                    <w:pStyle w:val="Sidhuvud"/>
                  </w:pPr>
                </w:p>
                <w:p w14:paraId="391F7DBE" w14:textId="0B9F0509" w:rsidR="00AE56D8" w:rsidRPr="00340DE0" w:rsidRDefault="00AE56D8" w:rsidP="007210B5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2922A5F22B34B6AB434D7DDDFC054C1"/>
          </w:placeholder>
          <w:dataBinding w:prefixMappings="xmlns:ns0='http://lp/documentinfo/RK' " w:xpath="/ns0:DocumentInfo[1]/ns0:BaseInfo[1]/ns0:Recipient[1]" w:storeItemID="{F010ECC0-9A60-422F-A0C7-A5E4F1E9B476}"/>
          <w:text w:multiLine="1"/>
        </w:sdtPr>
        <w:sdtEndPr/>
        <w:sdtContent>
          <w:tc>
            <w:tcPr>
              <w:tcW w:w="3170" w:type="dxa"/>
            </w:tcPr>
            <w:p w14:paraId="0827C156" w14:textId="77777777" w:rsidR="00AE56D8" w:rsidRDefault="00AE56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30B583" w14:textId="77777777" w:rsidR="00AE56D8" w:rsidRDefault="00AE56D8" w:rsidP="003E6020">
          <w:pPr>
            <w:pStyle w:val="Sidhuvud"/>
          </w:pPr>
        </w:p>
      </w:tc>
    </w:tr>
  </w:tbl>
  <w:p w14:paraId="2DA26D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8"/>
    <w:rsid w:val="00000290"/>
    <w:rsid w:val="00004D5C"/>
    <w:rsid w:val="00005F68"/>
    <w:rsid w:val="00006CA7"/>
    <w:rsid w:val="000111C9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A01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5A9"/>
    <w:rsid w:val="000862E0"/>
    <w:rsid w:val="000873C3"/>
    <w:rsid w:val="00092F19"/>
    <w:rsid w:val="00093408"/>
    <w:rsid w:val="00093BBF"/>
    <w:rsid w:val="0009435C"/>
    <w:rsid w:val="000A13CA"/>
    <w:rsid w:val="000A456A"/>
    <w:rsid w:val="000A5E43"/>
    <w:rsid w:val="000C1997"/>
    <w:rsid w:val="000C61D1"/>
    <w:rsid w:val="000D31A9"/>
    <w:rsid w:val="000E12D9"/>
    <w:rsid w:val="000E59A9"/>
    <w:rsid w:val="000E5FE1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7E9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8E7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09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F1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4BE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2D64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5EA0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075CA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4F0B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5E69"/>
    <w:rsid w:val="00710A6C"/>
    <w:rsid w:val="00710D98"/>
    <w:rsid w:val="00711CE9"/>
    <w:rsid w:val="00712266"/>
    <w:rsid w:val="00712593"/>
    <w:rsid w:val="00712D82"/>
    <w:rsid w:val="007171AB"/>
    <w:rsid w:val="007210B5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CB7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3003"/>
    <w:rsid w:val="007E4A9C"/>
    <w:rsid w:val="007E5516"/>
    <w:rsid w:val="007E7EE2"/>
    <w:rsid w:val="007F06CA"/>
    <w:rsid w:val="0080228F"/>
    <w:rsid w:val="00803CB3"/>
    <w:rsid w:val="00804C1B"/>
    <w:rsid w:val="0080666E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DC"/>
    <w:rsid w:val="008573B9"/>
    <w:rsid w:val="00863BB7"/>
    <w:rsid w:val="00873DA1"/>
    <w:rsid w:val="00875DDD"/>
    <w:rsid w:val="00876F8E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7912"/>
    <w:rsid w:val="009B2F70"/>
    <w:rsid w:val="009C2459"/>
    <w:rsid w:val="009C255A"/>
    <w:rsid w:val="009C2B46"/>
    <w:rsid w:val="009C4448"/>
    <w:rsid w:val="009C610D"/>
    <w:rsid w:val="009D175F"/>
    <w:rsid w:val="009D43F3"/>
    <w:rsid w:val="009D4E9F"/>
    <w:rsid w:val="009D5D40"/>
    <w:rsid w:val="009D6B1B"/>
    <w:rsid w:val="009E107B"/>
    <w:rsid w:val="009E18D6"/>
    <w:rsid w:val="009F0041"/>
    <w:rsid w:val="00A00AE4"/>
    <w:rsid w:val="00A00D24"/>
    <w:rsid w:val="00A01F5C"/>
    <w:rsid w:val="00A0298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5548"/>
    <w:rsid w:val="00A870B0"/>
    <w:rsid w:val="00A87A54"/>
    <w:rsid w:val="00AA1809"/>
    <w:rsid w:val="00AB5033"/>
    <w:rsid w:val="00AB5519"/>
    <w:rsid w:val="00AB6313"/>
    <w:rsid w:val="00AB65F7"/>
    <w:rsid w:val="00AB71DD"/>
    <w:rsid w:val="00AC15C5"/>
    <w:rsid w:val="00AD0E75"/>
    <w:rsid w:val="00AE56D8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E7A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C86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E94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2CCF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234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9BF1"/>
  <w15:docId w15:val="{E9F31B19-88D4-42CE-B2BE-6F07D2B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AE56D8"/>
  </w:style>
  <w:style w:type="paragraph" w:styleId="Rubrik1">
    <w:name w:val="heading 1"/>
    <w:basedOn w:val="Brdtext"/>
    <w:next w:val="Brdtext"/>
    <w:link w:val="Rubrik1Char"/>
    <w:uiPriority w:val="1"/>
    <w:qFormat/>
    <w:rsid w:val="00AE56D8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AE56D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AE56D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AE56D8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AE56D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E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E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E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E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E56D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AE56D8"/>
  </w:style>
  <w:style w:type="paragraph" w:styleId="Brdtextmedindrag">
    <w:name w:val="Body Text Indent"/>
    <w:basedOn w:val="Normal"/>
    <w:link w:val="BrdtextmedindragChar"/>
    <w:qFormat/>
    <w:rsid w:val="00AE56D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AE56D8"/>
  </w:style>
  <w:style w:type="character" w:customStyle="1" w:styleId="Rubrik1Char">
    <w:name w:val="Rubrik 1 Char"/>
    <w:basedOn w:val="Standardstycketeckensnitt"/>
    <w:link w:val="Rubrik1"/>
    <w:uiPriority w:val="1"/>
    <w:rsid w:val="00AE56D8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AE56D8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AE56D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AE56D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AE56D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AE56D8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AE56D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AE56D8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AE56D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E56D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AE56D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AE56D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AE56D8"/>
  </w:style>
  <w:style w:type="paragraph" w:styleId="Beskrivning">
    <w:name w:val="caption"/>
    <w:basedOn w:val="Bildtext"/>
    <w:next w:val="Normal"/>
    <w:uiPriority w:val="35"/>
    <w:semiHidden/>
    <w:qFormat/>
    <w:rsid w:val="00AE56D8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AE56D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E56D8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AE56D8"/>
  </w:style>
  <w:style w:type="paragraph" w:styleId="Sidhuvud">
    <w:name w:val="header"/>
    <w:basedOn w:val="Normal"/>
    <w:link w:val="SidhuvudChar"/>
    <w:uiPriority w:val="99"/>
    <w:rsid w:val="00AE56D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E56D8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E56D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E56D8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AE56D8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AE56D8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AE56D8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AE56D8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AE56D8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AE56D8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A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AE56D8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E56D8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E56D8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AE56D8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AE56D8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AE56D8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AE56D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E56D8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AE56D8"/>
    <w:pPr>
      <w:numPr>
        <w:numId w:val="34"/>
      </w:numPr>
    </w:pPr>
  </w:style>
  <w:style w:type="numbering" w:customStyle="1" w:styleId="RKPunktlista">
    <w:name w:val="RK Punktlista"/>
    <w:uiPriority w:val="99"/>
    <w:rsid w:val="00AE56D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E56D8"/>
    <w:pPr>
      <w:numPr>
        <w:ilvl w:val="1"/>
      </w:numPr>
    </w:pPr>
  </w:style>
  <w:style w:type="numbering" w:customStyle="1" w:styleId="Strecklistan">
    <w:name w:val="Strecklistan"/>
    <w:uiPriority w:val="99"/>
    <w:rsid w:val="00AE56D8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AE56D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AE56D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AE56D8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AE56D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E56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E56D8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AE56D8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E56D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E56D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E56D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E56D8"/>
  </w:style>
  <w:style w:type="character" w:styleId="AnvndHyperlnk">
    <w:name w:val="FollowedHyperlink"/>
    <w:basedOn w:val="Standardstycketeckensnitt"/>
    <w:uiPriority w:val="99"/>
    <w:semiHidden/>
    <w:unhideWhenUsed/>
    <w:rsid w:val="00AE56D8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E56D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E56D8"/>
  </w:style>
  <w:style w:type="paragraph" w:styleId="Avsndaradress-brev">
    <w:name w:val="envelope return"/>
    <w:basedOn w:val="Normal"/>
    <w:uiPriority w:val="99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56D8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AE56D8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AE56D8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E5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E56D8"/>
  </w:style>
  <w:style w:type="paragraph" w:styleId="Brdtext3">
    <w:name w:val="Body Text 3"/>
    <w:basedOn w:val="Normal"/>
    <w:link w:val="Brdtext3Char"/>
    <w:uiPriority w:val="99"/>
    <w:semiHidden/>
    <w:unhideWhenUsed/>
    <w:rsid w:val="00AE5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E56D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E56D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E56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E56D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E56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E5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E56D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E5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E56D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E56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E56D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E56D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E5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E56D8"/>
  </w:style>
  <w:style w:type="character" w:customStyle="1" w:styleId="DatumChar">
    <w:name w:val="Datum Char"/>
    <w:basedOn w:val="Standardstycketeckensnitt"/>
    <w:link w:val="Datum"/>
    <w:uiPriority w:val="99"/>
    <w:semiHidden/>
    <w:rsid w:val="00AE56D8"/>
  </w:style>
  <w:style w:type="character" w:styleId="Diskretbetoning">
    <w:name w:val="Subtle Emphasis"/>
    <w:basedOn w:val="Standardstycketeckensnitt"/>
    <w:uiPriority w:val="19"/>
    <w:semiHidden/>
    <w:qFormat/>
    <w:rsid w:val="00AE56D8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AE56D8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E5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E5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E56D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E56D8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E5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E5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E5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E5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E56D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E56D8"/>
  </w:style>
  <w:style w:type="paragraph" w:styleId="Figurfrteckning">
    <w:name w:val="table of figures"/>
    <w:basedOn w:val="Normal"/>
    <w:next w:val="Normal"/>
    <w:uiPriority w:val="99"/>
    <w:semiHidden/>
    <w:unhideWhenUsed/>
    <w:rsid w:val="00AE56D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E5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E5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E5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E56D8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E56D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E56D8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E56D8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AE56D8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AE56D8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AE56D8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E56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E56D8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E56D8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E56D8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E56D8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E56D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56D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E5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E56D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E56D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E5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E56D8"/>
  </w:style>
  <w:style w:type="paragraph" w:styleId="Innehll4">
    <w:name w:val="toc 4"/>
    <w:basedOn w:val="Normal"/>
    <w:next w:val="Normal"/>
    <w:autoRedefine/>
    <w:uiPriority w:val="39"/>
    <w:semiHidden/>
    <w:unhideWhenUsed/>
    <w:rsid w:val="00AE56D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E56D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E56D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E56D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E56D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E56D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E56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56D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E56D8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5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56D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E5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E5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E5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E5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E5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E5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E5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E5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E5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E56D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E56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E56D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E56D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E56D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E56D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E56D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E56D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E56D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E56D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E56D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E56D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E56D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E56D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E56D8"/>
  </w:style>
  <w:style w:type="table" w:styleId="Ljuslista">
    <w:name w:val="Light List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E5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E56D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E56D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E56D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E56D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E56D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E56D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E5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E56D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E5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E56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E5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E5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E5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E5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E56D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E56D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E56D8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E56D8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E56D8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E56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E56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E56D8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E56D8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AE5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AE56D8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E56D8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E56D8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E56D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E56D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E56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E56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E56D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E5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E56D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E56D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E56D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E56D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E56D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E56D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E5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E56D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E56D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E56D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E56D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E56D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E56D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AE56D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E56D8"/>
  </w:style>
  <w:style w:type="character" w:styleId="Slutnotsreferens">
    <w:name w:val="endnote reference"/>
    <w:basedOn w:val="Standardstycketeckensnitt"/>
    <w:uiPriority w:val="99"/>
    <w:semiHidden/>
    <w:unhideWhenUsed/>
    <w:rsid w:val="00AE56D8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E56D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E56D8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E56D8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AE5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E5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E5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E5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AE56D8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AE56D8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AE56D8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E56D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E56D8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E5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E5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E5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E5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E5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E5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E5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E5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E5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E5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E5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E5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E5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E5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E5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E5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E5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E5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E5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E5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E5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E5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E5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E5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E5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E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E56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E56D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AE5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E5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E5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3167133E4833963D12E7FE7D5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473E2-FC32-4FAD-904E-B85021E281B1}"/>
      </w:docPartPr>
      <w:docPartBody>
        <w:p w:rsidR="002B554D" w:rsidRDefault="00891032" w:rsidP="00891032">
          <w:pPr>
            <w:pStyle w:val="EAC03167133E4833963D12E7FE7D56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C066C06D3E445C84348208775D4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C867E-7368-474D-80FD-1C2CA4AD7AA4}"/>
      </w:docPartPr>
      <w:docPartBody>
        <w:p w:rsidR="002B554D" w:rsidRDefault="00891032" w:rsidP="00891032">
          <w:pPr>
            <w:pStyle w:val="B3C066C06D3E445C84348208775D40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690477E5E341B7B2358B57828FF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E49F5-002A-4BAD-9F68-FA26A0850C68}"/>
      </w:docPartPr>
      <w:docPartBody>
        <w:p w:rsidR="002B554D" w:rsidRDefault="00891032" w:rsidP="00891032">
          <w:pPr>
            <w:pStyle w:val="04690477E5E341B7B2358B57828FF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922A5F22B34B6AB434D7DDDFC05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32617B-4025-40BE-AB63-1456847FB669}"/>
      </w:docPartPr>
      <w:docPartBody>
        <w:p w:rsidR="002B554D" w:rsidRDefault="00891032" w:rsidP="00891032">
          <w:pPr>
            <w:pStyle w:val="62922A5F22B34B6AB434D7DDDFC054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DFE7DE8B8E4D73B4C65747F5EBC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C50B3-EEE8-444A-9AD2-3A75EFD9B91C}"/>
      </w:docPartPr>
      <w:docPartBody>
        <w:p w:rsidR="002B554D" w:rsidRDefault="00891032" w:rsidP="00891032">
          <w:pPr>
            <w:pStyle w:val="35DFE7DE8B8E4D73B4C65747F5EBC35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F993F6533EC408DAFE3F80C7FF75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82BA8-0D76-4752-82FA-548192452F4A}"/>
      </w:docPartPr>
      <w:docPartBody>
        <w:p w:rsidR="008C192A" w:rsidRDefault="00AB6490" w:rsidP="00AB6490">
          <w:pPr>
            <w:pStyle w:val="7F993F6533EC408DAFE3F80C7FF75DF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32"/>
    <w:rsid w:val="002B4F6E"/>
    <w:rsid w:val="002B554D"/>
    <w:rsid w:val="00891032"/>
    <w:rsid w:val="008C192A"/>
    <w:rsid w:val="00A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24BAEDDBF14F49BE86354805EB5414">
    <w:name w:val="7024BAEDDBF14F49BE86354805EB5414"/>
    <w:rsid w:val="00891032"/>
  </w:style>
  <w:style w:type="character" w:styleId="Platshllartext">
    <w:name w:val="Placeholder Text"/>
    <w:basedOn w:val="Standardstycketeckensnitt"/>
    <w:uiPriority w:val="99"/>
    <w:semiHidden/>
    <w:rsid w:val="00AB6490"/>
    <w:rPr>
      <w:noProof w:val="0"/>
      <w:color w:val="808080"/>
    </w:rPr>
  </w:style>
  <w:style w:type="paragraph" w:customStyle="1" w:styleId="FAD198FDE9554D0A898FACD88F34B050">
    <w:name w:val="FAD198FDE9554D0A898FACD88F34B050"/>
    <w:rsid w:val="00891032"/>
  </w:style>
  <w:style w:type="paragraph" w:customStyle="1" w:styleId="72A36812E94A43EB9819BAC2800F20BC">
    <w:name w:val="72A36812E94A43EB9819BAC2800F20BC"/>
    <w:rsid w:val="00891032"/>
  </w:style>
  <w:style w:type="paragraph" w:customStyle="1" w:styleId="B841D8607EF4494FA5601C3EFCF0358E">
    <w:name w:val="B841D8607EF4494FA5601C3EFCF0358E"/>
    <w:rsid w:val="00891032"/>
  </w:style>
  <w:style w:type="paragraph" w:customStyle="1" w:styleId="EAC03167133E4833963D12E7FE7D566C">
    <w:name w:val="EAC03167133E4833963D12E7FE7D566C"/>
    <w:rsid w:val="00891032"/>
  </w:style>
  <w:style w:type="paragraph" w:customStyle="1" w:styleId="B3C066C06D3E445C84348208775D40AD">
    <w:name w:val="B3C066C06D3E445C84348208775D40AD"/>
    <w:rsid w:val="00891032"/>
  </w:style>
  <w:style w:type="paragraph" w:customStyle="1" w:styleId="E4D956C2B8044B82A9409614848EF9F4">
    <w:name w:val="E4D956C2B8044B82A9409614848EF9F4"/>
    <w:rsid w:val="00891032"/>
  </w:style>
  <w:style w:type="paragraph" w:customStyle="1" w:styleId="CDD6DA47F4B34BBCB85E6BCFBFB488E9">
    <w:name w:val="CDD6DA47F4B34BBCB85E6BCFBFB488E9"/>
    <w:rsid w:val="00891032"/>
  </w:style>
  <w:style w:type="paragraph" w:customStyle="1" w:styleId="368B6903BAA24188A505A7CBFE6A27BC">
    <w:name w:val="368B6903BAA24188A505A7CBFE6A27BC"/>
    <w:rsid w:val="00891032"/>
  </w:style>
  <w:style w:type="paragraph" w:customStyle="1" w:styleId="04690477E5E341B7B2358B57828FFBA1">
    <w:name w:val="04690477E5E341B7B2358B57828FFBA1"/>
    <w:rsid w:val="00891032"/>
  </w:style>
  <w:style w:type="paragraph" w:customStyle="1" w:styleId="62922A5F22B34B6AB434D7DDDFC054C1">
    <w:name w:val="62922A5F22B34B6AB434D7DDDFC054C1"/>
    <w:rsid w:val="00891032"/>
  </w:style>
  <w:style w:type="paragraph" w:customStyle="1" w:styleId="43945BB56EB44991914CB3EBB34D9893">
    <w:name w:val="43945BB56EB44991914CB3EBB34D9893"/>
    <w:rsid w:val="00891032"/>
  </w:style>
  <w:style w:type="paragraph" w:customStyle="1" w:styleId="4F3CA9052F604442A72FDF3BFE775065">
    <w:name w:val="4F3CA9052F604442A72FDF3BFE775065"/>
    <w:rsid w:val="00891032"/>
  </w:style>
  <w:style w:type="paragraph" w:customStyle="1" w:styleId="797765672F504B7B8865F8C42BC36786">
    <w:name w:val="797765672F504B7B8865F8C42BC36786"/>
    <w:rsid w:val="00891032"/>
  </w:style>
  <w:style w:type="paragraph" w:customStyle="1" w:styleId="DC70905DA96C413CA79B0453507F42C4">
    <w:name w:val="DC70905DA96C413CA79B0453507F42C4"/>
    <w:rsid w:val="00891032"/>
  </w:style>
  <w:style w:type="paragraph" w:customStyle="1" w:styleId="BB6E442E0D4D47D98F2C30C7C8B8CBCA">
    <w:name w:val="BB6E442E0D4D47D98F2C30C7C8B8CBCA"/>
    <w:rsid w:val="00891032"/>
  </w:style>
  <w:style w:type="paragraph" w:customStyle="1" w:styleId="35DFE7DE8B8E4D73B4C65747F5EBC35F">
    <w:name w:val="35DFE7DE8B8E4D73B4C65747F5EBC35F"/>
    <w:rsid w:val="00891032"/>
  </w:style>
  <w:style w:type="paragraph" w:customStyle="1" w:styleId="95AC4BA4788646BA860210C1C9356416">
    <w:name w:val="95AC4BA4788646BA860210C1C9356416"/>
    <w:rsid w:val="00891032"/>
  </w:style>
  <w:style w:type="paragraph" w:customStyle="1" w:styleId="7F993F6533EC408DAFE3F80C7FF75DFF">
    <w:name w:val="7F993F6533EC408DAFE3F80C7FF75DFF"/>
    <w:rsid w:val="00AB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PANP3H6M3MHX-1975032798-1644</_dlc_DocId>
    <_dlc_DocIdUrl xmlns="a68c6c55-4fbb-48c7-bd04-03a904b43046">
      <Url>https://dhs.sp.regeringskansliet.se/dep/s/FST_fraga/_layouts/15/DocIdRedir.aspx?ID=PANP3H6M3MHX-1975032798-1644</Url>
      <Description>PANP3H6M3MHX-1975032798-1644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c70e3b32-b8e7-4828-9c4c-6a8e6adb38de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99D7-EC70-4C6C-BB29-2D7A942BA74F}"/>
</file>

<file path=customXml/itemProps2.xml><?xml version="1.0" encoding="utf-8"?>
<ds:datastoreItem xmlns:ds="http://schemas.openxmlformats.org/officeDocument/2006/customXml" ds:itemID="{F010ECC0-9A60-422F-A0C7-A5E4F1E9B47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F010ECC0-9A60-422F-A0C7-A5E4F1E9B47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2A6094C3-23D1-4431-92AD-BDCED3ACE13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38A49EEC-1EC7-49C9-BDC6-08E6A90890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331.docx</dc:title>
  <dc:subject/>
  <dc:creator>Charlotta Örn</dc:creator>
  <cp:keywords/>
  <dc:description/>
  <cp:lastModifiedBy>Charlotta Örn</cp:lastModifiedBy>
  <cp:revision>15</cp:revision>
  <cp:lastPrinted>2019-11-12T14:57:00Z</cp:lastPrinted>
  <dcterms:created xsi:type="dcterms:W3CDTF">2019-11-12T08:19:00Z</dcterms:created>
  <dcterms:modified xsi:type="dcterms:W3CDTF">2019-11-19T15:08:00Z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S2019/04620/FST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6b742373-b28f-4300-ae0e-d47423259e59</vt:lpwstr>
  </property>
  <property fmtid="{D5CDD505-2E9C-101B-9397-08002B2CF9AE}" pid="10" name="_docset_NoMedatataSyncRequired">
    <vt:lpwstr>False</vt:lpwstr>
  </property>
  <property fmtid="{D5CDD505-2E9C-101B-9397-08002B2CF9AE}" pid="11" name="RKNyckelord">
    <vt:lpwstr/>
  </property>
</Properties>
</file>