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6C92" w14:textId="4BD5AD4C" w:rsidR="00141EB6" w:rsidRDefault="00141EB6" w:rsidP="00DA0661">
      <w:pPr>
        <w:pStyle w:val="Rubrik"/>
      </w:pPr>
      <w:bookmarkStart w:id="0" w:name="Start"/>
      <w:bookmarkStart w:id="1" w:name="_GoBack"/>
      <w:bookmarkEnd w:id="0"/>
      <w:bookmarkEnd w:id="1"/>
      <w:r>
        <w:t xml:space="preserve">Svar på fråga 2019/20:372 av Carina Ståhl </w:t>
      </w:r>
      <w:proofErr w:type="spellStart"/>
      <w:r>
        <w:t>Herrstedt</w:t>
      </w:r>
      <w:proofErr w:type="spellEnd"/>
      <w:r>
        <w:t xml:space="preserve"> (SD)</w:t>
      </w:r>
      <w:r>
        <w:br/>
        <w:t>Barnfetma</w:t>
      </w:r>
    </w:p>
    <w:p w14:paraId="3CAF0112" w14:textId="63D873C6" w:rsidR="00141EB6" w:rsidRDefault="00141EB6" w:rsidP="002749F7">
      <w:pPr>
        <w:pStyle w:val="Brdtext"/>
      </w:pPr>
      <w:r>
        <w:t xml:space="preserve">Carina Ståhl </w:t>
      </w:r>
      <w:proofErr w:type="spellStart"/>
      <w:r>
        <w:t>Herrstedt</w:t>
      </w:r>
      <w:proofErr w:type="spellEnd"/>
      <w:r>
        <w:t xml:space="preserve"> har frågat mig hur jag vill arbeta för att minska barnfetma i det svenska samhället.</w:t>
      </w:r>
    </w:p>
    <w:p w14:paraId="20C8D5D3" w14:textId="77777777" w:rsidR="00CE657C" w:rsidRDefault="00CE657C" w:rsidP="00CE657C">
      <w:pPr>
        <w:pStyle w:val="Brdtext"/>
      </w:pPr>
      <w:r>
        <w:t xml:space="preserve">Sommaren 2018 antog riksdagen regeringens förslag om en utvecklad </w:t>
      </w:r>
      <w:proofErr w:type="spellStart"/>
      <w:r>
        <w:t>folkhälsopolitik</w:t>
      </w:r>
      <w:proofErr w:type="spellEnd"/>
      <w:r>
        <w:t xml:space="preserve"> (prop. 2018/19:249). I propositionen En god och jämlik hälsa presenterar regeringen en långsiktigt hållbar politik för det hälsofrämjande och förebyggande arbetet.</w:t>
      </w:r>
    </w:p>
    <w:p w14:paraId="53BFC1AA" w14:textId="6FC75E30" w:rsidR="00CE657C" w:rsidRDefault="00CE657C" w:rsidP="00CE657C">
      <w:pPr>
        <w:pStyle w:val="Brdtext"/>
      </w:pPr>
      <w:r>
        <w:t xml:space="preserve">Folkhälsopolitiken utgår från hälsans bestämningsfaktorer. Dessa omfattar de livsvillkor, miljöer, produkter och levnadsvanor som har störst påverkan på människors hälsa. I propositionen presenterar regeringen åtta målområden som ingår i en samlad målstruktur. De första sju målområdena omfattar de områden som är särskilt avgörande för en jämlik hälsa. Det första målområdet handlar om det tidiga livets villkor. För att stärka det långsiktiga arbetet med att främja hälsa relaterad till matvanor och fysisk aktivitet presenterade regeringen </w:t>
      </w:r>
      <w:r w:rsidR="001E0BA1">
        <w:t xml:space="preserve">även </w:t>
      </w:r>
      <w:r>
        <w:t>ett nytt delmål om ett samhälle som främjar ökad fysisk aktivitet och bra matvanor för alla. Skälet är att arbetet för att påverka och förebygga ohälsa relaterad till dåliga matvanor och fysisk inaktivitet, såsom t.ex. övervikt, kräver insatser inom flera sektorer och av många aktörer.</w:t>
      </w:r>
    </w:p>
    <w:p w14:paraId="67329D86" w14:textId="77777777" w:rsidR="001E0BA1" w:rsidRDefault="001E0BA1" w:rsidP="00CE657C">
      <w:pPr>
        <w:pStyle w:val="Brdtext"/>
      </w:pPr>
      <w:r>
        <w:t xml:space="preserve">Det tidiga livets villkor har stor betydelse för hälsoutvecklingen under livet. Likaså är hälsan ojämlikt fördelad i befolkning, vilket till stor del hänger samman med att människor lever under olika socioekonomiska förhållanden. Därför har regeringen ingått en överenskommelse med Sveriges Kommuner och Landsting om insatser för ökad tillgänglighet i barnhälsovården. </w:t>
      </w:r>
      <w:r>
        <w:lastRenderedPageBreak/>
        <w:t xml:space="preserve">Barnhälsovårdens mål är att främja barns hälsa och utveckling, förebygga ohälsa. Det övergripande målet med överenskommelsen är att öka tillgängligheten i barnhälsovården genom utökade hembesök eller annan uppsökande verksamhet i främst socioekonomiskt utsatta områden. </w:t>
      </w:r>
    </w:p>
    <w:p w14:paraId="3788B75C" w14:textId="4E1E51EF" w:rsidR="00A607F4" w:rsidRDefault="001E0BA1" w:rsidP="00CE657C">
      <w:pPr>
        <w:pStyle w:val="Brdtext"/>
      </w:pPr>
      <w:r>
        <w:t xml:space="preserve">Folkhälsopolitiken är sektorsövergripande. Insatser krävs inom flera politikområden. </w:t>
      </w:r>
      <w:r w:rsidR="002B616A">
        <w:t xml:space="preserve">Skolan är en viktig arena för att främja hälsa bland barn och unga. </w:t>
      </w:r>
      <w:r w:rsidR="00A607F4">
        <w:t xml:space="preserve">För att få </w:t>
      </w:r>
      <w:r w:rsidR="00A607F4" w:rsidRPr="00A607F4">
        <w:t xml:space="preserve">rörelse </w:t>
      </w:r>
      <w:r w:rsidR="00A607F4">
        <w:t>att</w:t>
      </w:r>
      <w:r w:rsidR="00A607F4" w:rsidRPr="00A607F4">
        <w:t xml:space="preserve"> bli en del av vardagen </w:t>
      </w:r>
      <w:r w:rsidR="00A607F4">
        <w:t xml:space="preserve">för barn </w:t>
      </w:r>
      <w:r w:rsidR="00A607F4" w:rsidRPr="00A607F4">
        <w:t>i grundskolan</w:t>
      </w:r>
      <w:r w:rsidR="00A607F4">
        <w:t xml:space="preserve">, har </w:t>
      </w:r>
      <w:r w:rsidR="00A607F4" w:rsidRPr="00A607F4">
        <w:t>undervisningstiden i idrott och hälsa utöka</w:t>
      </w:r>
      <w:r w:rsidR="00A607F4">
        <w:t>t</w:t>
      </w:r>
      <w:r w:rsidR="00A607F4" w:rsidRPr="00A607F4">
        <w:t xml:space="preserve">s med 100 timmar i grundskolan från och med </w:t>
      </w:r>
      <w:r w:rsidR="00A607F4">
        <w:t>i år</w:t>
      </w:r>
      <w:r w:rsidR="00A607F4" w:rsidRPr="00A607F4">
        <w:t>.</w:t>
      </w:r>
      <w:r w:rsidR="00A607F4">
        <w:t xml:space="preserve"> </w:t>
      </w:r>
      <w:r w:rsidR="002B616A" w:rsidRPr="002B616A">
        <w:t>De svenska skolmåltiderna ger alla elever, oavsett bakgrund, möjlighet till bra matvanor och är en viktig del i arbetet för jämlik hälsa och en hållbar utveckling. Livsmedelsverket har i uppdrag att arbeta för en fortsatt utveckling av de offentliga måltiderna, inte minst inom förskola och skola. I våras kom t.ex. nya, reviderade råd för måltider i förskoleklass, grundskola, gymnasieskola och fritidshem.</w:t>
      </w:r>
    </w:p>
    <w:p w14:paraId="1FAD7470" w14:textId="24505969" w:rsidR="0053365B" w:rsidRDefault="00CE657C" w:rsidP="00CE657C">
      <w:pPr>
        <w:pStyle w:val="Brdtext"/>
      </w:pPr>
      <w:r>
        <w:t>För att möjliggöra systematiska och samordnade insatser i enlighet med målsättningarna i propositionen har Folkhälsomyndigheten fått i uppdrag att utveckla en stödstruktur för det statliga folkhälsoarbetet. Myndigheten ska redovisa en samlad strategi för hur detta arbete ska ske</w:t>
      </w:r>
      <w:r w:rsidR="00C24EA1">
        <w:t xml:space="preserve"> senast den 1 juli 2020</w:t>
      </w:r>
      <w:r>
        <w:t>. Vidare ska myndigheten utreda och föreslå hur respektive målområde kan följas upp på nationell, regional och lokal nivå. Strategin syftar till ett samordnat, sektorsövergripande arbete i syfte att främja en jämlik hälsa i befolkningen.</w:t>
      </w:r>
    </w:p>
    <w:p w14:paraId="50472E72" w14:textId="075DAAF6" w:rsidR="0053365B" w:rsidRDefault="004E15C2" w:rsidP="00CE657C">
      <w:pPr>
        <w:pStyle w:val="Brdtext"/>
      </w:pPr>
      <w:r>
        <w:t xml:space="preserve">Slutligen vill jag lyfta fram </w:t>
      </w:r>
      <w:r w:rsidRPr="004E15C2">
        <w:t xml:space="preserve">idrottsrörelsens strävan att bredda verksamheten för att stimulera ett livslångt idrottande i föreningslivet. </w:t>
      </w:r>
      <w:r w:rsidR="0053365B" w:rsidRPr="0053365B">
        <w:t xml:space="preserve">Statens stöd till idrotten har under senare år ökat och </w:t>
      </w:r>
      <w:r>
        <w:t xml:space="preserve">detta </w:t>
      </w:r>
      <w:r w:rsidR="0053365B" w:rsidRPr="0053365B">
        <w:t>ger svensk idrott goda förutsättningar</w:t>
      </w:r>
      <w:r>
        <w:t xml:space="preserve"> att utveckla verksamheten.</w:t>
      </w:r>
      <w:r w:rsidR="0053365B" w:rsidRPr="0053365B">
        <w:t xml:space="preserve"> Regeringen avser</w:t>
      </w:r>
      <w:r>
        <w:t xml:space="preserve"> även</w:t>
      </w:r>
      <w:r w:rsidR="0053365B" w:rsidRPr="0053365B">
        <w:t xml:space="preserve"> att tillsammans med idrottsrörelsen och skolor fortsätta den pågående kraftsamlingen kring idrott, rörelse och utveckling av rörelseförståelse inom ramen för skoldagen som bedrivs i satsningen på samling för daglig rörelse.</w:t>
      </w:r>
    </w:p>
    <w:p w14:paraId="7A92CD92" w14:textId="77777777" w:rsidR="00141EB6" w:rsidRDefault="00141EB6" w:rsidP="006A12F1">
      <w:pPr>
        <w:pStyle w:val="Brdtext"/>
      </w:pPr>
      <w:r>
        <w:t xml:space="preserve">Stockholm den </w:t>
      </w:r>
      <w:sdt>
        <w:sdtPr>
          <w:id w:val="-1225218591"/>
          <w:placeholder>
            <w:docPart w:val="04B3592EDD9041A3BBC6B9802A5DB4B0"/>
          </w:placeholder>
          <w:dataBinding w:prefixMappings="xmlns:ns0='http://lp/documentinfo/RK' " w:xpath="/ns0:DocumentInfo[1]/ns0:BaseInfo[1]/ns0:HeaderDate[1]" w:storeItemID="{15757469-504B-4766-80A6-E5C01F1772C3}"/>
          <w:date w:fullDate="2019-11-20T00:00:00Z">
            <w:dateFormat w:val="d MMMM yyyy"/>
            <w:lid w:val="sv-SE"/>
            <w:storeMappedDataAs w:val="dateTime"/>
            <w:calendar w:val="gregorian"/>
          </w:date>
        </w:sdtPr>
        <w:sdtEndPr/>
        <w:sdtContent>
          <w:r w:rsidR="00C24EA1">
            <w:t>20 november 2019</w:t>
          </w:r>
        </w:sdtContent>
      </w:sdt>
    </w:p>
    <w:p w14:paraId="6CE54AA7" w14:textId="77777777" w:rsidR="00141EB6" w:rsidRDefault="00141EB6" w:rsidP="004E7A8F">
      <w:pPr>
        <w:pStyle w:val="Brdtextutanavstnd"/>
      </w:pPr>
    </w:p>
    <w:p w14:paraId="336DE92C" w14:textId="77777777" w:rsidR="00141EB6" w:rsidRDefault="00141EB6" w:rsidP="004E7A8F">
      <w:pPr>
        <w:pStyle w:val="Brdtextutanavstnd"/>
      </w:pPr>
    </w:p>
    <w:p w14:paraId="1A97043E" w14:textId="77777777" w:rsidR="00141EB6" w:rsidRDefault="00141EB6" w:rsidP="004E7A8F">
      <w:pPr>
        <w:pStyle w:val="Brdtextutanavstnd"/>
      </w:pPr>
    </w:p>
    <w:p w14:paraId="2E8A8E66" w14:textId="0BD1DA11" w:rsidR="00141EB6" w:rsidRDefault="00C24EA1" w:rsidP="00422A41">
      <w:pPr>
        <w:pStyle w:val="Brdtext"/>
      </w:pPr>
      <w:r>
        <w:t>Lena Hallengren</w:t>
      </w:r>
    </w:p>
    <w:p w14:paraId="1485AAA9" w14:textId="77777777" w:rsidR="00141EB6" w:rsidRPr="00DB48AB" w:rsidRDefault="00141EB6" w:rsidP="00DB48AB">
      <w:pPr>
        <w:pStyle w:val="Brdtext"/>
      </w:pPr>
    </w:p>
    <w:sectPr w:rsidR="00141EB6"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5CD1" w14:textId="77777777" w:rsidR="00141EB6" w:rsidRDefault="00141EB6" w:rsidP="00A87A54">
      <w:pPr>
        <w:spacing w:after="0" w:line="240" w:lineRule="auto"/>
      </w:pPr>
      <w:r>
        <w:separator/>
      </w:r>
    </w:p>
  </w:endnote>
  <w:endnote w:type="continuationSeparator" w:id="0">
    <w:p w14:paraId="73CEAD7F" w14:textId="77777777" w:rsidR="00141EB6" w:rsidRDefault="00141EB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74B8" w14:textId="77777777" w:rsidR="003A72B9" w:rsidRDefault="003A72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8DB4EC" w14:textId="77777777" w:rsidTr="006A26EC">
      <w:trPr>
        <w:trHeight w:val="227"/>
        <w:jc w:val="right"/>
      </w:trPr>
      <w:tc>
        <w:tcPr>
          <w:tcW w:w="708" w:type="dxa"/>
          <w:vAlign w:val="bottom"/>
        </w:tcPr>
        <w:p w14:paraId="1A65342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CC33EE5" w14:textId="77777777" w:rsidTr="006A26EC">
      <w:trPr>
        <w:trHeight w:val="850"/>
        <w:jc w:val="right"/>
      </w:trPr>
      <w:tc>
        <w:tcPr>
          <w:tcW w:w="708" w:type="dxa"/>
          <w:vAlign w:val="bottom"/>
        </w:tcPr>
        <w:p w14:paraId="5262A0E4" w14:textId="77777777" w:rsidR="005606BC" w:rsidRPr="00347E11" w:rsidRDefault="005606BC" w:rsidP="005606BC">
          <w:pPr>
            <w:pStyle w:val="Sidfot"/>
            <w:spacing w:line="276" w:lineRule="auto"/>
            <w:jc w:val="right"/>
          </w:pPr>
        </w:p>
      </w:tc>
    </w:tr>
  </w:tbl>
  <w:p w14:paraId="5950988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21752A" w14:textId="77777777" w:rsidTr="001F4302">
      <w:trPr>
        <w:trHeight w:val="510"/>
      </w:trPr>
      <w:tc>
        <w:tcPr>
          <w:tcW w:w="8525" w:type="dxa"/>
          <w:gridSpan w:val="2"/>
          <w:vAlign w:val="bottom"/>
        </w:tcPr>
        <w:p w14:paraId="3A6B3D75" w14:textId="77777777" w:rsidR="00347E11" w:rsidRPr="00347E11" w:rsidRDefault="00347E11" w:rsidP="00347E11">
          <w:pPr>
            <w:pStyle w:val="Sidfot"/>
            <w:rPr>
              <w:sz w:val="8"/>
            </w:rPr>
          </w:pPr>
        </w:p>
      </w:tc>
    </w:tr>
    <w:tr w:rsidR="00093408" w:rsidRPr="00EE3C0F" w14:paraId="6FFCF84C" w14:textId="77777777" w:rsidTr="00C26068">
      <w:trPr>
        <w:trHeight w:val="227"/>
      </w:trPr>
      <w:tc>
        <w:tcPr>
          <w:tcW w:w="4074" w:type="dxa"/>
        </w:tcPr>
        <w:p w14:paraId="0198A6ED" w14:textId="77777777" w:rsidR="00347E11" w:rsidRPr="00F53AEA" w:rsidRDefault="00347E11" w:rsidP="00C26068">
          <w:pPr>
            <w:pStyle w:val="Sidfot"/>
            <w:spacing w:line="276" w:lineRule="auto"/>
          </w:pPr>
        </w:p>
      </w:tc>
      <w:tc>
        <w:tcPr>
          <w:tcW w:w="4451" w:type="dxa"/>
        </w:tcPr>
        <w:p w14:paraId="58487D55" w14:textId="77777777" w:rsidR="00093408" w:rsidRPr="00F53AEA" w:rsidRDefault="00093408" w:rsidP="00F53AEA">
          <w:pPr>
            <w:pStyle w:val="Sidfot"/>
            <w:spacing w:line="276" w:lineRule="auto"/>
          </w:pPr>
        </w:p>
      </w:tc>
    </w:tr>
  </w:tbl>
  <w:p w14:paraId="56CE7FC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3559" w14:textId="77777777" w:rsidR="00141EB6" w:rsidRDefault="00141EB6" w:rsidP="00A87A54">
      <w:pPr>
        <w:spacing w:after="0" w:line="240" w:lineRule="auto"/>
      </w:pPr>
      <w:r>
        <w:separator/>
      </w:r>
    </w:p>
  </w:footnote>
  <w:footnote w:type="continuationSeparator" w:id="0">
    <w:p w14:paraId="379A6F6A" w14:textId="77777777" w:rsidR="00141EB6" w:rsidRDefault="00141EB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D810" w14:textId="77777777" w:rsidR="003A72B9" w:rsidRDefault="003A72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1F70" w14:textId="77777777" w:rsidR="003A72B9" w:rsidRDefault="003A72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1EB6" w14:paraId="2FE24302" w14:textId="77777777" w:rsidTr="00C93EBA">
      <w:trPr>
        <w:trHeight w:val="227"/>
      </w:trPr>
      <w:tc>
        <w:tcPr>
          <w:tcW w:w="5534" w:type="dxa"/>
        </w:tcPr>
        <w:p w14:paraId="69E931E8" w14:textId="77777777" w:rsidR="00141EB6" w:rsidRPr="007D73AB" w:rsidRDefault="00141EB6">
          <w:pPr>
            <w:pStyle w:val="Sidhuvud"/>
          </w:pPr>
        </w:p>
      </w:tc>
      <w:tc>
        <w:tcPr>
          <w:tcW w:w="3170" w:type="dxa"/>
          <w:vAlign w:val="bottom"/>
        </w:tcPr>
        <w:p w14:paraId="322C7E74" w14:textId="77777777" w:rsidR="00141EB6" w:rsidRPr="007D73AB" w:rsidRDefault="00141EB6" w:rsidP="00340DE0">
          <w:pPr>
            <w:pStyle w:val="Sidhuvud"/>
          </w:pPr>
        </w:p>
      </w:tc>
      <w:tc>
        <w:tcPr>
          <w:tcW w:w="1134" w:type="dxa"/>
        </w:tcPr>
        <w:p w14:paraId="6FFBF491" w14:textId="77777777" w:rsidR="00141EB6" w:rsidRDefault="00141EB6" w:rsidP="005A703A">
          <w:pPr>
            <w:pStyle w:val="Sidhuvud"/>
          </w:pPr>
        </w:p>
      </w:tc>
    </w:tr>
    <w:tr w:rsidR="00141EB6" w14:paraId="03B224ED" w14:textId="77777777" w:rsidTr="00C93EBA">
      <w:trPr>
        <w:trHeight w:val="1928"/>
      </w:trPr>
      <w:tc>
        <w:tcPr>
          <w:tcW w:w="5534" w:type="dxa"/>
        </w:tcPr>
        <w:p w14:paraId="16315F99" w14:textId="77777777" w:rsidR="00141EB6" w:rsidRPr="00340DE0" w:rsidRDefault="00141EB6" w:rsidP="00340DE0">
          <w:pPr>
            <w:pStyle w:val="Sidhuvud"/>
          </w:pPr>
          <w:r>
            <w:rPr>
              <w:noProof/>
            </w:rPr>
            <w:drawing>
              <wp:inline distT="0" distB="0" distL="0" distR="0" wp14:anchorId="421C7A88" wp14:editId="5995840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2D2913" w14:textId="77777777" w:rsidR="00141EB6" w:rsidRPr="00710A6C" w:rsidRDefault="00141EB6" w:rsidP="00EE3C0F">
          <w:pPr>
            <w:pStyle w:val="Sidhuvud"/>
            <w:rPr>
              <w:b/>
            </w:rPr>
          </w:pPr>
        </w:p>
        <w:p w14:paraId="028DBC76" w14:textId="77777777" w:rsidR="00141EB6" w:rsidRDefault="00141EB6" w:rsidP="00EE3C0F">
          <w:pPr>
            <w:pStyle w:val="Sidhuvud"/>
          </w:pPr>
        </w:p>
        <w:p w14:paraId="1283A667" w14:textId="77777777" w:rsidR="00141EB6" w:rsidRDefault="00141EB6" w:rsidP="00EE3C0F">
          <w:pPr>
            <w:pStyle w:val="Sidhuvud"/>
          </w:pPr>
        </w:p>
        <w:p w14:paraId="5F93855A" w14:textId="77777777" w:rsidR="00141EB6" w:rsidRDefault="00141EB6" w:rsidP="00EE3C0F">
          <w:pPr>
            <w:pStyle w:val="Sidhuvud"/>
          </w:pPr>
        </w:p>
        <w:sdt>
          <w:sdtPr>
            <w:alias w:val="Dnr"/>
            <w:tag w:val="ccRKShow_Dnr"/>
            <w:id w:val="-829283628"/>
            <w:placeholder>
              <w:docPart w:val="95440DFD572144409B7E66339F86BC11"/>
            </w:placeholder>
            <w:dataBinding w:prefixMappings="xmlns:ns0='http://lp/documentinfo/RK' " w:xpath="/ns0:DocumentInfo[1]/ns0:BaseInfo[1]/ns0:Dnr[1]" w:storeItemID="{15757469-504B-4766-80A6-E5C01F1772C3}"/>
            <w:text/>
          </w:sdtPr>
          <w:sdtEndPr/>
          <w:sdtContent>
            <w:p w14:paraId="396FA690" w14:textId="3601D653" w:rsidR="00141EB6" w:rsidRDefault="00141EB6" w:rsidP="00EE3C0F">
              <w:pPr>
                <w:pStyle w:val="Sidhuvud"/>
              </w:pPr>
              <w:r>
                <w:t>S2019/</w:t>
              </w:r>
              <w:r w:rsidR="00F27FC4">
                <w:t>04717/FS</w:t>
              </w:r>
            </w:p>
          </w:sdtContent>
        </w:sdt>
        <w:sdt>
          <w:sdtPr>
            <w:alias w:val="DocNumber"/>
            <w:tag w:val="DocNumber"/>
            <w:id w:val="1726028884"/>
            <w:placeholder>
              <w:docPart w:val="F3C1B1C0C605443189D330AECB5504DF"/>
            </w:placeholder>
            <w:showingPlcHdr/>
            <w:dataBinding w:prefixMappings="xmlns:ns0='http://lp/documentinfo/RK' " w:xpath="/ns0:DocumentInfo[1]/ns0:BaseInfo[1]/ns0:DocNumber[1]" w:storeItemID="{15757469-504B-4766-80A6-E5C01F1772C3}"/>
            <w:text/>
          </w:sdtPr>
          <w:sdtEndPr/>
          <w:sdtContent>
            <w:p w14:paraId="0B55A620" w14:textId="77777777" w:rsidR="00141EB6" w:rsidRDefault="00141EB6" w:rsidP="00EE3C0F">
              <w:pPr>
                <w:pStyle w:val="Sidhuvud"/>
              </w:pPr>
              <w:r>
                <w:rPr>
                  <w:rStyle w:val="Platshllartext"/>
                </w:rPr>
                <w:t xml:space="preserve"> </w:t>
              </w:r>
            </w:p>
          </w:sdtContent>
        </w:sdt>
        <w:p w14:paraId="6FD2DBDC" w14:textId="77777777" w:rsidR="00141EB6" w:rsidRDefault="00141EB6" w:rsidP="00EE3C0F">
          <w:pPr>
            <w:pStyle w:val="Sidhuvud"/>
          </w:pPr>
        </w:p>
      </w:tc>
      <w:tc>
        <w:tcPr>
          <w:tcW w:w="1134" w:type="dxa"/>
        </w:tcPr>
        <w:p w14:paraId="074976A5" w14:textId="77777777" w:rsidR="00141EB6" w:rsidRDefault="00141EB6" w:rsidP="0094502D">
          <w:pPr>
            <w:pStyle w:val="Sidhuvud"/>
          </w:pPr>
        </w:p>
        <w:p w14:paraId="285944D3" w14:textId="77777777" w:rsidR="00141EB6" w:rsidRPr="0094502D" w:rsidRDefault="00141EB6" w:rsidP="00EC71A6">
          <w:pPr>
            <w:pStyle w:val="Sidhuvud"/>
          </w:pPr>
        </w:p>
      </w:tc>
    </w:tr>
    <w:tr w:rsidR="00141EB6" w14:paraId="4D4A27F9" w14:textId="77777777" w:rsidTr="00C93EBA">
      <w:trPr>
        <w:trHeight w:val="2268"/>
      </w:trPr>
      <w:sdt>
        <w:sdtPr>
          <w:rPr>
            <w:b/>
          </w:rPr>
          <w:alias w:val="SenderText"/>
          <w:tag w:val="ccRKShow_SenderText"/>
          <w:id w:val="1374046025"/>
          <w:placeholder>
            <w:docPart w:val="B116404AA9DA4A86BD03C99B0FAE37DC"/>
          </w:placeholder>
        </w:sdtPr>
        <w:sdtEndPr>
          <w:rPr>
            <w:b w:val="0"/>
          </w:rPr>
        </w:sdtEndPr>
        <w:sdtContent>
          <w:tc>
            <w:tcPr>
              <w:tcW w:w="5534" w:type="dxa"/>
              <w:tcMar>
                <w:right w:w="1134" w:type="dxa"/>
              </w:tcMar>
            </w:tcPr>
            <w:p w14:paraId="643F5C81" w14:textId="77777777" w:rsidR="00C24EA1" w:rsidRPr="00C24EA1" w:rsidRDefault="00C24EA1" w:rsidP="00340DE0">
              <w:pPr>
                <w:pStyle w:val="Sidhuvud"/>
                <w:rPr>
                  <w:b/>
                </w:rPr>
              </w:pPr>
              <w:r w:rsidRPr="00C24EA1">
                <w:rPr>
                  <w:b/>
                </w:rPr>
                <w:t>Socialdepartementet</w:t>
              </w:r>
            </w:p>
            <w:p w14:paraId="1D4633E0" w14:textId="77777777" w:rsidR="00F27FC4" w:rsidRDefault="00C24EA1" w:rsidP="00340DE0">
              <w:pPr>
                <w:pStyle w:val="Sidhuvud"/>
              </w:pPr>
              <w:r w:rsidRPr="00C24EA1">
                <w:t>Socialministern</w:t>
              </w:r>
            </w:p>
            <w:p w14:paraId="6DCCBAD8" w14:textId="2A77EA4C" w:rsidR="00141EB6" w:rsidRPr="00340DE0" w:rsidRDefault="00141EB6" w:rsidP="00340DE0">
              <w:pPr>
                <w:pStyle w:val="Sidhuvud"/>
              </w:pPr>
            </w:p>
          </w:tc>
        </w:sdtContent>
      </w:sdt>
      <w:sdt>
        <w:sdtPr>
          <w:alias w:val="Recipient"/>
          <w:tag w:val="ccRKShow_Recipient"/>
          <w:id w:val="-28344517"/>
          <w:placeholder>
            <w:docPart w:val="2D4A21C14B494CEDB0961F6EC6033FD6"/>
          </w:placeholder>
          <w:dataBinding w:prefixMappings="xmlns:ns0='http://lp/documentinfo/RK' " w:xpath="/ns0:DocumentInfo[1]/ns0:BaseInfo[1]/ns0:Recipient[1]" w:storeItemID="{15757469-504B-4766-80A6-E5C01F1772C3}"/>
          <w:text w:multiLine="1"/>
        </w:sdtPr>
        <w:sdtEndPr/>
        <w:sdtContent>
          <w:tc>
            <w:tcPr>
              <w:tcW w:w="3170" w:type="dxa"/>
            </w:tcPr>
            <w:p w14:paraId="6228E594" w14:textId="77777777" w:rsidR="00141EB6" w:rsidRDefault="00141EB6" w:rsidP="00547B89">
              <w:pPr>
                <w:pStyle w:val="Sidhuvud"/>
              </w:pPr>
              <w:r>
                <w:t>Till riksdagen</w:t>
              </w:r>
            </w:p>
          </w:tc>
        </w:sdtContent>
      </w:sdt>
      <w:tc>
        <w:tcPr>
          <w:tcW w:w="1134" w:type="dxa"/>
        </w:tcPr>
        <w:p w14:paraId="55FC5B5F" w14:textId="77777777" w:rsidR="00141EB6" w:rsidRDefault="00141EB6" w:rsidP="003E6020">
          <w:pPr>
            <w:pStyle w:val="Sidhuvud"/>
          </w:pPr>
        </w:p>
      </w:tc>
    </w:tr>
  </w:tbl>
  <w:p w14:paraId="30EC5AD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B6"/>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1EB6"/>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A1"/>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16A"/>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6F4"/>
    <w:rsid w:val="0038587E"/>
    <w:rsid w:val="00392ED4"/>
    <w:rsid w:val="00393680"/>
    <w:rsid w:val="00394D4C"/>
    <w:rsid w:val="00395D9F"/>
    <w:rsid w:val="003A1315"/>
    <w:rsid w:val="003A2E73"/>
    <w:rsid w:val="003A3071"/>
    <w:rsid w:val="003A3A54"/>
    <w:rsid w:val="003A5969"/>
    <w:rsid w:val="003A5C58"/>
    <w:rsid w:val="003A72B9"/>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0E19"/>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5C2"/>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365B"/>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7DD"/>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3665"/>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7F4"/>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18B1"/>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4EA1"/>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0BCF"/>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657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10A7"/>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7FC4"/>
    <w:rsid w:val="00F32D05"/>
    <w:rsid w:val="00F35263"/>
    <w:rsid w:val="00F35E34"/>
    <w:rsid w:val="00F403BF"/>
    <w:rsid w:val="00F4342F"/>
    <w:rsid w:val="00F45227"/>
    <w:rsid w:val="00F5045C"/>
    <w:rsid w:val="00F520C7"/>
    <w:rsid w:val="00F53AEA"/>
    <w:rsid w:val="00F55AC7"/>
    <w:rsid w:val="00F55FC9"/>
    <w:rsid w:val="00F563CD"/>
    <w:rsid w:val="00F565A6"/>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F6EB77"/>
  <w15:docId w15:val="{53707D4B-25D9-4E36-9CC6-51700062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440DFD572144409B7E66339F86BC11"/>
        <w:category>
          <w:name w:val="Allmänt"/>
          <w:gallery w:val="placeholder"/>
        </w:category>
        <w:types>
          <w:type w:val="bbPlcHdr"/>
        </w:types>
        <w:behaviors>
          <w:behavior w:val="content"/>
        </w:behaviors>
        <w:guid w:val="{9038A240-E362-491A-8E90-D30DC31383E8}"/>
      </w:docPartPr>
      <w:docPartBody>
        <w:p w:rsidR="00482FB7" w:rsidRDefault="005E41FB" w:rsidP="005E41FB">
          <w:pPr>
            <w:pStyle w:val="95440DFD572144409B7E66339F86BC11"/>
          </w:pPr>
          <w:r>
            <w:rPr>
              <w:rStyle w:val="Platshllartext"/>
            </w:rPr>
            <w:t xml:space="preserve"> </w:t>
          </w:r>
        </w:p>
      </w:docPartBody>
    </w:docPart>
    <w:docPart>
      <w:docPartPr>
        <w:name w:val="F3C1B1C0C605443189D330AECB5504DF"/>
        <w:category>
          <w:name w:val="Allmänt"/>
          <w:gallery w:val="placeholder"/>
        </w:category>
        <w:types>
          <w:type w:val="bbPlcHdr"/>
        </w:types>
        <w:behaviors>
          <w:behavior w:val="content"/>
        </w:behaviors>
        <w:guid w:val="{A087C1BE-41C6-409C-A705-EB6F29549822}"/>
      </w:docPartPr>
      <w:docPartBody>
        <w:p w:rsidR="00482FB7" w:rsidRDefault="005E41FB" w:rsidP="005E41FB">
          <w:pPr>
            <w:pStyle w:val="F3C1B1C0C605443189D330AECB5504DF"/>
          </w:pPr>
          <w:r>
            <w:rPr>
              <w:rStyle w:val="Platshllartext"/>
            </w:rPr>
            <w:t xml:space="preserve"> </w:t>
          </w:r>
        </w:p>
      </w:docPartBody>
    </w:docPart>
    <w:docPart>
      <w:docPartPr>
        <w:name w:val="B116404AA9DA4A86BD03C99B0FAE37DC"/>
        <w:category>
          <w:name w:val="Allmänt"/>
          <w:gallery w:val="placeholder"/>
        </w:category>
        <w:types>
          <w:type w:val="bbPlcHdr"/>
        </w:types>
        <w:behaviors>
          <w:behavior w:val="content"/>
        </w:behaviors>
        <w:guid w:val="{2DD11E49-7CEE-4972-ABBD-DA6ACECD969A}"/>
      </w:docPartPr>
      <w:docPartBody>
        <w:p w:rsidR="00482FB7" w:rsidRDefault="005E41FB" w:rsidP="005E41FB">
          <w:pPr>
            <w:pStyle w:val="B116404AA9DA4A86BD03C99B0FAE37DC"/>
          </w:pPr>
          <w:r>
            <w:rPr>
              <w:rStyle w:val="Platshllartext"/>
            </w:rPr>
            <w:t xml:space="preserve"> </w:t>
          </w:r>
        </w:p>
      </w:docPartBody>
    </w:docPart>
    <w:docPart>
      <w:docPartPr>
        <w:name w:val="2D4A21C14B494CEDB0961F6EC6033FD6"/>
        <w:category>
          <w:name w:val="Allmänt"/>
          <w:gallery w:val="placeholder"/>
        </w:category>
        <w:types>
          <w:type w:val="bbPlcHdr"/>
        </w:types>
        <w:behaviors>
          <w:behavior w:val="content"/>
        </w:behaviors>
        <w:guid w:val="{384DC618-73DA-4FFE-ACF0-C823571A2896}"/>
      </w:docPartPr>
      <w:docPartBody>
        <w:p w:rsidR="00482FB7" w:rsidRDefault="005E41FB" w:rsidP="005E41FB">
          <w:pPr>
            <w:pStyle w:val="2D4A21C14B494CEDB0961F6EC6033FD6"/>
          </w:pPr>
          <w:r>
            <w:rPr>
              <w:rStyle w:val="Platshllartext"/>
            </w:rPr>
            <w:t xml:space="preserve"> </w:t>
          </w:r>
        </w:p>
      </w:docPartBody>
    </w:docPart>
    <w:docPart>
      <w:docPartPr>
        <w:name w:val="04B3592EDD9041A3BBC6B9802A5DB4B0"/>
        <w:category>
          <w:name w:val="Allmänt"/>
          <w:gallery w:val="placeholder"/>
        </w:category>
        <w:types>
          <w:type w:val="bbPlcHdr"/>
        </w:types>
        <w:behaviors>
          <w:behavior w:val="content"/>
        </w:behaviors>
        <w:guid w:val="{FE669403-E88A-4098-8C8E-CDADB3D167A5}"/>
      </w:docPartPr>
      <w:docPartBody>
        <w:p w:rsidR="00482FB7" w:rsidRDefault="005E41FB" w:rsidP="005E41FB">
          <w:pPr>
            <w:pStyle w:val="04B3592EDD9041A3BBC6B9802A5DB4B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FB"/>
    <w:rsid w:val="00482FB7"/>
    <w:rsid w:val="005E4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C4B080C7E224246982C10C53272062E">
    <w:name w:val="6C4B080C7E224246982C10C53272062E"/>
    <w:rsid w:val="005E41FB"/>
  </w:style>
  <w:style w:type="character" w:styleId="Platshllartext">
    <w:name w:val="Placeholder Text"/>
    <w:basedOn w:val="Standardstycketeckensnitt"/>
    <w:uiPriority w:val="99"/>
    <w:semiHidden/>
    <w:rsid w:val="005E41FB"/>
    <w:rPr>
      <w:noProof w:val="0"/>
      <w:color w:val="808080"/>
    </w:rPr>
  </w:style>
  <w:style w:type="paragraph" w:customStyle="1" w:styleId="2D53FAEB6CD54235A58CED4C6A482830">
    <w:name w:val="2D53FAEB6CD54235A58CED4C6A482830"/>
    <w:rsid w:val="005E41FB"/>
  </w:style>
  <w:style w:type="paragraph" w:customStyle="1" w:styleId="3166C4178F334395B566FAC6D845E464">
    <w:name w:val="3166C4178F334395B566FAC6D845E464"/>
    <w:rsid w:val="005E41FB"/>
  </w:style>
  <w:style w:type="paragraph" w:customStyle="1" w:styleId="5C58BACA3C194488875E56F0669B0300">
    <w:name w:val="5C58BACA3C194488875E56F0669B0300"/>
    <w:rsid w:val="005E41FB"/>
  </w:style>
  <w:style w:type="paragraph" w:customStyle="1" w:styleId="95440DFD572144409B7E66339F86BC11">
    <w:name w:val="95440DFD572144409B7E66339F86BC11"/>
    <w:rsid w:val="005E41FB"/>
  </w:style>
  <w:style w:type="paragraph" w:customStyle="1" w:styleId="F3C1B1C0C605443189D330AECB5504DF">
    <w:name w:val="F3C1B1C0C605443189D330AECB5504DF"/>
    <w:rsid w:val="005E41FB"/>
  </w:style>
  <w:style w:type="paragraph" w:customStyle="1" w:styleId="E0A7B0E03E1E4E5C8ABF59E8BBDB3BEF">
    <w:name w:val="E0A7B0E03E1E4E5C8ABF59E8BBDB3BEF"/>
    <w:rsid w:val="005E41FB"/>
  </w:style>
  <w:style w:type="paragraph" w:customStyle="1" w:styleId="1118D04DEC944D4AAB1122D846359A13">
    <w:name w:val="1118D04DEC944D4AAB1122D846359A13"/>
    <w:rsid w:val="005E41FB"/>
  </w:style>
  <w:style w:type="paragraph" w:customStyle="1" w:styleId="CF2074557F614907891518E436180D43">
    <w:name w:val="CF2074557F614907891518E436180D43"/>
    <w:rsid w:val="005E41FB"/>
  </w:style>
  <w:style w:type="paragraph" w:customStyle="1" w:styleId="B116404AA9DA4A86BD03C99B0FAE37DC">
    <w:name w:val="B116404AA9DA4A86BD03C99B0FAE37DC"/>
    <w:rsid w:val="005E41FB"/>
  </w:style>
  <w:style w:type="paragraph" w:customStyle="1" w:styleId="2D4A21C14B494CEDB0961F6EC6033FD6">
    <w:name w:val="2D4A21C14B494CEDB0961F6EC6033FD6"/>
    <w:rsid w:val="005E41FB"/>
  </w:style>
  <w:style w:type="paragraph" w:customStyle="1" w:styleId="160581E1A88C4A8589D30254475DBBD5">
    <w:name w:val="160581E1A88C4A8589D30254475DBBD5"/>
    <w:rsid w:val="005E41FB"/>
  </w:style>
  <w:style w:type="paragraph" w:customStyle="1" w:styleId="F50CA41E34254FECB8B708BFB0C44F5F">
    <w:name w:val="F50CA41E34254FECB8B708BFB0C44F5F"/>
    <w:rsid w:val="005E41FB"/>
  </w:style>
  <w:style w:type="paragraph" w:customStyle="1" w:styleId="9EB632E1D9954E05AC18A2809347ACCE">
    <w:name w:val="9EB632E1D9954E05AC18A2809347ACCE"/>
    <w:rsid w:val="005E41FB"/>
  </w:style>
  <w:style w:type="paragraph" w:customStyle="1" w:styleId="5556EFAFBBEC42FD807740875FE22CE7">
    <w:name w:val="5556EFAFBBEC42FD807740875FE22CE7"/>
    <w:rsid w:val="005E41FB"/>
  </w:style>
  <w:style w:type="paragraph" w:customStyle="1" w:styleId="C2065FC1C8584501B259166049CB4376">
    <w:name w:val="C2065FC1C8584501B259166049CB4376"/>
    <w:rsid w:val="005E41FB"/>
  </w:style>
  <w:style w:type="paragraph" w:customStyle="1" w:styleId="04B3592EDD9041A3BBC6B9802A5DB4B0">
    <w:name w:val="04B3592EDD9041A3BBC6B9802A5DB4B0"/>
    <w:rsid w:val="005E41FB"/>
  </w:style>
  <w:style w:type="paragraph" w:customStyle="1" w:styleId="84EC38AC2E40477FBE5AB3E289DF7DA6">
    <w:name w:val="84EC38AC2E40477FBE5AB3E289DF7DA6"/>
    <w:rsid w:val="005E4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S2019/04717/FS</Dnr>
    <ParagrafNr/>
    <DocumentTitle/>
    <VisitingAddress/>
    <Extra1/>
    <Extra2/>
    <Extra3>Carina Ståhl Herrstedt</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dfbce087-a0c3-474e-9c5a-51898b19e7fd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5CEE-EC4B-4204-B697-C97946D0F1BC}"/>
</file>

<file path=customXml/itemProps2.xml><?xml version="1.0" encoding="utf-8"?>
<ds:datastoreItem xmlns:ds="http://schemas.openxmlformats.org/officeDocument/2006/customXml" ds:itemID="{BBDE16B6-6243-4480-855A-CCFAC715F557}"/>
</file>

<file path=customXml/itemProps3.xml><?xml version="1.0" encoding="utf-8"?>
<ds:datastoreItem xmlns:ds="http://schemas.openxmlformats.org/officeDocument/2006/customXml" ds:itemID="{15757469-504B-4766-80A6-E5C01F1772C3}"/>
</file>

<file path=customXml/itemProps4.xml><?xml version="1.0" encoding="utf-8"?>
<ds:datastoreItem xmlns:ds="http://schemas.openxmlformats.org/officeDocument/2006/customXml" ds:itemID="{BBDE16B6-6243-4480-855A-CCFAC715F557}">
  <ds:schemaRefs>
    <ds:schemaRef ds:uri="http://schemas.microsoft.com/sharepoint/v3/contenttype/forms"/>
  </ds:schemaRefs>
</ds:datastoreItem>
</file>

<file path=customXml/itemProps5.xml><?xml version="1.0" encoding="utf-8"?>
<ds:datastoreItem xmlns:ds="http://schemas.openxmlformats.org/officeDocument/2006/customXml" ds:itemID="{1FD5024A-E850-4CD6-B65F-9A158D86EEE9}">
  <ds:schemaRefs>
    <ds:schemaRef ds:uri="http://schemas.microsoft.com/sharepoint/events"/>
  </ds:schemaRefs>
</ds:datastoreItem>
</file>

<file path=customXml/itemProps6.xml><?xml version="1.0" encoding="utf-8"?>
<ds:datastoreItem xmlns:ds="http://schemas.openxmlformats.org/officeDocument/2006/customXml" ds:itemID="{9293287F-50B9-4EC8-8C26-00473A379086}">
  <ds:schemaRefs>
    <ds:schemaRef ds:uri="http://schemas.microsoft.com/office/2006/metadata/customXsn"/>
  </ds:schemaRefs>
</ds:datastoreItem>
</file>

<file path=customXml/itemProps7.xml><?xml version="1.0" encoding="utf-8"?>
<ds:datastoreItem xmlns:ds="http://schemas.openxmlformats.org/officeDocument/2006/customXml" ds:itemID="{21E13B0C-C139-4AF5-A960-B81666A014DA}"/>
</file>

<file path=customXml/itemProps8.xml><?xml version="1.0" encoding="utf-8"?>
<ds:datastoreItem xmlns:ds="http://schemas.openxmlformats.org/officeDocument/2006/customXml" ds:itemID="{91198C46-4D6F-4B3F-8E86-5A42E7EE8D06}"/>
</file>

<file path=docProps/app.xml><?xml version="1.0" encoding="utf-8"?>
<Properties xmlns="http://schemas.openxmlformats.org/officeDocument/2006/extended-properties" xmlns:vt="http://schemas.openxmlformats.org/officeDocument/2006/docPropsVTypes">
  <Template>RK Basmall</Template>
  <TotalTime>0</TotalTime>
  <Pages>3</Pages>
  <Words>592</Words>
  <Characters>3141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372 Barnfetma.docx</dc:title>
  <dc:subject/>
  <dc:creator>Elisabet Aldenberg</dc:creator>
  <cp:keywords/>
  <dc:description/>
  <cp:lastModifiedBy>Elisabet Aldenberg</cp:lastModifiedBy>
  <cp:revision>4</cp:revision>
  <dcterms:created xsi:type="dcterms:W3CDTF">2019-11-19T13:21:00Z</dcterms:created>
  <dcterms:modified xsi:type="dcterms:W3CDTF">2019-11-19T13:21:00Z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e8a3d53a-016f-46b2-97b4-89796e33e09c</vt:lpwstr>
  </property>
</Properties>
</file>