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593F" w14:textId="77777777" w:rsidR="004E5C72" w:rsidRDefault="004E5C72" w:rsidP="00DA0661">
      <w:pPr>
        <w:pStyle w:val="Rubrik"/>
      </w:pPr>
      <w:bookmarkStart w:id="0" w:name="Start"/>
      <w:bookmarkEnd w:id="0"/>
      <w:r>
        <w:t>Svar på fråga 2019/20:187 av Lars-Arne Staxäng (M)</w:t>
      </w:r>
      <w:r>
        <w:br/>
        <w:t>Stroke bland unga vuxna</w:t>
      </w:r>
    </w:p>
    <w:p w14:paraId="788290BD" w14:textId="77777777" w:rsidR="004E5C72" w:rsidRDefault="004E5C72" w:rsidP="002749F7">
      <w:pPr>
        <w:pStyle w:val="Brdtext"/>
      </w:pPr>
      <w:r>
        <w:t>Lars-Arne Staxäng har frågat mig vad jag och regeringen avser att göra för att minska strokerisken hos unga vuxna.</w:t>
      </w:r>
    </w:p>
    <w:p w14:paraId="62EA1A22" w14:textId="66B053D5" w:rsidR="0036130C" w:rsidRDefault="00BC1DA6" w:rsidP="000E7089">
      <w:pPr>
        <w:pStyle w:val="Brdtext"/>
      </w:pPr>
      <w:r>
        <w:t xml:space="preserve">Till att börja med vill jag gärna framhålla att både insjuknande och dödlighet i stroke </w:t>
      </w:r>
      <w:r w:rsidR="0036130C">
        <w:t xml:space="preserve">per 100 000 invånare </w:t>
      </w:r>
      <w:r>
        <w:t>totalt sett minskade med</w:t>
      </w:r>
      <w:r w:rsidR="0036130C">
        <w:t xml:space="preserve"> ungefär 4</w:t>
      </w:r>
      <w:r>
        <w:t>0 procent mellan åren 2002 och 2017</w:t>
      </w:r>
      <w:r w:rsidR="0036130C">
        <w:t xml:space="preserve">, </w:t>
      </w:r>
      <w:r w:rsidR="00A61850">
        <w:t>efter att</w:t>
      </w:r>
      <w:r w:rsidR="00CC22FC">
        <w:t xml:space="preserve"> </w:t>
      </w:r>
      <w:r w:rsidR="0036130C">
        <w:t>hänsyn</w:t>
      </w:r>
      <w:r w:rsidR="00CC22FC">
        <w:t xml:space="preserve"> har tagits</w:t>
      </w:r>
      <w:r w:rsidR="0036130C">
        <w:t xml:space="preserve"> till åldersstrukturen i befolkningen</w:t>
      </w:r>
      <w:r>
        <w:t xml:space="preserve">. Det är förstås en glädjande utveckling. </w:t>
      </w:r>
    </w:p>
    <w:p w14:paraId="32E33EAE" w14:textId="39862BB3" w:rsidR="00966820" w:rsidRDefault="00E71DD3" w:rsidP="000E7089">
      <w:pPr>
        <w:pStyle w:val="Brdtext"/>
      </w:pPr>
      <w:r>
        <w:t>Risken för att drabbas av h</w:t>
      </w:r>
      <w:r w:rsidR="00240895" w:rsidRPr="009516C1">
        <w:t>järt-kärlsjukdom kan minskas genom prevention och behandling.</w:t>
      </w:r>
      <w:r w:rsidR="007C410B" w:rsidRPr="007C410B">
        <w:t xml:space="preserve"> </w:t>
      </w:r>
      <w:r w:rsidR="007C410B">
        <w:t xml:space="preserve">Primärprevention beaktas i </w:t>
      </w:r>
      <w:r w:rsidR="007C410B">
        <w:rPr>
          <w:i/>
          <w:iCs/>
        </w:rPr>
        <w:t>Nationella riktlinjer för prevention och behandling vid ohälsosamma levnadsvanor</w:t>
      </w:r>
      <w:r w:rsidR="00912DCF">
        <w:rPr>
          <w:i/>
          <w:iCs/>
        </w:rPr>
        <w:t xml:space="preserve">. </w:t>
      </w:r>
      <w:r w:rsidR="00966820">
        <w:t xml:space="preserve">Socialstyrelsen har fått i uppdrag </w:t>
      </w:r>
      <w:r w:rsidR="0036130C">
        <w:t xml:space="preserve">av regeringen </w:t>
      </w:r>
      <w:r w:rsidR="00966820">
        <w:t xml:space="preserve">att stödja implementeringen av dessa riktlinjer. </w:t>
      </w:r>
      <w:r w:rsidR="007C410B">
        <w:t xml:space="preserve">I </w:t>
      </w:r>
      <w:r w:rsidR="007C410B" w:rsidRPr="00966820">
        <w:rPr>
          <w:i/>
        </w:rPr>
        <w:t>Nationella riktlinjer för hjärtsjuk</w:t>
      </w:r>
      <w:r w:rsidR="00966820" w:rsidRPr="00966820">
        <w:rPr>
          <w:i/>
        </w:rPr>
        <w:t>vård</w:t>
      </w:r>
      <w:r w:rsidR="00966820">
        <w:t xml:space="preserve"> återfinns rekommendationer kring se</w:t>
      </w:r>
      <w:r w:rsidR="007C410B">
        <w:t>kundärprevention</w:t>
      </w:r>
      <w:r w:rsidR="00966820">
        <w:t xml:space="preserve">. </w:t>
      </w:r>
    </w:p>
    <w:p w14:paraId="4C772ADB" w14:textId="741CEC67" w:rsidR="007C410B" w:rsidRDefault="00966820" w:rsidP="000E7089">
      <w:pPr>
        <w:pStyle w:val="Brdtext"/>
      </w:pPr>
      <w:r>
        <w:t>Primärvården har en central och viktig roll i det förebyggande arbetet. Regeringen har initierat en primärvårdsreform och arbetar aktivt för att st</w:t>
      </w:r>
      <w:r w:rsidR="001E14CF">
        <w:t>ärka och stödja</w:t>
      </w:r>
      <w:r>
        <w:t xml:space="preserve"> omställningen till den nära vården.</w:t>
      </w:r>
      <w:r w:rsidR="0036130C" w:rsidRPr="0036130C">
        <w:t xml:space="preserve"> </w:t>
      </w:r>
      <w:r w:rsidR="0036130C">
        <w:t>Ett syfte är att stärka primärvårdens hälsofrämjande och sjukdomsförebyggande arbete för patienter i alla åldrar och över hela landet.</w:t>
      </w:r>
    </w:p>
    <w:p w14:paraId="43F78E1C" w14:textId="14A619B7" w:rsidR="000E7089" w:rsidRDefault="00912DCF" w:rsidP="000E7089">
      <w:pPr>
        <w:pStyle w:val="Brdtext"/>
      </w:pPr>
      <w:r>
        <w:t xml:space="preserve">Det är även </w:t>
      </w:r>
      <w:r w:rsidR="00240895" w:rsidRPr="009516C1">
        <w:t>viktigt att hjärt</w:t>
      </w:r>
      <w:r w:rsidR="0036130C">
        <w:t>- och kärl</w:t>
      </w:r>
      <w:r w:rsidR="00240895" w:rsidRPr="009516C1">
        <w:t>sjukvården fortsätter att utvecklas med nya effektiva behandlingsmetoder</w:t>
      </w:r>
      <w:r w:rsidR="008D09A7">
        <w:t xml:space="preserve"> </w:t>
      </w:r>
      <w:r w:rsidR="007575EF">
        <w:t>som</w:t>
      </w:r>
      <w:r w:rsidR="008D09A7">
        <w:t xml:space="preserve"> </w:t>
      </w:r>
      <w:r w:rsidR="00E87126">
        <w:t>kommer patienter till del</w:t>
      </w:r>
      <w:r w:rsidR="008D09A7">
        <w:t>.</w:t>
      </w:r>
      <w:r w:rsidR="00E304C0">
        <w:t xml:space="preserve"> </w:t>
      </w:r>
      <w:r w:rsidR="0006646D">
        <w:t>D</w:t>
      </w:r>
      <w:r w:rsidR="000E7089" w:rsidRPr="008D09A7">
        <w:t>en 1 juli 2015</w:t>
      </w:r>
      <w:r w:rsidR="0006646D">
        <w:t xml:space="preserve"> inrättade regeringen</w:t>
      </w:r>
      <w:r w:rsidR="000E7089" w:rsidRPr="008D09A7">
        <w:t xml:space="preserve"> </w:t>
      </w:r>
      <w:r w:rsidR="007575EF">
        <w:t xml:space="preserve">därför </w:t>
      </w:r>
      <w:r w:rsidR="00900C08">
        <w:t xml:space="preserve">Rådet </w:t>
      </w:r>
      <w:r w:rsidR="000E7089">
        <w:t>för styrning med kunskap</w:t>
      </w:r>
      <w:r>
        <w:t xml:space="preserve">, som </w:t>
      </w:r>
      <w:r w:rsidR="000E7089">
        <w:t xml:space="preserve">består av </w:t>
      </w:r>
      <w:r w:rsidR="000E7089" w:rsidRPr="008D09A7">
        <w:t>nio myndigheter</w:t>
      </w:r>
      <w:r>
        <w:t>.</w:t>
      </w:r>
      <w:r w:rsidR="000E7089" w:rsidRPr="008D09A7">
        <w:t xml:space="preserve"> </w:t>
      </w:r>
      <w:r>
        <w:t>U</w:t>
      </w:r>
      <w:r w:rsidR="000E7089">
        <w:t xml:space="preserve">nder 2018 ingick </w:t>
      </w:r>
      <w:r w:rsidR="007575EF">
        <w:t>Rådet</w:t>
      </w:r>
      <w:r w:rsidR="000E7089">
        <w:t xml:space="preserve"> ett partnerskap med regionernas gemensamma system för kunskapsstyrning</w:t>
      </w:r>
      <w:r w:rsidR="00132A1C">
        <w:t xml:space="preserve">, vilket ytterligare stärker </w:t>
      </w:r>
      <w:r w:rsidR="00617592">
        <w:t xml:space="preserve">förutsättningarna för att rätt kunskap </w:t>
      </w:r>
      <w:r w:rsidR="00E304C0">
        <w:t xml:space="preserve">ska </w:t>
      </w:r>
      <w:r w:rsidR="00966820">
        <w:t xml:space="preserve">användas i mötet med </w:t>
      </w:r>
      <w:r w:rsidR="0036130C">
        <w:t xml:space="preserve">och handläggningen av </w:t>
      </w:r>
      <w:r w:rsidR="00E304C0">
        <w:t>patienterna</w:t>
      </w:r>
      <w:r w:rsidR="00617592">
        <w:t>.</w:t>
      </w:r>
    </w:p>
    <w:p w14:paraId="43354358" w14:textId="77777777" w:rsidR="00F05B00" w:rsidRDefault="00F05B00" w:rsidP="000E7089">
      <w:pPr>
        <w:pStyle w:val="Brdtext"/>
      </w:pPr>
    </w:p>
    <w:p w14:paraId="78F0F328" w14:textId="6727D62E" w:rsidR="00854AD9" w:rsidRDefault="004E5C7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725B64EB37747C5962BAF19393262AD"/>
          </w:placeholder>
          <w:dataBinding w:prefixMappings="xmlns:ns0='http://lp/documentinfo/RK' " w:xpath="/ns0:DocumentInfo[1]/ns0:BaseInfo[1]/ns0:HeaderDate[1]" w:storeItemID="{2D8F7841-E754-4475-8948-84686713EA7B}"/>
          <w:date w:fullDate="2019-10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14603">
            <w:t>2</w:t>
          </w:r>
          <w:r w:rsidR="002870AA">
            <w:t>4</w:t>
          </w:r>
          <w:r w:rsidR="00B14603">
            <w:t xml:space="preserve"> oktober 2019</w:t>
          </w:r>
        </w:sdtContent>
      </w:sdt>
    </w:p>
    <w:p w14:paraId="22AFB00F" w14:textId="6D6553D8" w:rsidR="007575EF" w:rsidRDefault="007575EF" w:rsidP="006A12F1">
      <w:pPr>
        <w:pStyle w:val="Brdtext"/>
      </w:pPr>
    </w:p>
    <w:p w14:paraId="634E6D3E" w14:textId="77777777" w:rsidR="00F05B00" w:rsidRDefault="00F05B00" w:rsidP="006A12F1">
      <w:pPr>
        <w:pStyle w:val="Brdtext"/>
      </w:pPr>
    </w:p>
    <w:p w14:paraId="1CB6C752" w14:textId="77777777" w:rsidR="004E5C72" w:rsidRPr="00DB48AB" w:rsidRDefault="004E5C72" w:rsidP="00DB48AB">
      <w:pPr>
        <w:pStyle w:val="Brdtext"/>
      </w:pPr>
      <w:r>
        <w:t>Lena Hallengren</w:t>
      </w:r>
    </w:p>
    <w:sectPr w:rsidR="004E5C7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AA69" w14:textId="77777777" w:rsidR="00301B18" w:rsidRDefault="00301B18" w:rsidP="00A87A54">
      <w:pPr>
        <w:spacing w:after="0" w:line="240" w:lineRule="auto"/>
      </w:pPr>
      <w:r>
        <w:separator/>
      </w:r>
    </w:p>
  </w:endnote>
  <w:endnote w:type="continuationSeparator" w:id="0">
    <w:p w14:paraId="5406166D" w14:textId="77777777" w:rsidR="00301B18" w:rsidRDefault="00301B1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D07D93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B7E080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D1FE68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246AB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BDC556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747E0F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189CE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CD059DF" w14:textId="77777777" w:rsidTr="00C26068">
      <w:trPr>
        <w:trHeight w:val="227"/>
      </w:trPr>
      <w:tc>
        <w:tcPr>
          <w:tcW w:w="4074" w:type="dxa"/>
        </w:tcPr>
        <w:p w14:paraId="7B8F6E6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8A4D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14B80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B1F13" w14:textId="77777777" w:rsidR="00301B18" w:rsidRDefault="00301B18" w:rsidP="00A87A54">
      <w:pPr>
        <w:spacing w:after="0" w:line="240" w:lineRule="auto"/>
      </w:pPr>
      <w:r>
        <w:separator/>
      </w:r>
    </w:p>
  </w:footnote>
  <w:footnote w:type="continuationSeparator" w:id="0">
    <w:p w14:paraId="34C151CA" w14:textId="77777777" w:rsidR="00301B18" w:rsidRDefault="00301B1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E5C72" w14:paraId="3AD48648" w14:textId="77777777" w:rsidTr="00C93EBA">
      <w:trPr>
        <w:trHeight w:val="227"/>
      </w:trPr>
      <w:tc>
        <w:tcPr>
          <w:tcW w:w="5534" w:type="dxa"/>
        </w:tcPr>
        <w:p w14:paraId="0E99FBC6" w14:textId="77777777" w:rsidR="004E5C72" w:rsidRPr="007D73AB" w:rsidRDefault="004E5C72">
          <w:pPr>
            <w:pStyle w:val="Sidhuvud"/>
          </w:pPr>
        </w:p>
      </w:tc>
      <w:tc>
        <w:tcPr>
          <w:tcW w:w="3170" w:type="dxa"/>
          <w:vAlign w:val="bottom"/>
        </w:tcPr>
        <w:p w14:paraId="445C8D35" w14:textId="77777777" w:rsidR="004E5C72" w:rsidRPr="007D73AB" w:rsidRDefault="004E5C72" w:rsidP="00340DE0">
          <w:pPr>
            <w:pStyle w:val="Sidhuvud"/>
          </w:pPr>
        </w:p>
      </w:tc>
      <w:tc>
        <w:tcPr>
          <w:tcW w:w="1134" w:type="dxa"/>
        </w:tcPr>
        <w:p w14:paraId="2DA1FF86" w14:textId="77777777" w:rsidR="004E5C72" w:rsidRDefault="004E5C72" w:rsidP="005A703A">
          <w:pPr>
            <w:pStyle w:val="Sidhuvud"/>
          </w:pPr>
        </w:p>
      </w:tc>
    </w:tr>
    <w:tr w:rsidR="004E5C72" w14:paraId="408F44FC" w14:textId="77777777" w:rsidTr="00C93EBA">
      <w:trPr>
        <w:trHeight w:val="1928"/>
      </w:trPr>
      <w:tc>
        <w:tcPr>
          <w:tcW w:w="5534" w:type="dxa"/>
        </w:tcPr>
        <w:p w14:paraId="06304064" w14:textId="77777777" w:rsidR="004E5C72" w:rsidRPr="00340DE0" w:rsidRDefault="004E5C7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323A25A" wp14:editId="691849C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422F3B4" w14:textId="77777777" w:rsidR="004E5C72" w:rsidRPr="00710A6C" w:rsidRDefault="004E5C72" w:rsidP="00EE3C0F">
          <w:pPr>
            <w:pStyle w:val="Sidhuvud"/>
            <w:rPr>
              <w:b/>
            </w:rPr>
          </w:pPr>
        </w:p>
        <w:p w14:paraId="4BEBFCC8" w14:textId="77777777" w:rsidR="004E5C72" w:rsidRDefault="004E5C72" w:rsidP="00EE3C0F">
          <w:pPr>
            <w:pStyle w:val="Sidhuvud"/>
          </w:pPr>
        </w:p>
        <w:p w14:paraId="374D6DEE" w14:textId="77777777" w:rsidR="004E5C72" w:rsidRDefault="004E5C72" w:rsidP="00EE3C0F">
          <w:pPr>
            <w:pStyle w:val="Sidhuvud"/>
          </w:pPr>
        </w:p>
        <w:p w14:paraId="307F252B" w14:textId="77777777" w:rsidR="004E5C72" w:rsidRDefault="004E5C7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1193799272A4DA7AF6DA7519204FAC4"/>
            </w:placeholder>
            <w:dataBinding w:prefixMappings="xmlns:ns0='http://lp/documentinfo/RK' " w:xpath="/ns0:DocumentInfo[1]/ns0:BaseInfo[1]/ns0:Dnr[1]" w:storeItemID="{2D8F7841-E754-4475-8948-84686713EA7B}"/>
            <w:text/>
          </w:sdtPr>
          <w:sdtEndPr/>
          <w:sdtContent>
            <w:p w14:paraId="18C1B711" w14:textId="1A4F32DA" w:rsidR="004E5C72" w:rsidRDefault="00900C08" w:rsidP="00EE3C0F">
              <w:pPr>
                <w:pStyle w:val="Sidhuvud"/>
              </w:pPr>
              <w:r>
                <w:t>S2019/04288/FS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62DCFC2714A4F0CB669248D74B1F1AB"/>
            </w:placeholder>
            <w:showingPlcHdr/>
            <w:dataBinding w:prefixMappings="xmlns:ns0='http://lp/documentinfo/RK' " w:xpath="/ns0:DocumentInfo[1]/ns0:BaseInfo[1]/ns0:DocNumber[1]" w:storeItemID="{2D8F7841-E754-4475-8948-84686713EA7B}"/>
            <w:text/>
          </w:sdtPr>
          <w:sdtEndPr/>
          <w:sdtContent>
            <w:p w14:paraId="5A98D5D9" w14:textId="77777777" w:rsidR="004E5C72" w:rsidRDefault="004E5C7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450DB65" w14:textId="77777777" w:rsidR="004E5C72" w:rsidRDefault="004E5C72" w:rsidP="00EE3C0F">
          <w:pPr>
            <w:pStyle w:val="Sidhuvud"/>
          </w:pPr>
        </w:p>
      </w:tc>
      <w:tc>
        <w:tcPr>
          <w:tcW w:w="1134" w:type="dxa"/>
        </w:tcPr>
        <w:p w14:paraId="1CFD8B4F" w14:textId="77777777" w:rsidR="004E5C72" w:rsidRDefault="004E5C72" w:rsidP="0094502D">
          <w:pPr>
            <w:pStyle w:val="Sidhuvud"/>
          </w:pPr>
        </w:p>
        <w:p w14:paraId="45D61277" w14:textId="77777777" w:rsidR="004E5C72" w:rsidRPr="0094502D" w:rsidRDefault="004E5C72" w:rsidP="00EC71A6">
          <w:pPr>
            <w:pStyle w:val="Sidhuvud"/>
          </w:pPr>
        </w:p>
      </w:tc>
    </w:tr>
    <w:tr w:rsidR="004E5C72" w14:paraId="239C90F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8858B6720624256AEDF323AED27C8A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35644A6" w14:textId="77777777" w:rsidR="004E5C72" w:rsidRPr="004E5C72" w:rsidRDefault="004E5C72" w:rsidP="00340DE0">
              <w:pPr>
                <w:pStyle w:val="Sidhuvud"/>
                <w:rPr>
                  <w:b/>
                </w:rPr>
              </w:pPr>
              <w:r w:rsidRPr="004E5C72">
                <w:rPr>
                  <w:b/>
                </w:rPr>
                <w:t>Socialdepartementet</w:t>
              </w:r>
            </w:p>
            <w:p w14:paraId="2F946AA0" w14:textId="288B5284" w:rsidR="004E5C72" w:rsidRPr="00340DE0" w:rsidRDefault="004E5C72" w:rsidP="003E775D">
              <w:pPr>
                <w:pStyle w:val="Sidhuvud"/>
              </w:pPr>
              <w:r w:rsidRPr="004E5C72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7BC1FBC01664E96A206FE05C989C653"/>
          </w:placeholder>
          <w:dataBinding w:prefixMappings="xmlns:ns0='http://lp/documentinfo/RK' " w:xpath="/ns0:DocumentInfo[1]/ns0:BaseInfo[1]/ns0:Recipient[1]" w:storeItemID="{2D8F7841-E754-4475-8948-84686713EA7B}"/>
          <w:text w:multiLine="1"/>
        </w:sdtPr>
        <w:sdtEndPr/>
        <w:sdtContent>
          <w:tc>
            <w:tcPr>
              <w:tcW w:w="3170" w:type="dxa"/>
            </w:tcPr>
            <w:p w14:paraId="6BCB3930" w14:textId="77777777" w:rsidR="004E5C72" w:rsidRDefault="004E5C7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5DE810" w14:textId="77777777" w:rsidR="004E5C72" w:rsidRDefault="004E5C72" w:rsidP="003E6020">
          <w:pPr>
            <w:pStyle w:val="Sidhuvud"/>
          </w:pPr>
        </w:p>
      </w:tc>
    </w:tr>
  </w:tbl>
  <w:p w14:paraId="4871536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7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46D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7089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386"/>
    <w:rsid w:val="00121EA2"/>
    <w:rsid w:val="00121FFC"/>
    <w:rsid w:val="00122D16"/>
    <w:rsid w:val="0012582E"/>
    <w:rsid w:val="00125B5E"/>
    <w:rsid w:val="00126E6B"/>
    <w:rsid w:val="00130EC3"/>
    <w:rsid w:val="001318F5"/>
    <w:rsid w:val="00132A1C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4CF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0895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0AA"/>
    <w:rsid w:val="00287F0D"/>
    <w:rsid w:val="00292420"/>
    <w:rsid w:val="00296B7A"/>
    <w:rsid w:val="002974DC"/>
    <w:rsid w:val="002A012F"/>
    <w:rsid w:val="002A39EF"/>
    <w:rsid w:val="002A6820"/>
    <w:rsid w:val="002B00E5"/>
    <w:rsid w:val="002B6849"/>
    <w:rsid w:val="002C1237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1B18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130C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E775D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5C72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3D65"/>
    <w:rsid w:val="00505905"/>
    <w:rsid w:val="00511140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92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2AB3"/>
    <w:rsid w:val="00743E09"/>
    <w:rsid w:val="00744FCC"/>
    <w:rsid w:val="00747B9C"/>
    <w:rsid w:val="00750C93"/>
    <w:rsid w:val="00754E24"/>
    <w:rsid w:val="007575EF"/>
    <w:rsid w:val="00757B3B"/>
    <w:rsid w:val="007618C5"/>
    <w:rsid w:val="00764FA6"/>
    <w:rsid w:val="00765294"/>
    <w:rsid w:val="0077184C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10B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4AD9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9A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7E6"/>
    <w:rsid w:val="00900C08"/>
    <w:rsid w:val="009036E7"/>
    <w:rsid w:val="0090605F"/>
    <w:rsid w:val="0091053B"/>
    <w:rsid w:val="00912158"/>
    <w:rsid w:val="00912945"/>
    <w:rsid w:val="00912DCF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820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2DAC"/>
    <w:rsid w:val="00A2019A"/>
    <w:rsid w:val="00A22189"/>
    <w:rsid w:val="00A23493"/>
    <w:rsid w:val="00A2416A"/>
    <w:rsid w:val="00A27F4B"/>
    <w:rsid w:val="00A30E06"/>
    <w:rsid w:val="00A3270B"/>
    <w:rsid w:val="00A379E4"/>
    <w:rsid w:val="00A42F07"/>
    <w:rsid w:val="00A43B02"/>
    <w:rsid w:val="00A4427C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850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0592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603"/>
    <w:rsid w:val="00B149E2"/>
    <w:rsid w:val="00B2169D"/>
    <w:rsid w:val="00B21746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1DA6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2FC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222E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12A6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4C0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DD3"/>
    <w:rsid w:val="00E727DE"/>
    <w:rsid w:val="00E74A30"/>
    <w:rsid w:val="00E77778"/>
    <w:rsid w:val="00E77B7E"/>
    <w:rsid w:val="00E77BA8"/>
    <w:rsid w:val="00E82DF1"/>
    <w:rsid w:val="00E87126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B00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03298"/>
  <w15:docId w15:val="{EBA23B34-4EAC-4B80-93EF-9B39CC07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193799272A4DA7AF6DA7519204FA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260D8-DE80-4799-91A3-F4998599F999}"/>
      </w:docPartPr>
      <w:docPartBody>
        <w:p w:rsidR="00315D5F" w:rsidRDefault="00916274" w:rsidP="00916274">
          <w:pPr>
            <w:pStyle w:val="01193799272A4DA7AF6DA7519204FA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2DCFC2714A4F0CB669248D74B1F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EB945-790E-4261-95C1-6AEC0DB2E74E}"/>
      </w:docPartPr>
      <w:docPartBody>
        <w:p w:rsidR="00315D5F" w:rsidRDefault="00916274" w:rsidP="00916274">
          <w:pPr>
            <w:pStyle w:val="062DCFC2714A4F0CB669248D74B1F1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858B6720624256AEDF323AED27C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7F3E8D-4640-4994-A23B-FD8482DE7A0B}"/>
      </w:docPartPr>
      <w:docPartBody>
        <w:p w:rsidR="00315D5F" w:rsidRDefault="00916274" w:rsidP="00916274">
          <w:pPr>
            <w:pStyle w:val="98858B6720624256AEDF323AED27C8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BC1FBC01664E96A206FE05C989C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C5591-C2A1-4D26-B877-BF09898C98F9}"/>
      </w:docPartPr>
      <w:docPartBody>
        <w:p w:rsidR="00315D5F" w:rsidRDefault="00916274" w:rsidP="00916274">
          <w:pPr>
            <w:pStyle w:val="A7BC1FBC01664E96A206FE05C989C6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25B64EB37747C5962BAF1939326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A9C81-F0C7-46AA-8DB3-FDDB7CD45899}"/>
      </w:docPartPr>
      <w:docPartBody>
        <w:p w:rsidR="00315D5F" w:rsidRDefault="00916274" w:rsidP="00916274">
          <w:pPr>
            <w:pStyle w:val="2725B64EB37747C5962BAF19393262A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74"/>
    <w:rsid w:val="00315D5F"/>
    <w:rsid w:val="00916274"/>
    <w:rsid w:val="009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43019BD990401D834E53887A8AA559">
    <w:name w:val="B543019BD990401D834E53887A8AA559"/>
    <w:rsid w:val="00916274"/>
  </w:style>
  <w:style w:type="character" w:styleId="Platshllartext">
    <w:name w:val="Placeholder Text"/>
    <w:basedOn w:val="Standardstycketeckensnitt"/>
    <w:uiPriority w:val="99"/>
    <w:semiHidden/>
    <w:rsid w:val="00916274"/>
    <w:rPr>
      <w:noProof w:val="0"/>
      <w:color w:val="808080"/>
    </w:rPr>
  </w:style>
  <w:style w:type="paragraph" w:customStyle="1" w:styleId="F12FDF5AC01748BD95EEE05008952F01">
    <w:name w:val="F12FDF5AC01748BD95EEE05008952F01"/>
    <w:rsid w:val="00916274"/>
  </w:style>
  <w:style w:type="paragraph" w:customStyle="1" w:styleId="247C37A0A1D64505B1D434E61CEF0873">
    <w:name w:val="247C37A0A1D64505B1D434E61CEF0873"/>
    <w:rsid w:val="00916274"/>
  </w:style>
  <w:style w:type="paragraph" w:customStyle="1" w:styleId="5126103068B540C2A0099E66E4A3DCF0">
    <w:name w:val="5126103068B540C2A0099E66E4A3DCF0"/>
    <w:rsid w:val="00916274"/>
  </w:style>
  <w:style w:type="paragraph" w:customStyle="1" w:styleId="01193799272A4DA7AF6DA7519204FAC4">
    <w:name w:val="01193799272A4DA7AF6DA7519204FAC4"/>
    <w:rsid w:val="00916274"/>
  </w:style>
  <w:style w:type="paragraph" w:customStyle="1" w:styleId="062DCFC2714A4F0CB669248D74B1F1AB">
    <w:name w:val="062DCFC2714A4F0CB669248D74B1F1AB"/>
    <w:rsid w:val="00916274"/>
  </w:style>
  <w:style w:type="paragraph" w:customStyle="1" w:styleId="B4F9A3A4288541D69D0B766611FF1E00">
    <w:name w:val="B4F9A3A4288541D69D0B766611FF1E00"/>
    <w:rsid w:val="00916274"/>
  </w:style>
  <w:style w:type="paragraph" w:customStyle="1" w:styleId="F0669089095E44B9BCD19524E4B22BCC">
    <w:name w:val="F0669089095E44B9BCD19524E4B22BCC"/>
    <w:rsid w:val="00916274"/>
  </w:style>
  <w:style w:type="paragraph" w:customStyle="1" w:styleId="1A53EA20C188462FB22CB36536E279CA">
    <w:name w:val="1A53EA20C188462FB22CB36536E279CA"/>
    <w:rsid w:val="00916274"/>
  </w:style>
  <w:style w:type="paragraph" w:customStyle="1" w:styleId="98858B6720624256AEDF323AED27C8A3">
    <w:name w:val="98858B6720624256AEDF323AED27C8A3"/>
    <w:rsid w:val="00916274"/>
  </w:style>
  <w:style w:type="paragraph" w:customStyle="1" w:styleId="A7BC1FBC01664E96A206FE05C989C653">
    <w:name w:val="A7BC1FBC01664E96A206FE05C989C653"/>
    <w:rsid w:val="00916274"/>
  </w:style>
  <w:style w:type="paragraph" w:customStyle="1" w:styleId="4B7B63455B634EF89F4D590530871F07">
    <w:name w:val="4B7B63455B634EF89F4D590530871F07"/>
    <w:rsid w:val="00916274"/>
  </w:style>
  <w:style w:type="paragraph" w:customStyle="1" w:styleId="291CB4436A1244EBB382C04360820797">
    <w:name w:val="291CB4436A1244EBB382C04360820797"/>
    <w:rsid w:val="00916274"/>
  </w:style>
  <w:style w:type="paragraph" w:customStyle="1" w:styleId="DE940246720948A49357BC2C7CF9C91B">
    <w:name w:val="DE940246720948A49357BC2C7CF9C91B"/>
    <w:rsid w:val="00916274"/>
  </w:style>
  <w:style w:type="paragraph" w:customStyle="1" w:styleId="EB29430BF8F049899505A79E7F2ED473">
    <w:name w:val="EB29430BF8F049899505A79E7F2ED473"/>
    <w:rsid w:val="00916274"/>
  </w:style>
  <w:style w:type="paragraph" w:customStyle="1" w:styleId="E1A4C08B1CD440018D07611BBE1C3437">
    <w:name w:val="E1A4C08B1CD440018D07611BBE1C3437"/>
    <w:rsid w:val="00916274"/>
  </w:style>
  <w:style w:type="paragraph" w:customStyle="1" w:styleId="2725B64EB37747C5962BAF19393262AD">
    <w:name w:val="2725B64EB37747C5962BAF19393262AD"/>
    <w:rsid w:val="00916274"/>
  </w:style>
  <w:style w:type="paragraph" w:customStyle="1" w:styleId="75241ADB1C8E4C4DA9751BC0EEA5B53D">
    <w:name w:val="75241ADB1C8E4C4DA9751BC0EEA5B53D"/>
    <w:rsid w:val="00916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021d1890-090a-4731-ae00-87f1657034cc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2019-10-24T00:00:00</HeaderDate>
    <Office/>
    <Dnr>S2019/04288/FS</Dnr>
    <ParagrafNr/>
    <DocumentTitle/>
    <VisitingAddress/>
    <Extra1/>
    <Extra2/>
    <Extra3>Lars-Arne Staxäng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C7AA-7383-48A4-8E95-97041FEF42AB}"/>
</file>

<file path=customXml/itemProps2.xml><?xml version="1.0" encoding="utf-8"?>
<ds:datastoreItem xmlns:ds="http://schemas.openxmlformats.org/officeDocument/2006/customXml" ds:itemID="{540AB75A-D3F2-4E9F-8AC7-C676538ABABD}"/>
</file>

<file path=customXml/itemProps3.xml><?xml version="1.0" encoding="utf-8"?>
<ds:datastoreItem xmlns:ds="http://schemas.openxmlformats.org/officeDocument/2006/customXml" ds:itemID="{6283F192-C2A0-4BF9-A7EA-70E572749885}"/>
</file>

<file path=customXml/itemProps4.xml><?xml version="1.0" encoding="utf-8"?>
<ds:datastoreItem xmlns:ds="http://schemas.openxmlformats.org/officeDocument/2006/customXml" ds:itemID="{540AB75A-D3F2-4E9F-8AC7-C676538ABA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DA749C-9C03-40EF-AEAD-1F4307A85D7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CD710B5-2F30-4CDD-BE4A-D68BA39C6FE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D8F7841-E754-4475-8948-84686713EA7B}"/>
</file>

<file path=customXml/itemProps8.xml><?xml version="1.0" encoding="utf-8"?>
<ds:datastoreItem xmlns:ds="http://schemas.openxmlformats.org/officeDocument/2006/customXml" ds:itemID="{A51EF1BD-6941-43D4-8456-64E32A4D3B0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187 Stroke bland unga vuxna.docx</dc:title>
  <dc:subject/>
  <dc:creator>Sara Tunlid</dc:creator>
  <cp:keywords/>
  <dc:description/>
  <cp:lastModifiedBy>Sara Tunlid</cp:lastModifiedBy>
  <cp:revision>6</cp:revision>
  <cp:lastPrinted>2019-10-17T10:43:00Z</cp:lastPrinted>
  <dcterms:created xsi:type="dcterms:W3CDTF">2019-10-17T09:03:00Z</dcterms:created>
  <dcterms:modified xsi:type="dcterms:W3CDTF">2019-10-22T06:26:00Z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82cc6516-21c8-4b27-8f48-a3b06e24a4a2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