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34FBF" w14:textId="77777777" w:rsidR="0089127D" w:rsidRDefault="0089127D" w:rsidP="00DA0661">
      <w:pPr>
        <w:pStyle w:val="Rubrik"/>
      </w:pPr>
      <w:bookmarkStart w:id="0" w:name="Start"/>
      <w:bookmarkEnd w:id="0"/>
      <w:r>
        <w:t>Svar på fråga 2020/21:405 av Jessica Rosencrantz (M)</w:t>
      </w:r>
      <w:r>
        <w:br/>
      </w:r>
      <w:r w:rsidR="00D7044B" w:rsidRPr="00D7044B">
        <w:t>Nya nivåer för reduktionsplikten</w:t>
      </w:r>
      <w:bookmarkStart w:id="1" w:name="_GoBack"/>
      <w:bookmarkEnd w:id="1"/>
    </w:p>
    <w:p w14:paraId="1E371A05" w14:textId="0D8042BE" w:rsidR="00D7044B" w:rsidRDefault="00220274" w:rsidP="00D7044B">
      <w:pPr>
        <w:pStyle w:val="Brdtext"/>
      </w:pPr>
      <w:sdt>
        <w:sdtPr>
          <w:alias w:val="Frågeställare"/>
          <w:tag w:val="delete"/>
          <w:id w:val="-1635256365"/>
          <w:placeholder>
            <w:docPart w:val="50912BA3BDF74044B06EFC02601168FB"/>
          </w:placeholder>
          <w:dataBinding w:prefixMappings="xmlns:ns0='http://lp/documentinfo/RK' " w:xpath="/ns0:DocumentInfo[1]/ns0:BaseInfo[1]/ns0:Extra3[1]" w:storeItemID="{F71957D8-0695-4E98-82AA-CE29E188EAC6}"/>
          <w:text/>
        </w:sdtPr>
        <w:sdtEndPr/>
        <w:sdtContent>
          <w:r w:rsidR="00D7044B">
            <w:t>Jessica Rosencrantz</w:t>
          </w:r>
        </w:sdtContent>
      </w:sdt>
      <w:r w:rsidR="00D7044B">
        <w:t xml:space="preserve"> har frågat mig när det kommer besked om när de nya nivåerna i reduktionsplikten börjar gälla.</w:t>
      </w:r>
    </w:p>
    <w:p w14:paraId="42EDFE2B" w14:textId="0EE6CACB" w:rsidR="001B05C2" w:rsidRDefault="001B05C2" w:rsidP="001B05C2">
      <w:pPr>
        <w:pStyle w:val="Brdtext"/>
      </w:pPr>
      <w:r>
        <w:t xml:space="preserve">För att följa utvecklingen i reduktionsplikten har det inrättats kontrollstationer. Regeringskansliet mottog en underlagsrapport för årets kontrollstation från </w:t>
      </w:r>
      <w:r w:rsidR="004760AD">
        <w:t>Statens e</w:t>
      </w:r>
      <w:r>
        <w:t xml:space="preserve">nergimyndighet i </w:t>
      </w:r>
      <w:r w:rsidR="00B46180">
        <w:t>juni</w:t>
      </w:r>
      <w:r w:rsidR="00F8225B">
        <w:t xml:space="preserve"> </w:t>
      </w:r>
      <w:r>
        <w:t>2019</w:t>
      </w:r>
      <w:r w:rsidR="00B46180">
        <w:t xml:space="preserve"> och en reviderad version i december 2019</w:t>
      </w:r>
      <w:r>
        <w:t xml:space="preserve">. </w:t>
      </w:r>
      <w:r w:rsidR="00B46180">
        <w:t xml:space="preserve">Ett </w:t>
      </w:r>
      <w:r>
        <w:t xml:space="preserve">intensivt arbete </w:t>
      </w:r>
      <w:r w:rsidR="00B46180">
        <w:t xml:space="preserve">har </w:t>
      </w:r>
      <w:r w:rsidR="007E018E">
        <w:t xml:space="preserve">sedan dess </w:t>
      </w:r>
      <w:r w:rsidR="004760AD">
        <w:t xml:space="preserve">pågått </w:t>
      </w:r>
      <w:r w:rsidR="007E018E">
        <w:t xml:space="preserve">i </w:t>
      </w:r>
      <w:r>
        <w:t xml:space="preserve">Regeringskansliet för att ta fram </w:t>
      </w:r>
      <w:r w:rsidR="007E018E">
        <w:t xml:space="preserve">ett </w:t>
      </w:r>
      <w:r>
        <w:t>förslag. Jag har full förståelse för den oro som berörda branscher har över att besked</w:t>
      </w:r>
      <w:r w:rsidR="00C65CBE">
        <w:t>et har dröjt</w:t>
      </w:r>
      <w:r>
        <w:t>. Detta är</w:t>
      </w:r>
      <w:r w:rsidR="004760AD">
        <w:t xml:space="preserve"> dock</w:t>
      </w:r>
      <w:r>
        <w:t xml:space="preserve"> en komplicerad fråga och jag är säker på att bransch</w:t>
      </w:r>
      <w:r w:rsidR="00244D03">
        <w:t>aktörerna</w:t>
      </w:r>
      <w:r>
        <w:t xml:space="preserve"> också har ett intresse av att de förslag som regeringen lämnar är väl underbyggda.</w:t>
      </w:r>
    </w:p>
    <w:p w14:paraId="3F3C94FB" w14:textId="2195FC4A" w:rsidR="001B05C2" w:rsidRDefault="001B05C2" w:rsidP="001B05C2">
      <w:pPr>
        <w:pStyle w:val="Brdtext"/>
      </w:pPr>
      <w:r>
        <w:t xml:space="preserve">Regeringen meddelade i </w:t>
      </w:r>
      <w:r w:rsidR="003C30D9">
        <w:t xml:space="preserve">budgetpropositionen för 2021 att inriktningen är </w:t>
      </w:r>
      <w:r w:rsidR="00F8225B" w:rsidRPr="00F8225B">
        <w:t xml:space="preserve">att reduktionsnivåerna inom reduktionsplikten höjs successivt till 2030. Inriktningen är </w:t>
      </w:r>
      <w:r>
        <w:t>reduktionsnivåer för 2030 på 28 procent för bensin och 66</w:t>
      </w:r>
      <w:r w:rsidR="003C30D9">
        <w:t> </w:t>
      </w:r>
      <w:r>
        <w:t>procent för diesel, med en kontrollstation 2022. Nya reduktionsnivåer bedöms kunna träda i kraft tidigast den 30 juni 2021. De reduktionsnivåer som gäller i år kommer att gälla fram tills nya nivåer träder i kraft.</w:t>
      </w:r>
      <w:r w:rsidR="003C30D9">
        <w:t xml:space="preserve"> En promemoria med </w:t>
      </w:r>
      <w:r>
        <w:t>förslag på hur reduktionsplikten ska utvecklas fram till 2030</w:t>
      </w:r>
      <w:r w:rsidR="003C30D9">
        <w:t xml:space="preserve"> kommer remitteras</w:t>
      </w:r>
      <w:r w:rsidR="003B1BCF">
        <w:t xml:space="preserve"> innan årsskiftet</w:t>
      </w:r>
      <w:r>
        <w:t>.</w:t>
      </w:r>
    </w:p>
    <w:p w14:paraId="122C4777" w14:textId="1B231AA0" w:rsidR="00D7044B" w:rsidRDefault="00D7044B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A5E128ABC664893918407C56888D4C2"/>
          </w:placeholder>
          <w:dataBinding w:prefixMappings="xmlns:ns0='http://lp/documentinfo/RK' " w:xpath="/ns0:DocumentInfo[1]/ns0:BaseInfo[1]/ns0:HeaderDate[1]" w:storeItemID="{F71957D8-0695-4E98-82AA-CE29E188EAC6}"/>
          <w:date w:fullDate="2020-11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</w:t>
          </w:r>
          <w:r w:rsidR="00E05637">
            <w:t>8</w:t>
          </w:r>
          <w:r>
            <w:t xml:space="preserve"> november 2020</w:t>
          </w:r>
        </w:sdtContent>
      </w:sdt>
    </w:p>
    <w:p w14:paraId="47BE5162" w14:textId="77777777" w:rsidR="00D7044B" w:rsidRDefault="00D7044B" w:rsidP="004E7A8F">
      <w:pPr>
        <w:pStyle w:val="Brdtextutanavstnd"/>
      </w:pPr>
    </w:p>
    <w:p w14:paraId="6B44FC6F" w14:textId="77777777" w:rsidR="00D7044B" w:rsidRDefault="00D7044B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E77DBA9CA54420C8CBEF537694F17B1"/>
        </w:placeholder>
        <w:dataBinding w:prefixMappings="xmlns:ns0='http://lp/documentinfo/RK' " w:xpath="/ns0:DocumentInfo[1]/ns0:BaseInfo[1]/ns0:TopSender[1]" w:storeItemID="{F71957D8-0695-4E98-82AA-CE29E188EAC6}"/>
        <w:comboBox w:lastValue="Energi- och digitaliserings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14:paraId="023B9001" w14:textId="77777777" w:rsidR="0089127D" w:rsidRPr="00DB48AB" w:rsidRDefault="003B1BCF" w:rsidP="00DB48AB">
          <w:pPr>
            <w:pStyle w:val="Brdtext"/>
          </w:pPr>
          <w:r>
            <w:t xml:space="preserve">Anders </w:t>
          </w:r>
          <w:proofErr w:type="spellStart"/>
          <w:r>
            <w:t>Ygeman</w:t>
          </w:r>
          <w:proofErr w:type="spellEnd"/>
        </w:p>
      </w:sdtContent>
    </w:sdt>
    <w:sectPr w:rsidR="0089127D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5A18E" w14:textId="77777777" w:rsidR="0089127D" w:rsidRDefault="0089127D" w:rsidP="00A87A54">
      <w:pPr>
        <w:spacing w:after="0" w:line="240" w:lineRule="auto"/>
      </w:pPr>
      <w:r>
        <w:separator/>
      </w:r>
    </w:p>
  </w:endnote>
  <w:endnote w:type="continuationSeparator" w:id="0">
    <w:p w14:paraId="7B90AF77" w14:textId="77777777" w:rsidR="0089127D" w:rsidRDefault="0089127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0D8337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EAA284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9CF980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13C1A7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C080DB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6741A9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E881AA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DF5E586" w14:textId="77777777" w:rsidTr="00C26068">
      <w:trPr>
        <w:trHeight w:val="227"/>
      </w:trPr>
      <w:tc>
        <w:tcPr>
          <w:tcW w:w="4074" w:type="dxa"/>
        </w:tcPr>
        <w:p w14:paraId="0F2BFD9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5ACB70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D73340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01CAC" w14:textId="77777777" w:rsidR="0089127D" w:rsidRDefault="0089127D" w:rsidP="00A87A54">
      <w:pPr>
        <w:spacing w:after="0" w:line="240" w:lineRule="auto"/>
      </w:pPr>
      <w:r>
        <w:separator/>
      </w:r>
    </w:p>
  </w:footnote>
  <w:footnote w:type="continuationSeparator" w:id="0">
    <w:p w14:paraId="7A7F7F0B" w14:textId="77777777" w:rsidR="0089127D" w:rsidRDefault="0089127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9127D" w14:paraId="671E0880" w14:textId="77777777" w:rsidTr="00C93EBA">
      <w:trPr>
        <w:trHeight w:val="227"/>
      </w:trPr>
      <w:tc>
        <w:tcPr>
          <w:tcW w:w="5534" w:type="dxa"/>
        </w:tcPr>
        <w:p w14:paraId="2AB0EE18" w14:textId="77777777" w:rsidR="0089127D" w:rsidRPr="007D73AB" w:rsidRDefault="0089127D">
          <w:pPr>
            <w:pStyle w:val="Sidhuvud"/>
          </w:pPr>
        </w:p>
      </w:tc>
      <w:tc>
        <w:tcPr>
          <w:tcW w:w="3170" w:type="dxa"/>
          <w:vAlign w:val="bottom"/>
        </w:tcPr>
        <w:p w14:paraId="60AAD680" w14:textId="77777777" w:rsidR="0089127D" w:rsidRPr="007D73AB" w:rsidRDefault="0089127D" w:rsidP="00340DE0">
          <w:pPr>
            <w:pStyle w:val="Sidhuvud"/>
          </w:pPr>
        </w:p>
      </w:tc>
      <w:tc>
        <w:tcPr>
          <w:tcW w:w="1134" w:type="dxa"/>
        </w:tcPr>
        <w:p w14:paraId="14F3C6CB" w14:textId="77777777" w:rsidR="0089127D" w:rsidRDefault="0089127D" w:rsidP="005A703A">
          <w:pPr>
            <w:pStyle w:val="Sidhuvud"/>
          </w:pPr>
        </w:p>
      </w:tc>
    </w:tr>
    <w:tr w:rsidR="0089127D" w14:paraId="4E15A49A" w14:textId="77777777" w:rsidTr="00C93EBA">
      <w:trPr>
        <w:trHeight w:val="1928"/>
      </w:trPr>
      <w:tc>
        <w:tcPr>
          <w:tcW w:w="5534" w:type="dxa"/>
        </w:tcPr>
        <w:p w14:paraId="0638FD88" w14:textId="77777777" w:rsidR="0089127D" w:rsidRPr="00340DE0" w:rsidRDefault="0089127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6A002A6" wp14:editId="33926097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362F484" w14:textId="77777777" w:rsidR="0089127D" w:rsidRPr="00710A6C" w:rsidRDefault="0089127D" w:rsidP="00EE3C0F">
          <w:pPr>
            <w:pStyle w:val="Sidhuvud"/>
            <w:rPr>
              <w:b/>
            </w:rPr>
          </w:pPr>
        </w:p>
        <w:p w14:paraId="164B48F1" w14:textId="77777777" w:rsidR="0089127D" w:rsidRDefault="0089127D" w:rsidP="00EE3C0F">
          <w:pPr>
            <w:pStyle w:val="Sidhuvud"/>
          </w:pPr>
        </w:p>
        <w:p w14:paraId="613A08FC" w14:textId="77777777" w:rsidR="0089127D" w:rsidRDefault="0089127D" w:rsidP="00EE3C0F">
          <w:pPr>
            <w:pStyle w:val="Sidhuvud"/>
          </w:pPr>
        </w:p>
        <w:p w14:paraId="0A7797AC" w14:textId="77777777" w:rsidR="0089127D" w:rsidRDefault="0089127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3EF3AD8D620438D910D2AF198050884"/>
            </w:placeholder>
            <w:dataBinding w:prefixMappings="xmlns:ns0='http://lp/documentinfo/RK' " w:xpath="/ns0:DocumentInfo[1]/ns0:BaseInfo[1]/ns0:Dnr[1]" w:storeItemID="{F71957D8-0695-4E98-82AA-CE29E188EAC6}"/>
            <w:text/>
          </w:sdtPr>
          <w:sdtEndPr/>
          <w:sdtContent>
            <w:p w14:paraId="29025915" w14:textId="77777777" w:rsidR="0089127D" w:rsidRDefault="0089127D" w:rsidP="00EE3C0F">
              <w:pPr>
                <w:pStyle w:val="Sidhuvud"/>
              </w:pPr>
              <w:r>
                <w:t>I2020/02852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C80CA35FC7545C0AA30D7B6E0A55D16"/>
            </w:placeholder>
            <w:showingPlcHdr/>
            <w:dataBinding w:prefixMappings="xmlns:ns0='http://lp/documentinfo/RK' " w:xpath="/ns0:DocumentInfo[1]/ns0:BaseInfo[1]/ns0:DocNumber[1]" w:storeItemID="{F71957D8-0695-4E98-82AA-CE29E188EAC6}"/>
            <w:text/>
          </w:sdtPr>
          <w:sdtEndPr/>
          <w:sdtContent>
            <w:p w14:paraId="5A204BED" w14:textId="3A7967F9" w:rsidR="0089127D" w:rsidRDefault="0089127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40DA003" w14:textId="77777777" w:rsidR="0089127D" w:rsidRDefault="0089127D" w:rsidP="00EE3C0F">
          <w:pPr>
            <w:pStyle w:val="Sidhuvud"/>
          </w:pPr>
        </w:p>
      </w:tc>
      <w:tc>
        <w:tcPr>
          <w:tcW w:w="1134" w:type="dxa"/>
        </w:tcPr>
        <w:p w14:paraId="39C04F8F" w14:textId="77777777" w:rsidR="0089127D" w:rsidRDefault="0089127D" w:rsidP="0094502D">
          <w:pPr>
            <w:pStyle w:val="Sidhuvud"/>
          </w:pPr>
        </w:p>
        <w:p w14:paraId="21B8EAD5" w14:textId="77777777" w:rsidR="0089127D" w:rsidRPr="0094502D" w:rsidRDefault="0089127D" w:rsidP="00EC71A6">
          <w:pPr>
            <w:pStyle w:val="Sidhuvud"/>
          </w:pPr>
        </w:p>
      </w:tc>
    </w:tr>
    <w:tr w:rsidR="0089127D" w14:paraId="6FFECF16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189A9E93" w14:textId="3CF0E8F1" w:rsidR="00220274" w:rsidRPr="00220274" w:rsidRDefault="00220274" w:rsidP="00220274">
          <w:pPr>
            <w:pStyle w:val="Sidhuvud"/>
            <w:rPr>
              <w:b/>
            </w:rPr>
          </w:pPr>
          <w:r w:rsidRPr="00220274">
            <w:rPr>
              <w:b/>
            </w:rPr>
            <w:t>Infrastrukturdepartementet</w:t>
          </w:r>
        </w:p>
        <w:p w14:paraId="2F587CC4" w14:textId="7EC22538" w:rsidR="0089127D" w:rsidRPr="00340DE0" w:rsidRDefault="00220274" w:rsidP="00220274">
          <w:pPr>
            <w:pStyle w:val="Sidhuvud"/>
          </w:pPr>
          <w:r w:rsidRPr="00220274">
            <w:t>Energi- och digitaliseringsministern</w:t>
          </w:r>
        </w:p>
      </w:tc>
      <w:sdt>
        <w:sdtPr>
          <w:alias w:val="Recipient"/>
          <w:tag w:val="ccRKShow_Recipient"/>
          <w:id w:val="-28344517"/>
          <w:placeholder>
            <w:docPart w:val="0E85A4CFD96740C2BF1FB4A3D077E329"/>
          </w:placeholder>
          <w:dataBinding w:prefixMappings="xmlns:ns0='http://lp/documentinfo/RK' " w:xpath="/ns0:DocumentInfo[1]/ns0:BaseInfo[1]/ns0:Recipient[1]" w:storeItemID="{F71957D8-0695-4E98-82AA-CE29E188EAC6}"/>
          <w:text w:multiLine="1"/>
        </w:sdtPr>
        <w:sdtEndPr/>
        <w:sdtContent>
          <w:tc>
            <w:tcPr>
              <w:tcW w:w="3170" w:type="dxa"/>
            </w:tcPr>
            <w:p w14:paraId="70B7365B" w14:textId="77777777" w:rsidR="0089127D" w:rsidRDefault="0089127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FAD2204" w14:textId="77777777" w:rsidR="0089127D" w:rsidRDefault="0089127D" w:rsidP="003E6020">
          <w:pPr>
            <w:pStyle w:val="Sidhuvud"/>
          </w:pPr>
        </w:p>
      </w:tc>
    </w:tr>
  </w:tbl>
  <w:p w14:paraId="1D5B84D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7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05C2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0274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4D03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1BCF"/>
    <w:rsid w:val="003B201F"/>
    <w:rsid w:val="003C30D9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60AD"/>
    <w:rsid w:val="00480A8A"/>
    <w:rsid w:val="00480EC3"/>
    <w:rsid w:val="0048317E"/>
    <w:rsid w:val="00485601"/>
    <w:rsid w:val="004865B8"/>
    <w:rsid w:val="00486C0D"/>
    <w:rsid w:val="004911AA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B61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291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353A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018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27D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0C96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6180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5CBE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044B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5637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0FCB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25B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621976"/>
  <w15:docId w15:val="{C50E6B79-0485-4838-9B46-D8DA83AC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EF3AD8D620438D910D2AF198050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2947D3-ECAD-48BE-A727-B20AC51FB05F}"/>
      </w:docPartPr>
      <w:docPartBody>
        <w:p w:rsidR="004B424D" w:rsidRDefault="001E15AB" w:rsidP="001E15AB">
          <w:pPr>
            <w:pStyle w:val="13EF3AD8D620438D910D2AF1980508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C80CA35FC7545C0AA30D7B6E0A55D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89606-15CB-4926-8B93-83DD59392D47}"/>
      </w:docPartPr>
      <w:docPartBody>
        <w:p w:rsidR="004B424D" w:rsidRDefault="001E15AB" w:rsidP="001E15AB">
          <w:pPr>
            <w:pStyle w:val="CC80CA35FC7545C0AA30D7B6E0A55D1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85A4CFD96740C2BF1FB4A3D077E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5282F-F03B-4824-A49F-353F6C5E1138}"/>
      </w:docPartPr>
      <w:docPartBody>
        <w:p w:rsidR="004B424D" w:rsidRDefault="001E15AB" w:rsidP="001E15AB">
          <w:pPr>
            <w:pStyle w:val="0E85A4CFD96740C2BF1FB4A3D077E3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912BA3BDF74044B06EFC0260116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6AC15-5133-4739-A8AD-FA97642CB90E}"/>
      </w:docPartPr>
      <w:docPartBody>
        <w:p w:rsidR="004B424D" w:rsidRDefault="001E15AB" w:rsidP="001E15AB">
          <w:pPr>
            <w:pStyle w:val="50912BA3BDF74044B06EFC02601168F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A5E128ABC664893918407C56888D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B25F89-BEE6-4947-848C-D4992FDEA2DA}"/>
      </w:docPartPr>
      <w:docPartBody>
        <w:p w:rsidR="004B424D" w:rsidRDefault="001E15AB" w:rsidP="001E15AB">
          <w:pPr>
            <w:pStyle w:val="8A5E128ABC664893918407C56888D4C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E77DBA9CA54420C8CBEF537694F1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41F98-B25F-4DDF-B9FA-58B6324D02E2}"/>
      </w:docPartPr>
      <w:docPartBody>
        <w:p w:rsidR="004B424D" w:rsidRDefault="001E15AB" w:rsidP="001E15AB">
          <w:pPr>
            <w:pStyle w:val="DE77DBA9CA54420C8CBEF537694F17B1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5AB"/>
    <w:rsid w:val="001E15AB"/>
    <w:rsid w:val="004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A3BFCCD5C5B4C0C95F2E9578BE8E1CB">
    <w:name w:val="8A3BFCCD5C5B4C0C95F2E9578BE8E1CB"/>
    <w:rsid w:val="001E15AB"/>
  </w:style>
  <w:style w:type="character" w:styleId="Platshllartext">
    <w:name w:val="Placeholder Text"/>
    <w:basedOn w:val="Standardstycketeckensnitt"/>
    <w:uiPriority w:val="99"/>
    <w:semiHidden/>
    <w:rsid w:val="001E15AB"/>
    <w:rPr>
      <w:noProof w:val="0"/>
      <w:color w:val="808080"/>
    </w:rPr>
  </w:style>
  <w:style w:type="paragraph" w:customStyle="1" w:styleId="6F1C4131DD534D7781126BF55BC7C59C">
    <w:name w:val="6F1C4131DD534D7781126BF55BC7C59C"/>
    <w:rsid w:val="001E15AB"/>
  </w:style>
  <w:style w:type="paragraph" w:customStyle="1" w:styleId="B00C623C2E5043ABB48BFE1089BA85EF">
    <w:name w:val="B00C623C2E5043ABB48BFE1089BA85EF"/>
    <w:rsid w:val="001E15AB"/>
  </w:style>
  <w:style w:type="paragraph" w:customStyle="1" w:styleId="A9740737242347148E84EA9CB71F0224">
    <w:name w:val="A9740737242347148E84EA9CB71F0224"/>
    <w:rsid w:val="001E15AB"/>
  </w:style>
  <w:style w:type="paragraph" w:customStyle="1" w:styleId="13EF3AD8D620438D910D2AF198050884">
    <w:name w:val="13EF3AD8D620438D910D2AF198050884"/>
    <w:rsid w:val="001E15AB"/>
  </w:style>
  <w:style w:type="paragraph" w:customStyle="1" w:styleId="CC80CA35FC7545C0AA30D7B6E0A55D16">
    <w:name w:val="CC80CA35FC7545C0AA30D7B6E0A55D16"/>
    <w:rsid w:val="001E15AB"/>
  </w:style>
  <w:style w:type="paragraph" w:customStyle="1" w:styleId="F42B57A8609F43E682599B370A731984">
    <w:name w:val="F42B57A8609F43E682599B370A731984"/>
    <w:rsid w:val="001E15AB"/>
  </w:style>
  <w:style w:type="paragraph" w:customStyle="1" w:styleId="4EC691DE30E34E898E47F30665F544B3">
    <w:name w:val="4EC691DE30E34E898E47F30665F544B3"/>
    <w:rsid w:val="001E15AB"/>
  </w:style>
  <w:style w:type="paragraph" w:customStyle="1" w:styleId="5F73C1957A064146BFC3BDD937FF8BB5">
    <w:name w:val="5F73C1957A064146BFC3BDD937FF8BB5"/>
    <w:rsid w:val="001E15AB"/>
  </w:style>
  <w:style w:type="paragraph" w:customStyle="1" w:styleId="D1D4F83A95664881AFC6D90167F08005">
    <w:name w:val="D1D4F83A95664881AFC6D90167F08005"/>
    <w:rsid w:val="001E15AB"/>
  </w:style>
  <w:style w:type="paragraph" w:customStyle="1" w:styleId="0E85A4CFD96740C2BF1FB4A3D077E329">
    <w:name w:val="0E85A4CFD96740C2BF1FB4A3D077E329"/>
    <w:rsid w:val="001E15AB"/>
  </w:style>
  <w:style w:type="paragraph" w:customStyle="1" w:styleId="CC80CA35FC7545C0AA30D7B6E0A55D161">
    <w:name w:val="CC80CA35FC7545C0AA30D7B6E0A55D161"/>
    <w:rsid w:val="001E15A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1D4F83A95664881AFC6D90167F080051">
    <w:name w:val="D1D4F83A95664881AFC6D90167F080051"/>
    <w:rsid w:val="001E15A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1300FFD1B974CE3B79F2110FC0AFE3F">
    <w:name w:val="21300FFD1B974CE3B79F2110FC0AFE3F"/>
    <w:rsid w:val="001E15AB"/>
  </w:style>
  <w:style w:type="paragraph" w:customStyle="1" w:styleId="69DB4CAE798F450BB6080BDD1712F525">
    <w:name w:val="69DB4CAE798F450BB6080BDD1712F525"/>
    <w:rsid w:val="001E15AB"/>
  </w:style>
  <w:style w:type="paragraph" w:customStyle="1" w:styleId="76F36F2C661549D9853BD4A12ACDC288">
    <w:name w:val="76F36F2C661549D9853BD4A12ACDC288"/>
    <w:rsid w:val="001E15AB"/>
  </w:style>
  <w:style w:type="paragraph" w:customStyle="1" w:styleId="B9C120A3FF9B4ABAA51AB82386948533">
    <w:name w:val="B9C120A3FF9B4ABAA51AB82386948533"/>
    <w:rsid w:val="001E15AB"/>
  </w:style>
  <w:style w:type="paragraph" w:customStyle="1" w:styleId="50912BA3BDF74044B06EFC02601168FB">
    <w:name w:val="50912BA3BDF74044B06EFC02601168FB"/>
    <w:rsid w:val="001E15AB"/>
  </w:style>
  <w:style w:type="paragraph" w:customStyle="1" w:styleId="8A5E128ABC664893918407C56888D4C2">
    <w:name w:val="8A5E128ABC664893918407C56888D4C2"/>
    <w:rsid w:val="001E15AB"/>
  </w:style>
  <w:style w:type="paragraph" w:customStyle="1" w:styleId="DE77DBA9CA54420C8CBEF537694F17B1">
    <w:name w:val="DE77DBA9CA54420C8CBEF537694F17B1"/>
    <w:rsid w:val="001E15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2020-11-18T00:00:00</HeaderDate>
    <Office/>
    <Dnr>I2020/02852</Dnr>
    <ParagrafNr/>
    <DocumentTitle/>
    <VisitingAddress/>
    <Extra1/>
    <Extra2/>
    <Extra3>Jessica Rosencrantz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12209bda-675e-4dd5-b234-8c8f50cc4b03</RD_Svarsid>
  </documentManagement>
</p:properties>
</file>

<file path=customXml/itemProps1.xml><?xml version="1.0" encoding="utf-8"?>
<ds:datastoreItem xmlns:ds="http://schemas.openxmlformats.org/officeDocument/2006/customXml" ds:itemID="{97A8C84E-1C3D-4992-BF5F-073B7A79C890}"/>
</file>

<file path=customXml/itemProps2.xml><?xml version="1.0" encoding="utf-8"?>
<ds:datastoreItem xmlns:ds="http://schemas.openxmlformats.org/officeDocument/2006/customXml" ds:itemID="{82AB21BC-E250-44D9-B109-85A6AB943C38}"/>
</file>

<file path=customXml/itemProps3.xml><?xml version="1.0" encoding="utf-8"?>
<ds:datastoreItem xmlns:ds="http://schemas.openxmlformats.org/officeDocument/2006/customXml" ds:itemID="{CB2DB8E3-7007-4617-A281-43E67F969EFA}"/>
</file>

<file path=customXml/itemProps4.xml><?xml version="1.0" encoding="utf-8"?>
<ds:datastoreItem xmlns:ds="http://schemas.openxmlformats.org/officeDocument/2006/customXml" ds:itemID="{F71957D8-0695-4E98-82AA-CE29E188EAC6}"/>
</file>

<file path=customXml/itemProps5.xml><?xml version="1.0" encoding="utf-8"?>
<ds:datastoreItem xmlns:ds="http://schemas.openxmlformats.org/officeDocument/2006/customXml" ds:itemID="{FD06E0B3-7049-44C3-8EF0-DEFA4706E98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219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405 av Jessica Rosenkrantz (M) Nya nivåer för reduktionsplikten.docx</dc:title>
  <dc:subject/>
  <dc:creator>Andreas Kannesten</dc:creator>
  <cp:keywords/>
  <dc:description/>
  <cp:lastModifiedBy>Maria Solberg</cp:lastModifiedBy>
  <cp:revision>2</cp:revision>
  <dcterms:created xsi:type="dcterms:W3CDTF">2020-11-18T09:14:00Z</dcterms:created>
  <dcterms:modified xsi:type="dcterms:W3CDTF">2020-11-18T09:14:00Z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