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B85F8" w14:textId="77777777" w:rsidR="00646CD2" w:rsidRDefault="00646CD2" w:rsidP="00472EBA">
      <w:pPr>
        <w:pStyle w:val="Rubrik"/>
      </w:pPr>
    </w:p>
    <w:p w14:paraId="0A9ADA5C" w14:textId="485CDA3D" w:rsidR="00366A81" w:rsidRDefault="008762E3" w:rsidP="00472EBA">
      <w:pPr>
        <w:pStyle w:val="Rubrik"/>
      </w:pPr>
      <w:r>
        <w:t>Svar på fråga 2016/17:</w:t>
      </w:r>
      <w:r w:rsidR="00366A81">
        <w:t xml:space="preserve">1244 av Roger Haddad (L) </w:t>
      </w:r>
      <w:r w:rsidR="006A2471">
        <w:t>H</w:t>
      </w:r>
      <w:r w:rsidR="00366A81">
        <w:t>äktet i Kalmar</w:t>
      </w:r>
    </w:p>
    <w:p w14:paraId="2E71AA85" w14:textId="0B8F435D" w:rsidR="00366A81" w:rsidRDefault="00366A81" w:rsidP="00366A81">
      <w:r>
        <w:t>Roger Haddad</w:t>
      </w:r>
      <w:r w:rsidRPr="00366A81">
        <w:t xml:space="preserve"> har frågat </w:t>
      </w:r>
      <w:r w:rsidR="006A2471">
        <w:t>mig</w:t>
      </w:r>
      <w:r w:rsidRPr="00366A81">
        <w:t xml:space="preserve"> om </w:t>
      </w:r>
      <w:r w:rsidR="006A2471">
        <w:t>jag</w:t>
      </w:r>
      <w:r>
        <w:t xml:space="preserve"> delar </w:t>
      </w:r>
      <w:r w:rsidR="006A2471">
        <w:t>hans</w:t>
      </w:r>
      <w:r>
        <w:t xml:space="preserve"> uppfattning gällande behovet av ett nytt häkte i Kalmar och vilka åtgärder </w:t>
      </w:r>
      <w:r w:rsidR="006A2471">
        <w:t>jag</w:t>
      </w:r>
      <w:r>
        <w:t xml:space="preserve"> </w:t>
      </w:r>
      <w:r w:rsidR="00BE7710">
        <w:t xml:space="preserve">kan </w:t>
      </w:r>
      <w:r>
        <w:t xml:space="preserve">vidta för att </w:t>
      </w:r>
      <w:r w:rsidR="005E5DE7">
        <w:t xml:space="preserve">inom ramen för </w:t>
      </w:r>
      <w:r w:rsidR="006A2471">
        <w:t>mitt</w:t>
      </w:r>
      <w:r w:rsidR="005E5DE7">
        <w:t xml:space="preserve"> ansvarsområde i regeringen </w:t>
      </w:r>
      <w:r>
        <w:t>påskynda Kriminalvårdens besked i frågan.</w:t>
      </w:r>
      <w:r w:rsidR="00ED7E02">
        <w:t xml:space="preserve"> </w:t>
      </w:r>
    </w:p>
    <w:p w14:paraId="3CDC36DD" w14:textId="2D5E9ECD" w:rsidR="00BE7710" w:rsidRDefault="00873176" w:rsidP="005E5DE7">
      <w:pPr>
        <w:pStyle w:val="Brdtext"/>
      </w:pPr>
      <w:r>
        <w:t>E</w:t>
      </w:r>
      <w:r w:rsidR="005E5DE7">
        <w:t>n stor andel av Kriminalvårdens lokaler är i behov av ombyggnation och renovering</w:t>
      </w:r>
      <w:r w:rsidR="00BE7710">
        <w:t xml:space="preserve">. För att komma tillrätta med </w:t>
      </w:r>
      <w:r w:rsidR="00422797">
        <w:t>bristerna</w:t>
      </w:r>
      <w:r w:rsidR="005E5DE7">
        <w:t xml:space="preserve"> kräv</w:t>
      </w:r>
      <w:r w:rsidR="00BE7710">
        <w:t>s</w:t>
      </w:r>
      <w:r w:rsidR="005E5DE7">
        <w:t xml:space="preserve"> noggranna överväganden och </w:t>
      </w:r>
      <w:r w:rsidR="00BE7710">
        <w:t>prioriteringar</w:t>
      </w:r>
      <w:r w:rsidR="00422797">
        <w:t>, bland annat med hänsyn till behovet av platser och tillgängliga resurser</w:t>
      </w:r>
      <w:r w:rsidR="005E5DE7">
        <w:t xml:space="preserve">. </w:t>
      </w:r>
    </w:p>
    <w:p w14:paraId="765BA425" w14:textId="7890BE75" w:rsidR="00BE7710" w:rsidRDefault="00BE7710" w:rsidP="005E5DE7">
      <w:pPr>
        <w:pStyle w:val="Brdtext"/>
      </w:pPr>
      <w:r w:rsidRPr="00366A81">
        <w:t xml:space="preserve">Kriminalvården ansvarar för sin lokalförsörjning inom de rättsliga och ekonomiska ramar riksdag och regering bestämmer. </w:t>
      </w:r>
      <w:r w:rsidR="006A2471">
        <w:t xml:space="preserve">Skälet för det är att det är </w:t>
      </w:r>
      <w:r w:rsidRPr="00366A81">
        <w:t xml:space="preserve">myndigheten själv </w:t>
      </w:r>
      <w:r w:rsidR="006A2471">
        <w:t xml:space="preserve">som </w:t>
      </w:r>
      <w:r w:rsidRPr="00366A81">
        <w:t xml:space="preserve">bäst kan bedöma </w:t>
      </w:r>
      <w:r w:rsidR="006A2471">
        <w:t>hur anstalts- och häktesorganisationen bör vara organiserad för att möta verksamhetens behov</w:t>
      </w:r>
      <w:r w:rsidRPr="00366A81">
        <w:t>.</w:t>
      </w:r>
    </w:p>
    <w:p w14:paraId="2DE8769D" w14:textId="77777777" w:rsidR="00646CD2" w:rsidRDefault="00873176" w:rsidP="00472EBA">
      <w:pPr>
        <w:pStyle w:val="Brdtext"/>
      </w:pPr>
      <w:r>
        <w:t>Jag kan konstatera att d</w:t>
      </w:r>
      <w:r w:rsidR="005E5DE7">
        <w:t xml:space="preserve">et </w:t>
      </w:r>
      <w:r w:rsidR="006A2471">
        <w:t xml:space="preserve">sedan en tid </w:t>
      </w:r>
      <w:r w:rsidR="005E5DE7">
        <w:t xml:space="preserve">pågår ett omfattande </w:t>
      </w:r>
      <w:r w:rsidR="00BE7710">
        <w:t>analys</w:t>
      </w:r>
      <w:r w:rsidR="005E5DE7" w:rsidRPr="00ED7E02">
        <w:t xml:space="preserve">arbete vid Kriminalvården avseende nuvarande och framtida lokalbehov. Kriminalvården beslutade i maj 2016 </w:t>
      </w:r>
      <w:r w:rsidR="002509A7">
        <w:t>flera</w:t>
      </w:r>
      <w:r w:rsidR="005E5DE7" w:rsidRPr="00ED7E02">
        <w:t xml:space="preserve"> strategier för myndighetens framtida lokalförsörjning, vilka ska ligga till grund för myndighetens beslut på området.</w:t>
      </w:r>
      <w:r w:rsidR="005E5DE7">
        <w:t xml:space="preserve"> </w:t>
      </w:r>
      <w:r w:rsidR="008B21CB">
        <w:t>B</w:t>
      </w:r>
      <w:r w:rsidR="005E5DE7">
        <w:t>eslut har fattats om att påbörja eller fortsätta lokalförsörjning</w:t>
      </w:r>
      <w:r w:rsidR="00422797">
        <w:t>sproce</w:t>
      </w:r>
      <w:r w:rsidR="000F18E2">
        <w:t>s</w:t>
      </w:r>
      <w:r w:rsidR="00422797">
        <w:t xml:space="preserve">ser på </w:t>
      </w:r>
      <w:r w:rsidR="002509A7">
        <w:t>ett antal</w:t>
      </w:r>
      <w:r w:rsidR="00422797">
        <w:t xml:space="preserve"> </w:t>
      </w:r>
      <w:r w:rsidR="008B21CB">
        <w:t>orter</w:t>
      </w:r>
      <w:r w:rsidR="005E5DE7">
        <w:t>.</w:t>
      </w:r>
      <w:r w:rsidR="00BE7710">
        <w:t xml:space="preserve"> </w:t>
      </w:r>
    </w:p>
    <w:p w14:paraId="063B0894" w14:textId="77777777" w:rsidR="00646CD2" w:rsidRDefault="00646CD2" w:rsidP="00472EBA">
      <w:pPr>
        <w:pStyle w:val="Brdtext"/>
      </w:pPr>
    </w:p>
    <w:p w14:paraId="2D1905C8" w14:textId="4A1B3402" w:rsidR="00241CAE" w:rsidRPr="00ED7E02" w:rsidRDefault="00140A77" w:rsidP="00472EBA">
      <w:pPr>
        <w:pStyle w:val="Brdtext"/>
      </w:pPr>
      <w:r>
        <w:lastRenderedPageBreak/>
        <w:t>Kriminalvårdens arbete</w:t>
      </w:r>
      <w:r w:rsidR="00BE7710">
        <w:t xml:space="preserve"> </w:t>
      </w:r>
      <w:r>
        <w:t xml:space="preserve">fortsätter </w:t>
      </w:r>
      <w:r w:rsidR="00BE7710">
        <w:t>och j</w:t>
      </w:r>
      <w:r w:rsidR="00241CAE" w:rsidRPr="00ED7E02">
        <w:t xml:space="preserve">ag ser inte anledning att föregripa </w:t>
      </w:r>
      <w:r>
        <w:t>myndighetens</w:t>
      </w:r>
      <w:r w:rsidR="00BE7710">
        <w:t xml:space="preserve"> </w:t>
      </w:r>
      <w:r w:rsidR="00241CAE" w:rsidRPr="00ED7E02">
        <w:t>analys.</w:t>
      </w:r>
    </w:p>
    <w:p w14:paraId="33FF92A3" w14:textId="77777777" w:rsidR="006539E0" w:rsidRDefault="006539E0" w:rsidP="00472EBA">
      <w:pPr>
        <w:pStyle w:val="Brdtext"/>
      </w:pPr>
    </w:p>
    <w:p w14:paraId="6EA94DE8" w14:textId="1770C8A6" w:rsidR="006539E0" w:rsidRDefault="006539E0" w:rsidP="00472EBA">
      <w:pPr>
        <w:pStyle w:val="Brdtext"/>
      </w:pPr>
      <w:r>
        <w:t xml:space="preserve">Stockholm den </w:t>
      </w:r>
      <w:r w:rsidR="00E16A27">
        <w:t xml:space="preserve">25 </w:t>
      </w:r>
      <w:r w:rsidR="00366A81">
        <w:t>april</w:t>
      </w:r>
      <w:r w:rsidR="00390DF8">
        <w:t xml:space="preserve"> 2017</w:t>
      </w:r>
    </w:p>
    <w:p w14:paraId="701E9D30" w14:textId="77777777" w:rsidR="00390DF8" w:rsidRDefault="00390DF8" w:rsidP="00472EBA">
      <w:pPr>
        <w:pStyle w:val="Brdtext"/>
      </w:pPr>
    </w:p>
    <w:p w14:paraId="61812775" w14:textId="77777777" w:rsidR="00390DF8" w:rsidRPr="00472EBA" w:rsidRDefault="00390DF8" w:rsidP="00472EBA">
      <w:pPr>
        <w:pStyle w:val="Brdtext"/>
      </w:pPr>
      <w:r>
        <w:t>Morgan Johansson</w:t>
      </w:r>
    </w:p>
    <w:p w14:paraId="32D3986F" w14:textId="77777777" w:rsidR="008A7506" w:rsidRDefault="008A7506" w:rsidP="00281106">
      <w:pPr>
        <w:pStyle w:val="Brdtext"/>
      </w:pPr>
    </w:p>
    <w:p w14:paraId="7A8BA77F" w14:textId="77777777" w:rsidR="0003679E" w:rsidRPr="00222258" w:rsidRDefault="0003679E" w:rsidP="005C120D">
      <w:pPr>
        <w:pStyle w:val="Brdtext"/>
      </w:pPr>
    </w:p>
    <w:sectPr w:rsidR="0003679E" w:rsidRPr="00222258" w:rsidSect="008762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6BCE7" w14:textId="77777777" w:rsidR="008762E3" w:rsidRDefault="008762E3" w:rsidP="00A87A54">
      <w:pPr>
        <w:spacing w:after="0" w:line="240" w:lineRule="auto"/>
      </w:pPr>
      <w:r>
        <w:separator/>
      </w:r>
    </w:p>
  </w:endnote>
  <w:endnote w:type="continuationSeparator" w:id="0">
    <w:p w14:paraId="0E0C05C2" w14:textId="77777777" w:rsidR="008762E3" w:rsidRDefault="008762E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9D9D4" w14:textId="77777777" w:rsidR="00EF2E42" w:rsidRDefault="00EF2E4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0434FE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EDC9B6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F2E4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F2E4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3ECA4B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15D50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877A5D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762E3" w:rsidRPr="00347E11" w14:paraId="271B84E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BB69914" w14:textId="77777777" w:rsidR="008762E3" w:rsidRPr="00347E11" w:rsidRDefault="008762E3" w:rsidP="00347E11">
          <w:pPr>
            <w:pStyle w:val="Sidfot"/>
            <w:rPr>
              <w:sz w:val="8"/>
            </w:rPr>
          </w:pPr>
        </w:p>
      </w:tc>
    </w:tr>
    <w:tr w:rsidR="008762E3" w:rsidRPr="00EE3C0F" w14:paraId="07A8F39B" w14:textId="77777777" w:rsidTr="00C26068">
      <w:trPr>
        <w:trHeight w:val="227"/>
      </w:trPr>
      <w:tc>
        <w:tcPr>
          <w:tcW w:w="4074" w:type="dxa"/>
        </w:tcPr>
        <w:p w14:paraId="64E221A8" w14:textId="13BF4340" w:rsidR="008762E3" w:rsidRPr="00F53AEA" w:rsidRDefault="008762E3" w:rsidP="00C26068">
          <w:pPr>
            <w:pStyle w:val="Sidfot"/>
          </w:pPr>
          <w:bookmarkStart w:id="1" w:name="_GoBack"/>
          <w:bookmarkEnd w:id="1"/>
        </w:p>
      </w:tc>
      <w:tc>
        <w:tcPr>
          <w:tcW w:w="4451" w:type="dxa"/>
        </w:tcPr>
        <w:p w14:paraId="5E4E94A2" w14:textId="049F35D2" w:rsidR="008762E3" w:rsidRPr="00F53AEA" w:rsidRDefault="008762E3" w:rsidP="00F53AEA">
          <w:pPr>
            <w:pStyle w:val="Sidfot"/>
          </w:pPr>
        </w:p>
      </w:tc>
    </w:tr>
  </w:tbl>
  <w:p w14:paraId="7796323C" w14:textId="77777777" w:rsidR="00093408" w:rsidRPr="009D3624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5B6C9" w14:textId="77777777" w:rsidR="008762E3" w:rsidRDefault="008762E3" w:rsidP="00A87A54">
      <w:pPr>
        <w:spacing w:after="0" w:line="240" w:lineRule="auto"/>
      </w:pPr>
      <w:r>
        <w:separator/>
      </w:r>
    </w:p>
  </w:footnote>
  <w:footnote w:type="continuationSeparator" w:id="0">
    <w:p w14:paraId="28E87E06" w14:textId="77777777" w:rsidR="008762E3" w:rsidRDefault="008762E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BF091" w14:textId="77777777" w:rsidR="00EF2E42" w:rsidRDefault="00EF2E4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C75C" w14:textId="77777777" w:rsidR="00EF2E42" w:rsidRDefault="00EF2E4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762E3" w14:paraId="26C25869" w14:textId="77777777" w:rsidTr="00C93EBA">
      <w:trPr>
        <w:trHeight w:val="227"/>
      </w:trPr>
      <w:tc>
        <w:tcPr>
          <w:tcW w:w="5534" w:type="dxa"/>
        </w:tcPr>
        <w:p w14:paraId="5CC1F5CA" w14:textId="77777777" w:rsidR="008762E3" w:rsidRPr="007D73AB" w:rsidRDefault="008762E3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95885B9ED87A4587A9C06837E5D0D4D0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7FF4145" w14:textId="77777777" w:rsidR="008762E3" w:rsidRPr="007D73AB" w:rsidRDefault="008762E3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3677A359" w14:textId="77777777" w:rsidR="008762E3" w:rsidRDefault="008762E3" w:rsidP="005A703A">
          <w:pPr>
            <w:pStyle w:val="Sidhuvud"/>
          </w:pPr>
        </w:p>
      </w:tc>
    </w:tr>
    <w:tr w:rsidR="008762E3" w14:paraId="5C8BB90B" w14:textId="77777777" w:rsidTr="00C93EBA">
      <w:trPr>
        <w:trHeight w:val="1928"/>
      </w:trPr>
      <w:tc>
        <w:tcPr>
          <w:tcW w:w="5534" w:type="dxa"/>
        </w:tcPr>
        <w:p w14:paraId="08C68E23" w14:textId="77777777" w:rsidR="008762E3" w:rsidRPr="00340DE0" w:rsidRDefault="008762E3" w:rsidP="00340DE0">
          <w:pPr>
            <w:pStyle w:val="Sidhuvud"/>
          </w:pPr>
          <w:bookmarkStart w:id="0" w:name="Logo"/>
          <w:bookmarkEnd w:id="0"/>
          <w:r>
            <w:rPr>
              <w:noProof/>
              <w:lang w:eastAsia="sv-SE"/>
            </w:rPr>
            <w:drawing>
              <wp:inline distT="0" distB="0" distL="0" distR="0" wp14:anchorId="02E1A4A3" wp14:editId="2575AB40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4478DF6" w14:textId="77777777" w:rsidR="008762E3" w:rsidRPr="00710A6C" w:rsidRDefault="008762E3" w:rsidP="00EE3C0F">
          <w:pPr>
            <w:pStyle w:val="Sidhuvud"/>
            <w:rPr>
              <w:b/>
            </w:rPr>
          </w:pPr>
        </w:p>
        <w:p w14:paraId="081DE785" w14:textId="77777777" w:rsidR="008762E3" w:rsidRDefault="008762E3" w:rsidP="00EE3C0F">
          <w:pPr>
            <w:pStyle w:val="Sidhuvud"/>
          </w:pPr>
        </w:p>
        <w:p w14:paraId="7E4781ED" w14:textId="77777777" w:rsidR="008762E3" w:rsidRDefault="008762E3" w:rsidP="00EE3C0F">
          <w:pPr>
            <w:pStyle w:val="Sidhuvud"/>
          </w:pPr>
        </w:p>
        <w:p w14:paraId="18504C2C" w14:textId="77CBDF7F" w:rsidR="008762E3" w:rsidRDefault="00BE7710" w:rsidP="00BE7710">
          <w:pPr>
            <w:pStyle w:val="Sidhuvud"/>
            <w:tabs>
              <w:tab w:val="clear" w:pos="4536"/>
              <w:tab w:val="clear" w:pos="9072"/>
              <w:tab w:val="left" w:pos="1071"/>
            </w:tabs>
          </w:pPr>
          <w:r>
            <w:tab/>
          </w:r>
        </w:p>
        <w:p w14:paraId="64AC0608" w14:textId="7F6FB51C" w:rsidR="008762E3" w:rsidRDefault="00422797" w:rsidP="00EE3C0F">
          <w:pPr>
            <w:pStyle w:val="Sidhuvud"/>
          </w:pPr>
          <w:r w:rsidRPr="00422797">
            <w:rPr>
              <w:rFonts w:ascii="Calibri" w:hAnsi="Calibri" w:cs="Consolas"/>
              <w:sz w:val="22"/>
              <w:szCs w:val="21"/>
            </w:rPr>
            <w:t xml:space="preserve">Ju2017/03670/POL </w:t>
          </w:r>
          <w:sdt>
            <w:sdtPr>
              <w:alias w:val="DocNumber"/>
              <w:tag w:val="DocNumber"/>
              <w:id w:val="1636522252"/>
              <w:placeholder>
                <w:docPart w:val="AF824798A83F4590A3EF52090EE1A237"/>
              </w:placeholder>
              <w:showingPlcHdr/>
              <w:dataBinding w:prefixMappings="xmlns:ns0='http://lp/documentinfo/RK' " w:xpath="/ns0:DocumentInfo[1]/ns0:BaseInfo[1]/ns0:DocNumber[1]" w:storeItemID="{398E25A5-696B-4D0C-A589-D78DD3A10933}"/>
              <w:text/>
            </w:sdtPr>
            <w:sdtEndPr/>
            <w:sdtContent>
              <w:r w:rsidR="008762E3">
                <w:rPr>
                  <w:rStyle w:val="Platshllartext"/>
                </w:rPr>
                <w:t xml:space="preserve"> </w:t>
              </w:r>
            </w:sdtContent>
          </w:sdt>
        </w:p>
        <w:p w14:paraId="4A6CF9F9" w14:textId="77777777" w:rsidR="008762E3" w:rsidRDefault="008762E3" w:rsidP="00EE3C0F">
          <w:pPr>
            <w:pStyle w:val="Sidhuvud"/>
          </w:pPr>
        </w:p>
        <w:p w14:paraId="36705AD1" w14:textId="4EFF9D16" w:rsidR="00603580" w:rsidRDefault="00D712F8" w:rsidP="00EE3C0F">
          <w:pPr>
            <w:pStyle w:val="Sidhuvud"/>
          </w:pPr>
          <w:r>
            <w:t>Till r</w:t>
          </w:r>
          <w:r w:rsidR="00603580">
            <w:t>iksdagen</w:t>
          </w:r>
        </w:p>
      </w:tc>
      <w:tc>
        <w:tcPr>
          <w:tcW w:w="1134" w:type="dxa"/>
        </w:tcPr>
        <w:p w14:paraId="0F58CBB6" w14:textId="77777777" w:rsidR="008762E3" w:rsidRPr="0094502D" w:rsidRDefault="008762E3" w:rsidP="0094502D">
          <w:pPr>
            <w:pStyle w:val="Sidhuvud"/>
          </w:pPr>
        </w:p>
      </w:tc>
    </w:tr>
    <w:tr w:rsidR="008762E3" w14:paraId="564454E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AC4AA63965574E51ACED3EC4A9A268C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746B01D" w14:textId="1D5CD795" w:rsidR="008762E3" w:rsidRPr="008762E3" w:rsidRDefault="008762E3" w:rsidP="00340DE0">
              <w:pPr>
                <w:pStyle w:val="Sidhuvud"/>
                <w:rPr>
                  <w:b/>
                </w:rPr>
              </w:pPr>
              <w:r w:rsidRPr="008762E3">
                <w:rPr>
                  <w:b/>
                </w:rPr>
                <w:t>Justitiedepartementet</w:t>
              </w:r>
            </w:p>
            <w:p w14:paraId="02C2AF17" w14:textId="77777777" w:rsidR="00366A81" w:rsidRDefault="006539E0" w:rsidP="00340DE0">
              <w:pPr>
                <w:pStyle w:val="Sidhuvud"/>
              </w:pPr>
              <w:r>
                <w:t>Justitie- och migrationsministern</w:t>
              </w:r>
            </w:p>
            <w:p w14:paraId="4C9974EC" w14:textId="77777777" w:rsidR="00366A81" w:rsidRDefault="00366A81" w:rsidP="00340DE0">
              <w:pPr>
                <w:pStyle w:val="Sidhuvud"/>
              </w:pPr>
            </w:p>
            <w:p w14:paraId="6DDF2F8F" w14:textId="02196E72" w:rsidR="008762E3" w:rsidRPr="00340DE0" w:rsidRDefault="008762E3" w:rsidP="0060358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2956D73DEFF44B348D20A976DFA9DF4B"/>
          </w:placeholder>
          <w:dataBinding w:prefixMappings="xmlns:ns0='http://lp/documentinfo/RK' " w:xpath="/ns0:DocumentInfo[1]/ns0:BaseInfo[1]/ns0:Recipient[1]" w:storeItemID="{398E25A5-696B-4D0C-A589-D78DD3A10933}"/>
          <w:text w:multiLine="1"/>
        </w:sdtPr>
        <w:sdtEndPr/>
        <w:sdtContent>
          <w:tc>
            <w:tcPr>
              <w:tcW w:w="3170" w:type="dxa"/>
            </w:tcPr>
            <w:p w14:paraId="263077DD" w14:textId="77777777" w:rsidR="008762E3" w:rsidRDefault="006539E0" w:rsidP="006539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2C7316F4" w14:textId="77777777" w:rsidR="008762E3" w:rsidRDefault="008762E3" w:rsidP="003E6020">
          <w:pPr>
            <w:pStyle w:val="Sidhuvud"/>
          </w:pPr>
        </w:p>
      </w:tc>
    </w:tr>
  </w:tbl>
  <w:p w14:paraId="167ACA1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E081D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BEE71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0A58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AE0CC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E3"/>
    <w:rsid w:val="00004D5C"/>
    <w:rsid w:val="00005F68"/>
    <w:rsid w:val="00012B00"/>
    <w:rsid w:val="00014EF6"/>
    <w:rsid w:val="00017197"/>
    <w:rsid w:val="0001725B"/>
    <w:rsid w:val="000203B0"/>
    <w:rsid w:val="000238D1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007B"/>
    <w:rsid w:val="000862E0"/>
    <w:rsid w:val="000873C3"/>
    <w:rsid w:val="00093408"/>
    <w:rsid w:val="0009435C"/>
    <w:rsid w:val="000C61D1"/>
    <w:rsid w:val="000E12D9"/>
    <w:rsid w:val="000F00B8"/>
    <w:rsid w:val="000F18E2"/>
    <w:rsid w:val="001129AA"/>
    <w:rsid w:val="0011413E"/>
    <w:rsid w:val="00121002"/>
    <w:rsid w:val="00130EC3"/>
    <w:rsid w:val="00140A77"/>
    <w:rsid w:val="001428E2"/>
    <w:rsid w:val="00170CE4"/>
    <w:rsid w:val="0017300E"/>
    <w:rsid w:val="00173126"/>
    <w:rsid w:val="00192350"/>
    <w:rsid w:val="00192E34"/>
    <w:rsid w:val="00197A8A"/>
    <w:rsid w:val="001A2A61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41CAE"/>
    <w:rsid w:val="002509A7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4D3F"/>
    <w:rsid w:val="002F1BBA"/>
    <w:rsid w:val="002F59E0"/>
    <w:rsid w:val="002F66A6"/>
    <w:rsid w:val="003050DB"/>
    <w:rsid w:val="00310561"/>
    <w:rsid w:val="00311D8C"/>
    <w:rsid w:val="003128E2"/>
    <w:rsid w:val="00321621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66A81"/>
    <w:rsid w:val="00370311"/>
    <w:rsid w:val="00380663"/>
    <w:rsid w:val="003853E3"/>
    <w:rsid w:val="0038587E"/>
    <w:rsid w:val="00390DF8"/>
    <w:rsid w:val="00392ED4"/>
    <w:rsid w:val="00394D4C"/>
    <w:rsid w:val="003A1315"/>
    <w:rsid w:val="003A2E73"/>
    <w:rsid w:val="003A5969"/>
    <w:rsid w:val="003A5C58"/>
    <w:rsid w:val="003B0C81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2030"/>
    <w:rsid w:val="00422797"/>
    <w:rsid w:val="00422A7F"/>
    <w:rsid w:val="00441D70"/>
    <w:rsid w:val="0045607E"/>
    <w:rsid w:val="0046337E"/>
    <w:rsid w:val="004660C8"/>
    <w:rsid w:val="0047147F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6E2B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5E5DE7"/>
    <w:rsid w:val="00603580"/>
    <w:rsid w:val="00605718"/>
    <w:rsid w:val="00605C66"/>
    <w:rsid w:val="006175D7"/>
    <w:rsid w:val="006208E5"/>
    <w:rsid w:val="00631F82"/>
    <w:rsid w:val="00646CD2"/>
    <w:rsid w:val="00647FD7"/>
    <w:rsid w:val="00650080"/>
    <w:rsid w:val="00651F17"/>
    <w:rsid w:val="006539E0"/>
    <w:rsid w:val="00654B4D"/>
    <w:rsid w:val="0065559D"/>
    <w:rsid w:val="00660D84"/>
    <w:rsid w:val="0066378C"/>
    <w:rsid w:val="00670A48"/>
    <w:rsid w:val="00672F6F"/>
    <w:rsid w:val="00674C8B"/>
    <w:rsid w:val="0069523C"/>
    <w:rsid w:val="006962CA"/>
    <w:rsid w:val="006A2471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43E09"/>
    <w:rsid w:val="00750C93"/>
    <w:rsid w:val="00754E24"/>
    <w:rsid w:val="00757B3B"/>
    <w:rsid w:val="00773075"/>
    <w:rsid w:val="00773F36"/>
    <w:rsid w:val="00776254"/>
    <w:rsid w:val="00777CFF"/>
    <w:rsid w:val="00782B3F"/>
    <w:rsid w:val="00782E3C"/>
    <w:rsid w:val="0079641B"/>
    <w:rsid w:val="007A1856"/>
    <w:rsid w:val="007A1887"/>
    <w:rsid w:val="007A629C"/>
    <w:rsid w:val="007A6348"/>
    <w:rsid w:val="007B6283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63BB7"/>
    <w:rsid w:val="00873176"/>
    <w:rsid w:val="00875DDD"/>
    <w:rsid w:val="008762E3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B21CB"/>
    <w:rsid w:val="008C4538"/>
    <w:rsid w:val="008C562B"/>
    <w:rsid w:val="008D2D6B"/>
    <w:rsid w:val="008D3090"/>
    <w:rsid w:val="008D4306"/>
    <w:rsid w:val="008D4508"/>
    <w:rsid w:val="008D4DC4"/>
    <w:rsid w:val="008D7CAF"/>
    <w:rsid w:val="008E65A8"/>
    <w:rsid w:val="008E77D6"/>
    <w:rsid w:val="009036E7"/>
    <w:rsid w:val="0091053B"/>
    <w:rsid w:val="00912945"/>
    <w:rsid w:val="00935814"/>
    <w:rsid w:val="0094502D"/>
    <w:rsid w:val="00947013"/>
    <w:rsid w:val="00984EA2"/>
    <w:rsid w:val="00986CC3"/>
    <w:rsid w:val="0099068E"/>
    <w:rsid w:val="009920AA"/>
    <w:rsid w:val="00993C9B"/>
    <w:rsid w:val="009A200E"/>
    <w:rsid w:val="009A4D0A"/>
    <w:rsid w:val="009C2459"/>
    <w:rsid w:val="009C255A"/>
    <w:rsid w:val="009C2B46"/>
    <w:rsid w:val="009C4448"/>
    <w:rsid w:val="009C610D"/>
    <w:rsid w:val="009D3624"/>
    <w:rsid w:val="009D4E9F"/>
    <w:rsid w:val="009D5D40"/>
    <w:rsid w:val="009D6B1B"/>
    <w:rsid w:val="009E107B"/>
    <w:rsid w:val="009E18D6"/>
    <w:rsid w:val="00A00D24"/>
    <w:rsid w:val="00A01F5C"/>
    <w:rsid w:val="00A2019A"/>
    <w:rsid w:val="00A23039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84409"/>
    <w:rsid w:val="00BB5683"/>
    <w:rsid w:val="00BC17DF"/>
    <w:rsid w:val="00BD0826"/>
    <w:rsid w:val="00BD15AB"/>
    <w:rsid w:val="00BE3210"/>
    <w:rsid w:val="00BE77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508BE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54C5"/>
    <w:rsid w:val="00D061BB"/>
    <w:rsid w:val="00D07BE1"/>
    <w:rsid w:val="00D116C0"/>
    <w:rsid w:val="00D13433"/>
    <w:rsid w:val="00D13D8A"/>
    <w:rsid w:val="00D279D8"/>
    <w:rsid w:val="00D27C8E"/>
    <w:rsid w:val="00D3051A"/>
    <w:rsid w:val="00D4141B"/>
    <w:rsid w:val="00D4145D"/>
    <w:rsid w:val="00D5467F"/>
    <w:rsid w:val="00D55837"/>
    <w:rsid w:val="00D60F51"/>
    <w:rsid w:val="00D6730A"/>
    <w:rsid w:val="00D674A6"/>
    <w:rsid w:val="00D712F8"/>
    <w:rsid w:val="00D74B7C"/>
    <w:rsid w:val="00D76068"/>
    <w:rsid w:val="00D76B01"/>
    <w:rsid w:val="00D804A2"/>
    <w:rsid w:val="00D84704"/>
    <w:rsid w:val="00D95424"/>
    <w:rsid w:val="00DA5C0D"/>
    <w:rsid w:val="00DB714B"/>
    <w:rsid w:val="00DB7915"/>
    <w:rsid w:val="00DD0722"/>
    <w:rsid w:val="00DD212F"/>
    <w:rsid w:val="00DF5BFB"/>
    <w:rsid w:val="00E022DA"/>
    <w:rsid w:val="00E03BCB"/>
    <w:rsid w:val="00E124DC"/>
    <w:rsid w:val="00E16A27"/>
    <w:rsid w:val="00E406DF"/>
    <w:rsid w:val="00E469E4"/>
    <w:rsid w:val="00E475C3"/>
    <w:rsid w:val="00E509B0"/>
    <w:rsid w:val="00E54246"/>
    <w:rsid w:val="00E55D8E"/>
    <w:rsid w:val="00E64C00"/>
    <w:rsid w:val="00EA1688"/>
    <w:rsid w:val="00EA4C83"/>
    <w:rsid w:val="00EC1DA0"/>
    <w:rsid w:val="00EC329B"/>
    <w:rsid w:val="00EC73EB"/>
    <w:rsid w:val="00ED592E"/>
    <w:rsid w:val="00ED6ABD"/>
    <w:rsid w:val="00ED72E1"/>
    <w:rsid w:val="00ED7E02"/>
    <w:rsid w:val="00EE3C0F"/>
    <w:rsid w:val="00EE6810"/>
    <w:rsid w:val="00EF2A7F"/>
    <w:rsid w:val="00EF2E42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D1DAF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0D1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762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762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762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762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62E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8762E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762E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762E3"/>
  </w:style>
  <w:style w:type="paragraph" w:styleId="Avslutandetext">
    <w:name w:val="Closing"/>
    <w:basedOn w:val="Normal"/>
    <w:link w:val="AvslutandetextChar"/>
    <w:uiPriority w:val="99"/>
    <w:semiHidden/>
    <w:unhideWhenUsed/>
    <w:rsid w:val="008762E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762E3"/>
  </w:style>
  <w:style w:type="paragraph" w:styleId="Avsndaradress-brev">
    <w:name w:val="envelope return"/>
    <w:basedOn w:val="Normal"/>
    <w:uiPriority w:val="99"/>
    <w:semiHidden/>
    <w:unhideWhenUsed/>
    <w:rsid w:val="008762E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762E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762E3"/>
  </w:style>
  <w:style w:type="paragraph" w:styleId="Brdtext3">
    <w:name w:val="Body Text 3"/>
    <w:basedOn w:val="Normal"/>
    <w:link w:val="Brdtext3Char"/>
    <w:uiPriority w:val="99"/>
    <w:semiHidden/>
    <w:unhideWhenUsed/>
    <w:rsid w:val="008762E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762E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762E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762E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762E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762E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762E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762E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762E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762E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8762E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762E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762E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762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762E3"/>
  </w:style>
  <w:style w:type="character" w:customStyle="1" w:styleId="DatumChar">
    <w:name w:val="Datum Char"/>
    <w:basedOn w:val="Standardstycketeckensnitt"/>
    <w:link w:val="Datum"/>
    <w:uiPriority w:val="99"/>
    <w:semiHidden/>
    <w:rsid w:val="008762E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7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762E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762E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762E3"/>
  </w:style>
  <w:style w:type="paragraph" w:styleId="Figurfrteckning">
    <w:name w:val="table of figures"/>
    <w:basedOn w:val="Normal"/>
    <w:next w:val="Normal"/>
    <w:uiPriority w:val="99"/>
    <w:semiHidden/>
    <w:unhideWhenUsed/>
    <w:rsid w:val="008762E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8762E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762E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762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762E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762E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762E3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762E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762E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762E3"/>
  </w:style>
  <w:style w:type="paragraph" w:styleId="Innehll4">
    <w:name w:val="toc 4"/>
    <w:basedOn w:val="Normal"/>
    <w:next w:val="Normal"/>
    <w:autoRedefine/>
    <w:uiPriority w:val="39"/>
    <w:semiHidden/>
    <w:unhideWhenUsed/>
    <w:rsid w:val="008762E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762E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762E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762E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762E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762E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762E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62E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62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62E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762E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762E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762E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762E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762E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762E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762E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762E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762E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762E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762E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762E3"/>
  </w:style>
  <w:style w:type="paragraph" w:styleId="Makrotext">
    <w:name w:val="macro"/>
    <w:link w:val="MakrotextChar"/>
    <w:uiPriority w:val="99"/>
    <w:semiHidden/>
    <w:unhideWhenUsed/>
    <w:rsid w:val="008762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762E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762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762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8762E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762E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762E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762E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762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762E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8762E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762E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8762E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76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762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7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8762E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762E3"/>
  </w:style>
  <w:style w:type="paragraph" w:styleId="Slutkommentar">
    <w:name w:val="endnote text"/>
    <w:basedOn w:val="Normal"/>
    <w:link w:val="SlutkommentarChar"/>
    <w:uiPriority w:val="99"/>
    <w:semiHidden/>
    <w:unhideWhenUsed/>
    <w:rsid w:val="008762E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762E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762E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762E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762E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762E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762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762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762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762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62E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8762E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762E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762E3"/>
  </w:style>
  <w:style w:type="paragraph" w:styleId="Avslutandetext">
    <w:name w:val="Closing"/>
    <w:basedOn w:val="Normal"/>
    <w:link w:val="AvslutandetextChar"/>
    <w:uiPriority w:val="99"/>
    <w:semiHidden/>
    <w:unhideWhenUsed/>
    <w:rsid w:val="008762E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762E3"/>
  </w:style>
  <w:style w:type="paragraph" w:styleId="Avsndaradress-brev">
    <w:name w:val="envelope return"/>
    <w:basedOn w:val="Normal"/>
    <w:uiPriority w:val="99"/>
    <w:semiHidden/>
    <w:unhideWhenUsed/>
    <w:rsid w:val="008762E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762E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762E3"/>
  </w:style>
  <w:style w:type="paragraph" w:styleId="Brdtext3">
    <w:name w:val="Body Text 3"/>
    <w:basedOn w:val="Normal"/>
    <w:link w:val="Brdtext3Char"/>
    <w:uiPriority w:val="99"/>
    <w:semiHidden/>
    <w:unhideWhenUsed/>
    <w:rsid w:val="008762E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762E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762E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762E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762E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762E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762E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762E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762E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762E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8762E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762E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762E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762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762E3"/>
  </w:style>
  <w:style w:type="character" w:customStyle="1" w:styleId="DatumChar">
    <w:name w:val="Datum Char"/>
    <w:basedOn w:val="Standardstycketeckensnitt"/>
    <w:link w:val="Datum"/>
    <w:uiPriority w:val="99"/>
    <w:semiHidden/>
    <w:rsid w:val="008762E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7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762E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762E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762E3"/>
  </w:style>
  <w:style w:type="paragraph" w:styleId="Figurfrteckning">
    <w:name w:val="table of figures"/>
    <w:basedOn w:val="Normal"/>
    <w:next w:val="Normal"/>
    <w:uiPriority w:val="99"/>
    <w:semiHidden/>
    <w:unhideWhenUsed/>
    <w:rsid w:val="008762E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8762E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762E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762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762E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62E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762E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762E3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8762E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762E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762E3"/>
  </w:style>
  <w:style w:type="paragraph" w:styleId="Innehll4">
    <w:name w:val="toc 4"/>
    <w:basedOn w:val="Normal"/>
    <w:next w:val="Normal"/>
    <w:autoRedefine/>
    <w:uiPriority w:val="39"/>
    <w:semiHidden/>
    <w:unhideWhenUsed/>
    <w:rsid w:val="008762E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762E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762E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762E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762E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762E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762E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62E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62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62E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8762E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762E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762E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762E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762E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762E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762E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762E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762E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762E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762E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762E3"/>
  </w:style>
  <w:style w:type="paragraph" w:styleId="Makrotext">
    <w:name w:val="macro"/>
    <w:link w:val="MakrotextChar"/>
    <w:uiPriority w:val="99"/>
    <w:semiHidden/>
    <w:unhideWhenUsed/>
    <w:rsid w:val="008762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762E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762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762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8762E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762E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762E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762E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762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762E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8762E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762E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8762E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762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762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7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8762E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762E3"/>
  </w:style>
  <w:style w:type="paragraph" w:styleId="Slutkommentar">
    <w:name w:val="endnote text"/>
    <w:basedOn w:val="Normal"/>
    <w:link w:val="SlutkommentarChar"/>
    <w:uiPriority w:val="99"/>
    <w:semiHidden/>
    <w:unhideWhenUsed/>
    <w:rsid w:val="008762E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8762E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762E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762E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8762E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762E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17" Type="http://schemas.openxmlformats.org/officeDocument/2006/relationships/header" Target="header2.xml"/><Relationship Id="rId12" Type="http://schemas.openxmlformats.org/officeDocument/2006/relationships/settings" Target="settings.xml"/><Relationship Id="rId20" Type="http://schemas.openxmlformats.org/officeDocument/2006/relationships/header" Target="header3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theme" Target="theme/theme1.xml"/><Relationship Id="rId23" Type="http://schemas.openxmlformats.org/officeDocument/2006/relationships/glossaryDocument" Target="glossary/document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885B9ED87A4587A9C06837E5D0D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A8194-B357-4180-9B9E-60BDA5FEA742}"/>
      </w:docPartPr>
      <w:docPartBody>
        <w:p w14:paraId="7A93676E" w14:textId="77777777" w:rsidR="00F3403C" w:rsidRDefault="0051545C" w:rsidP="0051545C">
          <w:pPr>
            <w:pStyle w:val="95885B9ED87A4587A9C06837E5D0D4D0"/>
          </w:pPr>
          <w:r>
            <w:t xml:space="preserve"> </w:t>
          </w:r>
        </w:p>
      </w:docPartBody>
    </w:docPart>
    <w:docPart>
      <w:docPartPr>
        <w:name w:val="AF824798A83F4590A3EF52090EE1A2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494FD-B789-4E15-B629-510BEBEE293E}"/>
      </w:docPartPr>
      <w:docPartBody>
        <w:p w14:paraId="7A936770" w14:textId="77777777" w:rsidR="00F3403C" w:rsidRDefault="0051545C" w:rsidP="0051545C">
          <w:pPr>
            <w:pStyle w:val="AF824798A83F4590A3EF52090EE1A2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4AA63965574E51ACED3EC4A9A26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048E2-72A7-45DB-8E92-4D3994A011B9}"/>
      </w:docPartPr>
      <w:docPartBody>
        <w:p w14:paraId="7A936771" w14:textId="77777777" w:rsidR="00F3403C" w:rsidRDefault="0051545C" w:rsidP="0051545C">
          <w:pPr>
            <w:pStyle w:val="AC4AA63965574E51ACED3EC4A9A268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56D73DEFF44B348D20A976DFA9D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883540-2FCF-47E2-961D-59115C3153A6}"/>
      </w:docPartPr>
      <w:docPartBody>
        <w:p w14:paraId="7A936772" w14:textId="77777777" w:rsidR="00F3403C" w:rsidRDefault="0051545C" w:rsidP="0051545C">
          <w:pPr>
            <w:pStyle w:val="2956D73DEFF44B348D20A976DFA9DF4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5C"/>
    <w:rsid w:val="0051545C"/>
    <w:rsid w:val="00F3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3676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5885B9ED87A4587A9C06837E5D0D4D0">
    <w:name w:val="95885B9ED87A4587A9C06837E5D0D4D0"/>
    <w:rsid w:val="0051545C"/>
  </w:style>
  <w:style w:type="character" w:styleId="Platshllartext">
    <w:name w:val="Placeholder Text"/>
    <w:basedOn w:val="Standardstycketeckensnitt"/>
    <w:uiPriority w:val="99"/>
    <w:semiHidden/>
    <w:rsid w:val="0051545C"/>
    <w:rPr>
      <w:color w:val="808080"/>
    </w:rPr>
  </w:style>
  <w:style w:type="paragraph" w:customStyle="1" w:styleId="0C254B1F74784E1DBC075E6EB1476E40">
    <w:name w:val="0C254B1F74784E1DBC075E6EB1476E40"/>
    <w:rsid w:val="0051545C"/>
  </w:style>
  <w:style w:type="paragraph" w:customStyle="1" w:styleId="04B5BDD7577040EA8E1DDFFDB18BC6B1">
    <w:name w:val="04B5BDD7577040EA8E1DDFFDB18BC6B1"/>
    <w:rsid w:val="0051545C"/>
  </w:style>
  <w:style w:type="paragraph" w:customStyle="1" w:styleId="ED786A5990674D4CA6CA5412DEB42532">
    <w:name w:val="ED786A5990674D4CA6CA5412DEB42532"/>
    <w:rsid w:val="0051545C"/>
  </w:style>
  <w:style w:type="paragraph" w:customStyle="1" w:styleId="2D312E2BAECF4456B24DBDD8EC74BE09">
    <w:name w:val="2D312E2BAECF4456B24DBDD8EC74BE09"/>
    <w:rsid w:val="0051545C"/>
  </w:style>
  <w:style w:type="paragraph" w:customStyle="1" w:styleId="D97DFBF4286E4417B432CCA47184AD21">
    <w:name w:val="D97DFBF4286E4417B432CCA47184AD21"/>
    <w:rsid w:val="0051545C"/>
  </w:style>
  <w:style w:type="paragraph" w:customStyle="1" w:styleId="AF824798A83F4590A3EF52090EE1A237">
    <w:name w:val="AF824798A83F4590A3EF52090EE1A237"/>
    <w:rsid w:val="0051545C"/>
  </w:style>
  <w:style w:type="paragraph" w:customStyle="1" w:styleId="30095E81CEE3419580ABEA0BCC4C7F83">
    <w:name w:val="30095E81CEE3419580ABEA0BCC4C7F83"/>
    <w:rsid w:val="0051545C"/>
  </w:style>
  <w:style w:type="paragraph" w:customStyle="1" w:styleId="DDE9A34240F64C41A1AD601F60A78651">
    <w:name w:val="DDE9A34240F64C41A1AD601F60A78651"/>
    <w:rsid w:val="0051545C"/>
  </w:style>
  <w:style w:type="paragraph" w:customStyle="1" w:styleId="AC4AA63965574E51ACED3EC4A9A268CF">
    <w:name w:val="AC4AA63965574E51ACED3EC4A9A268CF"/>
    <w:rsid w:val="0051545C"/>
  </w:style>
  <w:style w:type="paragraph" w:customStyle="1" w:styleId="2956D73DEFF44B348D20A976DFA9DF4B">
    <w:name w:val="2956D73DEFF44B348D20A976DFA9DF4B"/>
    <w:rsid w:val="0051545C"/>
  </w:style>
  <w:style w:type="paragraph" w:customStyle="1" w:styleId="F2B14E2784BD426B81A0B28E5EAD4C8B">
    <w:name w:val="F2B14E2784BD426B81A0B28E5EAD4C8B"/>
    <w:rsid w:val="0051545C"/>
  </w:style>
  <w:style w:type="paragraph" w:customStyle="1" w:styleId="70152BC238324AAFA0B69039079E3386">
    <w:name w:val="70152BC238324AAFA0B69039079E3386"/>
    <w:rsid w:val="005154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5885B9ED87A4587A9C06837E5D0D4D0">
    <w:name w:val="95885B9ED87A4587A9C06837E5D0D4D0"/>
    <w:rsid w:val="0051545C"/>
  </w:style>
  <w:style w:type="character" w:styleId="Platshllartext">
    <w:name w:val="Placeholder Text"/>
    <w:basedOn w:val="Standardstycketeckensnitt"/>
    <w:uiPriority w:val="99"/>
    <w:semiHidden/>
    <w:rsid w:val="0051545C"/>
    <w:rPr>
      <w:color w:val="808080"/>
    </w:rPr>
  </w:style>
  <w:style w:type="paragraph" w:customStyle="1" w:styleId="0C254B1F74784E1DBC075E6EB1476E40">
    <w:name w:val="0C254B1F74784E1DBC075E6EB1476E40"/>
    <w:rsid w:val="0051545C"/>
  </w:style>
  <w:style w:type="paragraph" w:customStyle="1" w:styleId="04B5BDD7577040EA8E1DDFFDB18BC6B1">
    <w:name w:val="04B5BDD7577040EA8E1DDFFDB18BC6B1"/>
    <w:rsid w:val="0051545C"/>
  </w:style>
  <w:style w:type="paragraph" w:customStyle="1" w:styleId="ED786A5990674D4CA6CA5412DEB42532">
    <w:name w:val="ED786A5990674D4CA6CA5412DEB42532"/>
    <w:rsid w:val="0051545C"/>
  </w:style>
  <w:style w:type="paragraph" w:customStyle="1" w:styleId="2D312E2BAECF4456B24DBDD8EC74BE09">
    <w:name w:val="2D312E2BAECF4456B24DBDD8EC74BE09"/>
    <w:rsid w:val="0051545C"/>
  </w:style>
  <w:style w:type="paragraph" w:customStyle="1" w:styleId="D97DFBF4286E4417B432CCA47184AD21">
    <w:name w:val="D97DFBF4286E4417B432CCA47184AD21"/>
    <w:rsid w:val="0051545C"/>
  </w:style>
  <w:style w:type="paragraph" w:customStyle="1" w:styleId="AF824798A83F4590A3EF52090EE1A237">
    <w:name w:val="AF824798A83F4590A3EF52090EE1A237"/>
    <w:rsid w:val="0051545C"/>
  </w:style>
  <w:style w:type="paragraph" w:customStyle="1" w:styleId="30095E81CEE3419580ABEA0BCC4C7F83">
    <w:name w:val="30095E81CEE3419580ABEA0BCC4C7F83"/>
    <w:rsid w:val="0051545C"/>
  </w:style>
  <w:style w:type="paragraph" w:customStyle="1" w:styleId="DDE9A34240F64C41A1AD601F60A78651">
    <w:name w:val="DDE9A34240F64C41A1AD601F60A78651"/>
    <w:rsid w:val="0051545C"/>
  </w:style>
  <w:style w:type="paragraph" w:customStyle="1" w:styleId="AC4AA63965574E51ACED3EC4A9A268CF">
    <w:name w:val="AC4AA63965574E51ACED3EC4A9A268CF"/>
    <w:rsid w:val="0051545C"/>
  </w:style>
  <w:style w:type="paragraph" w:customStyle="1" w:styleId="2956D73DEFF44B348D20A976DFA9DF4B">
    <w:name w:val="2956D73DEFF44B348D20A976DFA9DF4B"/>
    <w:rsid w:val="0051545C"/>
  </w:style>
  <w:style w:type="paragraph" w:customStyle="1" w:styleId="F2B14E2784BD426B81A0B28E5EAD4C8B">
    <w:name w:val="F2B14E2784BD426B81A0B28E5EAD4C8B"/>
    <w:rsid w:val="0051545C"/>
  </w:style>
  <w:style w:type="paragraph" w:customStyle="1" w:styleId="70152BC238324AAFA0B69039079E3386">
    <w:name w:val="70152BC238324AAFA0B69039079E3386"/>
    <w:rsid w:val="00515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Helena Lundberg</SenderName>
      <SenderTitle/>
      <SenderMail>helena.lundberg@regeringskansliet.se</SenderMail>
      <SenderPhone>08-405 34 04
072-516 64 88</SenderPhone>
    </Sender>
    <TopId>1</TopId>
    <TopSender/>
    <OrganisationInfo>
      <Organisatoriskenhet1>Justitiedepartementet</Organisatoriskenhet1>
      <Organisatoriskenhet2>Kriminalpolitiska enheten</Organisatoriskenhet2>
      <Organisatoriskenhet3> </Organisatoriskenhet3>
      <Organisatoriskenhet1Id>142</Organisatoriskenhet1Id>
      <Organisatoriskenhet2Id>147</Organisatoriskenhet2Id>
      <Organisatoriskenhet3Id> </Organisatoriskenhet3Id>
    </OrganisationInfo>
    <HeaderDate>2017-02-20</HeaderDate>
    <Office/>
    <Dnr>Ju2017/0xxxxx</Dnr>
    <ParagrafNr/>
    <DocumentTitle/>
    <VisitingAddress/>
    <Extra1>extrainfo för denna mallm</Extra1>
    <Extra2>mer extrainfo</Extra2>
    <Extra3/>
    <Number/>
    <Recipient> </Recipient>
    <SenderText/>
    <DocNumber/>
    <Doclanguage>1053</Doclanguage>
    <Appendix/>
    <LogotypeName>RK_LOGO_SV_BW.png</LogotypeName>
  </BaseInfo>
</DocumentInfo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784abd3e-e307-4e01-90fb-e3101c9a2f9a</RD_Svarsid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25A5-696B-4D0C-A589-D78DD3A10933}"/>
</file>

<file path=customXml/itemProps2.xml><?xml version="1.0" encoding="utf-8"?>
<ds:datastoreItem xmlns:ds="http://schemas.openxmlformats.org/officeDocument/2006/customXml" ds:itemID="{17023EC3-5164-4CC2-BEC9-964DEC78B0E3}"/>
</file>

<file path=customXml/itemProps3.xml><?xml version="1.0" encoding="utf-8"?>
<ds:datastoreItem xmlns:ds="http://schemas.openxmlformats.org/officeDocument/2006/customXml" ds:itemID="{CFFBE898-9AFE-4728-90F4-C6E5E1751037}"/>
</file>

<file path=customXml/itemProps4.xml><?xml version="1.0" encoding="utf-8"?>
<ds:datastoreItem xmlns:ds="http://schemas.openxmlformats.org/officeDocument/2006/customXml" ds:itemID="{B500A059-B2AB-4337-B079-25A781122ADD}"/>
</file>

<file path=customXml/itemProps5.xml><?xml version="1.0" encoding="utf-8"?>
<ds:datastoreItem xmlns:ds="http://schemas.openxmlformats.org/officeDocument/2006/customXml" ds:itemID="{3AC5B9AA-CED5-4052-8E6B-3409E514DE98}"/>
</file>

<file path=customXml/itemProps6.xml><?xml version="1.0" encoding="utf-8"?>
<ds:datastoreItem xmlns:ds="http://schemas.openxmlformats.org/officeDocument/2006/customXml" ds:itemID="{49B49B26-7442-4F4C-A4CE-3A6728FEF59B}"/>
</file>

<file path=customXml/itemProps7.xml><?xml version="1.0" encoding="utf-8"?>
<ds:datastoreItem xmlns:ds="http://schemas.openxmlformats.org/officeDocument/2006/customXml" ds:itemID="{3E75E8B1-1FAC-462C-8C7C-63A88A6E47C9}"/>
</file>

<file path=customXml/itemProps8.xml><?xml version="1.0" encoding="utf-8"?>
<ds:datastoreItem xmlns:ds="http://schemas.openxmlformats.org/officeDocument/2006/customXml" ds:itemID="{66B71015-FDB6-45C1-B729-F22682D4FA9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Helena Lundberg</Manager>
  <Company>Regeringskansliet RK IT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Lundberg</dc:creator>
  <cp:lastModifiedBy>Gunilla Hansson-Böe</cp:lastModifiedBy>
  <cp:revision>3</cp:revision>
  <cp:lastPrinted>2017-04-20T12:12:00Z</cp:lastPrinted>
  <dcterms:created xsi:type="dcterms:W3CDTF">2017-04-25T07:12:00Z</dcterms:created>
  <dcterms:modified xsi:type="dcterms:W3CDTF">2017-04-25T07:13:00Z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d136faa1-cb87-4741-96eb-e2a9d6c4ac46</vt:lpwstr>
  </property>
</Properties>
</file>