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8481" w14:textId="77777777" w:rsidR="006134AA" w:rsidRDefault="00CD7F51">
      <w:pPr>
        <w:pStyle w:val="Rubrik"/>
      </w:pPr>
      <w:bookmarkStart w:id="0" w:name="Start"/>
      <w:bookmarkStart w:id="1" w:name="_GoBack"/>
      <w:bookmarkEnd w:id="0"/>
      <w:bookmarkEnd w:id="1"/>
      <w:r>
        <w:rPr>
          <w:rFonts w:ascii="Arial"/>
          <w:szCs w:val="26"/>
        </w:rPr>
        <w:t xml:space="preserve">Svar på fråga 2019/20:76 av </w:t>
      </w:r>
      <w:sdt>
        <w:sdtPr>
          <w:alias w:val="Frågeställare"/>
          <w:tag w:val="delete"/>
          <w:id w:val="-211816850"/>
          <w:placeholder>
            <w:docPart w:val="50C97A7AB4D44BAFA335CEC2C3DF9B9D"/>
          </w:placeholder>
          <w:dataBinding w:prefixMappings="xmlns:ns0='http://lp/documentinfo/RK' " w:xpath="/ns0:DocumentInfo[1]/ns0:BaseInfo[1]/ns0:Extra3[1]" w:storeItemID="{D55EAE53-08DB-4D94-8F43-69BAE7D98416}"/>
          <w:text/>
        </w:sdtPr>
        <w:sdtEndPr/>
        <w:sdtContent>
          <w:r>
            <w:rPr>
              <w:rFonts w:ascii="Arial"/>
              <w:szCs w:val="26"/>
            </w:rPr>
            <w:t>Ellen Juntti</w:t>
          </w:r>
        </w:sdtContent>
      </w:sdt>
      <w:r>
        <w:rPr>
          <w:rFonts w:ascii="Arial"/>
          <w:szCs w:val="26"/>
        </w:rPr>
        <w:t xml:space="preserve"> (</w:t>
      </w:r>
      <w:sdt>
        <w:sdtPr>
          <w:alias w:val="Parti"/>
          <w:tag w:val="Parti_delete"/>
          <w:id w:val="1620417071"/>
          <w:placeholder>
            <w:docPart w:val="E3559534F13E438087BADFE555BC4BA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Pr>
              <w:rFonts w:ascii="Arial"/>
              <w:szCs w:val="26"/>
            </w:rPr>
            <w:t>M</w:t>
          </w:r>
        </w:sdtContent>
      </w:sdt>
      <w:r>
        <w:rPr>
          <w:rFonts w:ascii="Arial"/>
          <w:szCs w:val="26"/>
        </w:rPr>
        <w:t>)</w:t>
      </w:r>
      <w:r>
        <w:rPr>
          <w:rFonts w:ascii="Arial"/>
          <w:szCs w:val="26"/>
        </w:rPr>
        <w:br/>
        <w:t>Utvisning av våldtäktsmän</w:t>
      </w:r>
    </w:p>
    <w:p w14:paraId="79DB09AC" w14:textId="77777777" w:rsidR="006134AA" w:rsidRDefault="00017AC4">
      <w:pPr>
        <w:pStyle w:val="Brdtext"/>
        <w:rPr>
          <w:rFonts w:ascii="Garamond"/>
        </w:rPr>
      </w:pPr>
      <w:sdt>
        <w:sdtPr>
          <w:alias w:val="Frågeställare"/>
          <w:tag w:val="delete"/>
          <w:id w:val="-1635256365"/>
          <w:placeholder>
            <w:docPart w:val="F573AA7FD5554CC09D429C7B07FF686D"/>
          </w:placeholder>
          <w:dataBinding w:prefixMappings="xmlns:ns0='http://lp/documentinfo/RK' " w:xpath="/ns0:DocumentInfo[1]/ns0:BaseInfo[1]/ns0:Extra3[1]" w:storeItemID="{D55EAE53-08DB-4D94-8F43-69BAE7D98416}"/>
          <w:text/>
        </w:sdtPr>
        <w:sdtEndPr/>
        <w:sdtContent>
          <w:r w:rsidR="00CD7F51">
            <w:rPr>
              <w:rFonts w:ascii="Garamond"/>
            </w:rPr>
            <w:t>Ellen Juntti</w:t>
          </w:r>
        </w:sdtContent>
      </w:sdt>
      <w:r w:rsidR="00CD7F51">
        <w:rPr>
          <w:rFonts w:ascii="Garamond"/>
        </w:rPr>
        <w:t xml:space="preserve"> har frågat mig vilka åtgärder jag avser att vidta för att se till att fler våldtäkter begångna av personer som inte är svenska medborgare leder till utvisning. </w:t>
      </w:r>
    </w:p>
    <w:p w14:paraId="630F1042" w14:textId="77777777" w:rsidR="00D91E74" w:rsidRDefault="00D91E74" w:rsidP="00D91E74">
      <w:r>
        <w:t>Enligt utlänningslagen får en utlänning utvisas om han eller hon döms för ett brott som kan leda till fängelse. Har personen inte tidigare gjort sig skyldig till brott ställs ett större krav på brottets allvar. Normalt krävs att straffvärdet överstiger fängelse ett år. Domstolen ska ta hänsyn till personens anknytning till det svenska samhället. En person får inte heller utvisas till ett land där denne riskerar att utsättas för dödsstraff, tortyr, förföljelse eller annan förnedrande eller omänsklig behandling eller bestraffning.</w:t>
      </w:r>
    </w:p>
    <w:p w14:paraId="53EF9442" w14:textId="77777777" w:rsidR="006134AA" w:rsidRDefault="00CD7F51">
      <w:pPr>
        <w:pStyle w:val="Brdtext"/>
      </w:pPr>
      <w:bookmarkStart w:id="2" w:name="_Hlk11404159"/>
      <w:r>
        <w:rPr>
          <w:rFonts w:ascii="Garamond"/>
        </w:rPr>
        <w:t xml:space="preserve">Regeringen har vidtagit olika åtgärder, bl.a. på det straffrättsliga området, </w:t>
      </w:r>
      <w:r w:rsidR="00160865">
        <w:rPr>
          <w:rFonts w:ascii="Garamond"/>
        </w:rPr>
        <w:t xml:space="preserve">som </w:t>
      </w:r>
      <w:r>
        <w:rPr>
          <w:rFonts w:ascii="Garamond"/>
        </w:rPr>
        <w:t xml:space="preserve">ger ökade förutsättningar för åklagare att yrka på utvisning. </w:t>
      </w:r>
    </w:p>
    <w:p w14:paraId="2917917A" w14:textId="77777777" w:rsidR="00E103EE" w:rsidRDefault="00E103EE">
      <w:pPr>
        <w:pStyle w:val="Brdtext"/>
        <w:rPr>
          <w:rFonts w:ascii="Garamond"/>
        </w:rPr>
      </w:pPr>
    </w:p>
    <w:p w14:paraId="0834C592" w14:textId="77777777" w:rsidR="00E103EE" w:rsidRDefault="00E103EE">
      <w:pPr>
        <w:pStyle w:val="Brdtext"/>
        <w:rPr>
          <w:rFonts w:ascii="Garamond"/>
        </w:rPr>
      </w:pPr>
    </w:p>
    <w:p w14:paraId="6B8C3A1E" w14:textId="77777777" w:rsidR="00E103EE" w:rsidRDefault="00E103EE">
      <w:pPr>
        <w:pStyle w:val="Brdtext"/>
        <w:rPr>
          <w:rFonts w:ascii="Garamond"/>
        </w:rPr>
      </w:pPr>
    </w:p>
    <w:p w14:paraId="7D9E870F" w14:textId="77777777" w:rsidR="00E103EE" w:rsidRDefault="00E103EE">
      <w:pPr>
        <w:pStyle w:val="Brdtext"/>
        <w:rPr>
          <w:rFonts w:ascii="Garamond"/>
        </w:rPr>
      </w:pPr>
    </w:p>
    <w:p w14:paraId="45B03586" w14:textId="77777777" w:rsidR="00E103EE" w:rsidRDefault="00E103EE">
      <w:pPr>
        <w:pStyle w:val="Brdtext"/>
        <w:rPr>
          <w:rFonts w:ascii="Garamond"/>
        </w:rPr>
      </w:pPr>
    </w:p>
    <w:p w14:paraId="14021EE3" w14:textId="77777777" w:rsidR="006134AA" w:rsidRDefault="00CD7F51">
      <w:pPr>
        <w:pStyle w:val="Brdtext"/>
      </w:pPr>
      <w:r>
        <w:rPr>
          <w:rFonts w:ascii="Garamond"/>
        </w:rPr>
        <w:lastRenderedPageBreak/>
        <w:t xml:space="preserve">Ytterligare åtgärder behöver emellertid vidtas och regeringen har därför för avsikt att tillsätta en utredning för att göra en bred översyn av lagstiftningen om utvisning på grund av brott i syfte att fler brottsdömda än i dag ska kunna utvisas. </w:t>
      </w:r>
    </w:p>
    <w:bookmarkEnd w:id="2"/>
    <w:p w14:paraId="3067AFB3" w14:textId="77777777" w:rsidR="006134AA" w:rsidRDefault="006134AA">
      <w:pPr>
        <w:pStyle w:val="Brdtext"/>
      </w:pPr>
    </w:p>
    <w:p w14:paraId="14CC3993" w14:textId="77777777" w:rsidR="006134AA" w:rsidRDefault="00CD7F51">
      <w:pPr>
        <w:pStyle w:val="Brdtext"/>
      </w:pPr>
      <w:r>
        <w:rPr>
          <w:rFonts w:ascii="Garamond"/>
        </w:rPr>
        <w:t xml:space="preserve">Stockholm den </w:t>
      </w:r>
      <w:sdt>
        <w:sdtPr>
          <w:id w:val="-1225218591"/>
          <w:placeholder>
            <w:docPart w:val="67AE2BB67F04437484AE340C98D29764"/>
          </w:placeholder>
          <w:dataBinding w:prefixMappings="xmlns:ns0='http://lp/documentinfo/RK' " w:xpath="/ns0:DocumentInfo[1]/ns0:BaseInfo[1]/ns0:HeaderDate[1]" w:storeItemID="{D55EAE53-08DB-4D94-8F43-69BAE7D98416}"/>
          <w:date w:fullDate="2019-10-09T00:00:00Z">
            <w:dateFormat w:val="d MMMM yyyy"/>
            <w:lid w:val="sv-SE"/>
            <w:storeMappedDataAs w:val="dateTime"/>
            <w:calendar w:val="gregorian"/>
          </w:date>
        </w:sdtPr>
        <w:sdtEndPr/>
        <w:sdtContent>
          <w:r>
            <w:rPr>
              <w:rFonts w:ascii="Garamond"/>
            </w:rPr>
            <w:t>9 oktober 2019</w:t>
          </w:r>
        </w:sdtContent>
      </w:sdt>
    </w:p>
    <w:p w14:paraId="79C9842E" w14:textId="77777777" w:rsidR="006134AA" w:rsidRDefault="006134AA">
      <w:pPr>
        <w:pStyle w:val="Brdtextutanavstnd"/>
      </w:pPr>
    </w:p>
    <w:p w14:paraId="42E0D95D" w14:textId="77777777" w:rsidR="006134AA" w:rsidRDefault="006134AA">
      <w:pPr>
        <w:pStyle w:val="Brdtextutanavstnd"/>
      </w:pPr>
    </w:p>
    <w:p w14:paraId="46FF99FB" w14:textId="77777777" w:rsidR="006134AA" w:rsidRDefault="006134AA">
      <w:pPr>
        <w:pStyle w:val="Brdtextutanavstnd"/>
      </w:pPr>
    </w:p>
    <w:sdt>
      <w:sdtPr>
        <w:alias w:val="Klicka på listpilen"/>
        <w:tag w:val="run-loadAllMinistersFromDep_delete"/>
        <w:id w:val="-122627287"/>
        <w:placeholder>
          <w:docPart w:val="A8CC151FB7B64638965CBCBF4E8727E3"/>
        </w:placeholder>
        <w:dataBinding w:prefixMappings="xmlns:ns0='http://lp/documentinfo/RK' " w:xpath="/ns0:DocumentInfo[1]/ns0:BaseInfo[1]/ns0:TopSender[1]" w:storeItemID="{D55EAE53-08DB-4D94-8F43-69BAE7D98416}"/>
        <w:comboBox w:lastValue="Justitie- och migrationsministern">
          <w:listItem w:displayText="Morgan Johansson" w:value="Justitie- och migrationsministern"/>
          <w:listItem w:displayText="Mikael Damberg" w:value="Inrikesministern"/>
        </w:comboBox>
      </w:sdtPr>
      <w:sdtEndPr/>
      <w:sdtContent>
        <w:p w14:paraId="56C2F9D0" w14:textId="77777777" w:rsidR="006134AA" w:rsidRDefault="008F1231">
          <w:pPr>
            <w:pStyle w:val="Brdtext"/>
          </w:pPr>
          <w:r>
            <w:t>Morgan Johansson</w:t>
          </w:r>
        </w:p>
      </w:sdtContent>
    </w:sdt>
    <w:p w14:paraId="10F69348" w14:textId="77777777" w:rsidR="006134AA" w:rsidRDefault="006134AA">
      <w:pPr>
        <w:pStyle w:val="Brdtext"/>
      </w:pPr>
    </w:p>
    <w:sectPr w:rsidR="006134AA" w:rsidSect="00571A0B">
      <w:footerReference w:type="default" r:id="rId9"/>
      <w:headerReference w:type="first" r:id="rId10"/>
      <w:footerReference w:type="first" r:id="rId11"/>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AF4C" w14:textId="77777777" w:rsidR="00F1798C" w:rsidRDefault="00F1798C" w:rsidP="00A87A54">
      <w:pPr>
        <w:spacing w:after="0" w:line="240" w:lineRule="auto"/>
      </w:pPr>
      <w:r>
        <w:separator/>
      </w:r>
    </w:p>
  </w:endnote>
  <w:endnote w:type="continuationSeparator" w:id="0">
    <w:p w14:paraId="58C24353" w14:textId="77777777" w:rsidR="00F1798C" w:rsidRDefault="00F1798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134AA" w14:paraId="6CAAB21F" w14:textId="77777777">
      <w:trPr>
        <w:trHeight w:val="227"/>
        <w:jc w:val="right"/>
      </w:trPr>
      <w:tc>
        <w:tcPr>
          <w:tcW w:w="708" w:type="dxa"/>
          <w:vAlign w:val="bottom"/>
        </w:tcPr>
        <w:p w14:paraId="4EDF6ECE" w14:textId="77777777" w:rsidR="006134AA" w:rsidRDefault="00CD7F51">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w:t>
          </w:r>
        </w:p>
      </w:tc>
    </w:tr>
    <w:tr w:rsidR="006134AA" w14:paraId="2F8772AD" w14:textId="77777777">
      <w:trPr>
        <w:trHeight w:val="850"/>
        <w:jc w:val="right"/>
      </w:trPr>
      <w:tc>
        <w:tcPr>
          <w:tcW w:w="708" w:type="dxa"/>
          <w:vAlign w:val="bottom"/>
        </w:tcPr>
        <w:p w14:paraId="6B802E91" w14:textId="77777777" w:rsidR="006134AA" w:rsidRDefault="006134AA">
          <w:pPr>
            <w:pStyle w:val="Sidfot"/>
            <w:spacing w:line="276" w:lineRule="auto"/>
            <w:jc w:val="right"/>
          </w:pPr>
        </w:p>
      </w:tc>
    </w:tr>
  </w:tbl>
  <w:p w14:paraId="7A473661" w14:textId="77777777" w:rsidR="006134AA" w:rsidRDefault="006134AA">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6134AA" w14:paraId="1742DDB4" w14:textId="77777777">
      <w:trPr>
        <w:trHeight w:val="510"/>
      </w:trPr>
      <w:tc>
        <w:tcPr>
          <w:tcW w:w="8525" w:type="dxa"/>
          <w:gridSpan w:val="2"/>
          <w:vAlign w:val="bottom"/>
        </w:tcPr>
        <w:p w14:paraId="3637D714" w14:textId="77777777" w:rsidR="006134AA" w:rsidRDefault="006134AA">
          <w:pPr>
            <w:pStyle w:val="Sidfot"/>
            <w:rPr>
              <w:sz w:val="8"/>
            </w:rPr>
          </w:pPr>
        </w:p>
      </w:tc>
    </w:tr>
    <w:tr w:rsidR="006134AA" w14:paraId="35506BA7" w14:textId="77777777">
      <w:trPr>
        <w:trHeight w:val="227"/>
      </w:trPr>
      <w:tc>
        <w:tcPr>
          <w:tcW w:w="4074" w:type="dxa"/>
        </w:tcPr>
        <w:p w14:paraId="7B400825" w14:textId="77777777" w:rsidR="006134AA" w:rsidRDefault="006134AA">
          <w:pPr>
            <w:pStyle w:val="Sidfot"/>
            <w:spacing w:line="276" w:lineRule="auto"/>
          </w:pPr>
        </w:p>
      </w:tc>
      <w:tc>
        <w:tcPr>
          <w:tcW w:w="4451" w:type="dxa"/>
        </w:tcPr>
        <w:p w14:paraId="628577C3" w14:textId="77777777" w:rsidR="006134AA" w:rsidRDefault="006134AA">
          <w:pPr>
            <w:pStyle w:val="Sidfot"/>
            <w:spacing w:line="276" w:lineRule="auto"/>
          </w:pPr>
        </w:p>
      </w:tc>
    </w:tr>
  </w:tbl>
  <w:p w14:paraId="693EAA26" w14:textId="77777777" w:rsidR="006134AA" w:rsidRDefault="006134AA">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CE827" w14:textId="77777777" w:rsidR="00F1798C" w:rsidRDefault="00F1798C" w:rsidP="00A87A54">
      <w:pPr>
        <w:spacing w:after="0" w:line="240" w:lineRule="auto"/>
      </w:pPr>
      <w:r>
        <w:separator/>
      </w:r>
    </w:p>
  </w:footnote>
  <w:footnote w:type="continuationSeparator" w:id="0">
    <w:p w14:paraId="387B1AEE" w14:textId="77777777" w:rsidR="00F1798C" w:rsidRDefault="00F1798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134AA" w14:paraId="2599C53D" w14:textId="77777777">
      <w:trPr>
        <w:trHeight w:val="227"/>
      </w:trPr>
      <w:tc>
        <w:tcPr>
          <w:tcW w:w="5534" w:type="dxa"/>
        </w:tcPr>
        <w:p w14:paraId="66E326E6" w14:textId="77777777" w:rsidR="006134AA" w:rsidRDefault="006134AA">
          <w:pPr>
            <w:pStyle w:val="Sidhuvud"/>
          </w:pPr>
        </w:p>
      </w:tc>
      <w:tc>
        <w:tcPr>
          <w:tcW w:w="3170" w:type="dxa"/>
          <w:vAlign w:val="bottom"/>
        </w:tcPr>
        <w:p w14:paraId="33583E31" w14:textId="77777777" w:rsidR="006134AA" w:rsidRDefault="006134AA">
          <w:pPr>
            <w:pStyle w:val="Sidhuvud"/>
          </w:pPr>
        </w:p>
      </w:tc>
      <w:tc>
        <w:tcPr>
          <w:tcW w:w="1134" w:type="dxa"/>
        </w:tcPr>
        <w:p w14:paraId="5B56A235" w14:textId="77777777" w:rsidR="006134AA" w:rsidRDefault="006134AA">
          <w:pPr>
            <w:pStyle w:val="Sidhuvud"/>
          </w:pPr>
        </w:p>
      </w:tc>
    </w:tr>
    <w:tr w:rsidR="006134AA" w14:paraId="013967EF" w14:textId="77777777">
      <w:trPr>
        <w:trHeight w:val="1928"/>
      </w:trPr>
      <w:tc>
        <w:tcPr>
          <w:tcW w:w="5534" w:type="dxa"/>
        </w:tcPr>
        <w:p w14:paraId="173083EA" w14:textId="77777777" w:rsidR="006134AA" w:rsidRDefault="00CD7F51">
          <w:pPr>
            <w:pStyle w:val="Sidhuvud"/>
            <w:rPr>
              <w:rFonts w:ascii="Arial"/>
              <w:noProof/>
              <w:szCs w:val="19"/>
            </w:rPr>
          </w:pPr>
          <w:r>
            <w:rPr>
              <w:rFonts w:ascii="Arial"/>
              <w:noProof/>
              <w:szCs w:val="19"/>
            </w:rPr>
            <w:drawing>
              <wp:inline distT="0" distB="0" distL="0" distR="0" wp14:anchorId="2E353F5A" wp14:editId="4BCC31BE">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14:paraId="3B4157D0" w14:textId="77777777" w:rsidR="003D0046" w:rsidRDefault="003D0046" w:rsidP="003D0046">
          <w:pPr>
            <w:rPr>
              <w:rFonts w:ascii="Arial" w:hAnsiTheme="majorHAnsi"/>
              <w:noProof/>
              <w:sz w:val="19"/>
              <w:szCs w:val="19"/>
            </w:rPr>
          </w:pPr>
        </w:p>
        <w:p w14:paraId="54D29C0E" w14:textId="77777777" w:rsidR="003D0046" w:rsidRDefault="003D0046" w:rsidP="003D0046">
          <w:pPr>
            <w:rPr>
              <w:rFonts w:ascii="Arial" w:hAnsiTheme="majorHAnsi"/>
              <w:noProof/>
              <w:sz w:val="19"/>
              <w:szCs w:val="19"/>
            </w:rPr>
          </w:pPr>
        </w:p>
        <w:tbl>
          <w:tblPr>
            <w:tblW w:w="0" w:type="auto"/>
            <w:tblLayout w:type="fixed"/>
            <w:tblLook w:val="0000" w:firstRow="0" w:lastRow="0" w:firstColumn="0" w:lastColumn="0" w:noHBand="0" w:noVBand="0"/>
          </w:tblPr>
          <w:tblGrid>
            <w:gridCol w:w="4911"/>
          </w:tblGrid>
          <w:tr w:rsidR="003D0046" w14:paraId="23858B17" w14:textId="77777777" w:rsidTr="003A55C1">
            <w:trPr>
              <w:trHeight w:val="284"/>
            </w:trPr>
            <w:tc>
              <w:tcPr>
                <w:tcW w:w="4911" w:type="dxa"/>
              </w:tcPr>
              <w:p w14:paraId="2EB9A898" w14:textId="77777777" w:rsidR="003D0046" w:rsidRDefault="003D0046" w:rsidP="003D0046">
                <w:pPr>
                  <w:pStyle w:val="Avsndare"/>
                  <w:framePr w:w="0" w:hRule="auto" w:hSpace="0" w:wrap="auto" w:vAnchor="margin" w:hAnchor="text" w:xAlign="left" w:yAlign="inline"/>
                  <w:rPr>
                    <w:b/>
                    <w:i w:val="0"/>
                    <w:sz w:val="22"/>
                  </w:rPr>
                </w:pPr>
                <w:r>
                  <w:rPr>
                    <w:b/>
                    <w:i w:val="0"/>
                    <w:sz w:val="22"/>
                  </w:rPr>
                  <w:t>Justitiedepartementet</w:t>
                </w:r>
              </w:p>
            </w:tc>
          </w:tr>
          <w:tr w:rsidR="003D0046" w14:paraId="06C1E864" w14:textId="77777777" w:rsidTr="003A55C1">
            <w:trPr>
              <w:trHeight w:val="284"/>
            </w:trPr>
            <w:tc>
              <w:tcPr>
                <w:tcW w:w="4911" w:type="dxa"/>
              </w:tcPr>
              <w:p w14:paraId="5535A9DA" w14:textId="77777777" w:rsidR="003D0046" w:rsidRDefault="003D0046" w:rsidP="003D0046">
                <w:pPr>
                  <w:pStyle w:val="Avsndare"/>
                  <w:framePr w:w="0" w:hRule="auto" w:hSpace="0" w:wrap="auto" w:vAnchor="margin" w:hAnchor="text" w:xAlign="left" w:yAlign="inline"/>
                  <w:rPr>
                    <w:bCs/>
                    <w:iCs/>
                  </w:rPr>
                </w:pPr>
                <w:r>
                  <w:rPr>
                    <w:bCs/>
                    <w:iCs/>
                  </w:rPr>
                  <w:t>Justitie- och migrationsministern</w:t>
                </w:r>
              </w:p>
            </w:tc>
          </w:tr>
          <w:tr w:rsidR="003D0046" w14:paraId="1D87D959" w14:textId="77777777" w:rsidTr="003A55C1">
            <w:trPr>
              <w:trHeight w:val="284"/>
            </w:trPr>
            <w:tc>
              <w:tcPr>
                <w:tcW w:w="4911" w:type="dxa"/>
              </w:tcPr>
              <w:p w14:paraId="57FCEFC9" w14:textId="77777777" w:rsidR="003D0046" w:rsidRDefault="003D0046" w:rsidP="003D0046">
                <w:pPr>
                  <w:pStyle w:val="Avsndare"/>
                  <w:framePr w:w="0" w:hRule="auto" w:hSpace="0" w:wrap="auto" w:vAnchor="margin" w:hAnchor="text" w:xAlign="left" w:yAlign="inline"/>
                  <w:rPr>
                    <w:bCs/>
                    <w:iCs/>
                  </w:rPr>
                </w:pPr>
              </w:p>
            </w:tc>
          </w:tr>
          <w:tr w:rsidR="003D0046" w14:paraId="359B7CEE" w14:textId="77777777" w:rsidTr="003A55C1">
            <w:trPr>
              <w:trHeight w:val="284"/>
            </w:trPr>
            <w:tc>
              <w:tcPr>
                <w:tcW w:w="4911" w:type="dxa"/>
              </w:tcPr>
              <w:p w14:paraId="7FA9F150" w14:textId="77777777" w:rsidR="003D0046" w:rsidRDefault="003D0046" w:rsidP="003D0046">
                <w:pPr>
                  <w:pStyle w:val="Avsndare"/>
                  <w:framePr w:w="0" w:hRule="auto" w:hSpace="0" w:wrap="auto" w:vAnchor="margin" w:hAnchor="text" w:xAlign="left" w:yAlign="inline"/>
                  <w:rPr>
                    <w:bCs/>
                    <w:iCs/>
                  </w:rPr>
                </w:pPr>
              </w:p>
            </w:tc>
          </w:tr>
        </w:tbl>
        <w:p w14:paraId="29147B79" w14:textId="77777777" w:rsidR="003D0046" w:rsidRPr="003D0046" w:rsidRDefault="003D0046" w:rsidP="003D0046"/>
      </w:tc>
      <w:tc>
        <w:tcPr>
          <w:tcW w:w="3170" w:type="dxa"/>
        </w:tcPr>
        <w:p w14:paraId="11D18F9A" w14:textId="77777777" w:rsidR="006134AA" w:rsidRDefault="006134AA">
          <w:pPr>
            <w:pStyle w:val="Sidhuvud"/>
            <w:rPr>
              <w:b/>
            </w:rPr>
          </w:pPr>
        </w:p>
        <w:p w14:paraId="2F7EB4BA" w14:textId="77777777" w:rsidR="006134AA" w:rsidRDefault="006134AA">
          <w:pPr>
            <w:pStyle w:val="Sidhuvud"/>
          </w:pPr>
        </w:p>
        <w:p w14:paraId="2AE81CBD" w14:textId="77777777" w:rsidR="006134AA" w:rsidRDefault="006134AA">
          <w:pPr>
            <w:pStyle w:val="Sidhuvud"/>
          </w:pPr>
        </w:p>
        <w:p w14:paraId="25A337FB" w14:textId="77777777" w:rsidR="006134AA" w:rsidRDefault="006134AA">
          <w:pPr>
            <w:pStyle w:val="Sidhuvud"/>
          </w:pPr>
        </w:p>
        <w:p w14:paraId="01A7704E" w14:textId="77777777" w:rsidR="006134AA" w:rsidRDefault="00CD7F51">
          <w:pPr>
            <w:pStyle w:val="Sidhuvud"/>
          </w:pPr>
          <w:r>
            <w:rPr>
              <w:rFonts w:ascii="Arial"/>
              <w:szCs w:val="19"/>
            </w:rPr>
            <w:t>Ju2019/</w:t>
          </w:r>
          <w:r w:rsidR="00C572AD">
            <w:rPr>
              <w:sz w:val="20"/>
              <w:szCs w:val="20"/>
            </w:rPr>
            <w:t>03228/POL</w:t>
          </w:r>
        </w:p>
        <w:p w14:paraId="0F8C04D4" w14:textId="77777777" w:rsidR="006134AA" w:rsidRDefault="00CD7F51">
          <w:pPr>
            <w:pStyle w:val="Sidhuvud"/>
          </w:pPr>
          <w:r>
            <w:rPr>
              <w:rStyle w:val="Platshllartext"/>
              <w:rFonts w:ascii="Arial"/>
              <w:szCs w:val="19"/>
            </w:rPr>
            <w:t xml:space="preserve"> </w:t>
          </w:r>
        </w:p>
        <w:p w14:paraId="09A1FE1B" w14:textId="77777777" w:rsidR="006134AA" w:rsidRDefault="006134AA">
          <w:pPr>
            <w:pStyle w:val="Sidhuvud"/>
          </w:pPr>
        </w:p>
      </w:tc>
      <w:tc>
        <w:tcPr>
          <w:tcW w:w="1134" w:type="dxa"/>
        </w:tcPr>
        <w:p w14:paraId="269DFC8F" w14:textId="77777777" w:rsidR="006134AA" w:rsidRDefault="006134AA">
          <w:pPr>
            <w:pStyle w:val="Sidhuvud"/>
          </w:pPr>
        </w:p>
        <w:p w14:paraId="15EEB243" w14:textId="77777777" w:rsidR="006134AA" w:rsidRDefault="006134AA">
          <w:pPr>
            <w:pStyle w:val="Sidhuvud"/>
          </w:pPr>
        </w:p>
      </w:tc>
    </w:tr>
    <w:tr w:rsidR="006134AA" w14:paraId="3F41A687" w14:textId="77777777">
      <w:trPr>
        <w:trHeight w:val="2268"/>
      </w:trPr>
      <w:sdt>
        <w:sdtPr>
          <w:alias w:val="SenderText"/>
          <w:tag w:val="ccRKShow_SenderText"/>
          <w:id w:val="1374046025"/>
          <w:placeholder>
            <w:docPart w:val="6C0CD6849E184EA0B59A230B2B731B2D"/>
          </w:placeholder>
          <w:showingPlcHdr/>
        </w:sdtPr>
        <w:sdtEndPr/>
        <w:sdtContent>
          <w:tc>
            <w:tcPr>
              <w:tcW w:w="5534" w:type="dxa"/>
            </w:tcPr>
            <w:p w14:paraId="1254DE68" w14:textId="77777777" w:rsidR="006134AA" w:rsidRDefault="00CD7F51">
              <w:pPr>
                <w:pStyle w:val="Sidhuvud"/>
              </w:pPr>
              <w:r>
                <w:rPr>
                  <w:rStyle w:val="Platshllartext"/>
                  <w:rFonts w:ascii="Arial"/>
                  <w:szCs w:val="19"/>
                </w:rPr>
                <w:t xml:space="preserve"> </w:t>
              </w:r>
            </w:p>
          </w:tc>
        </w:sdtContent>
      </w:sdt>
      <w:sdt>
        <w:sdtPr>
          <w:alias w:val="Recipient"/>
          <w:tag w:val="ccRKShow_Recipient"/>
          <w:id w:val="-28344517"/>
          <w:placeholder>
            <w:docPart w:val="D247E63E28BD45879B97375C6A8C741F"/>
          </w:placeholder>
          <w:dataBinding w:prefixMappings="xmlns:ns0='http://lp/documentinfo/RK' " w:xpath="/ns0:DocumentInfo[1]/ns0:BaseInfo[1]/ns0:Recipient[1]" w:storeItemID="{D55EAE53-08DB-4D94-8F43-69BAE7D98416}"/>
          <w:text w:multiLine="1"/>
        </w:sdtPr>
        <w:sdtEndPr/>
        <w:sdtContent>
          <w:tc>
            <w:tcPr>
              <w:tcW w:w="3170" w:type="dxa"/>
            </w:tcPr>
            <w:p w14:paraId="5CE4FBCF" w14:textId="77777777" w:rsidR="006134AA" w:rsidRDefault="00CD7F51">
              <w:pPr>
                <w:pStyle w:val="Sidhuvud"/>
              </w:pPr>
              <w:r>
                <w:rPr>
                  <w:rFonts w:ascii="Arial"/>
                  <w:szCs w:val="19"/>
                </w:rPr>
                <w:t>Till riksdagen</w:t>
              </w:r>
            </w:p>
          </w:tc>
        </w:sdtContent>
      </w:sdt>
      <w:tc>
        <w:tcPr>
          <w:tcW w:w="1134" w:type="dxa"/>
        </w:tcPr>
        <w:p w14:paraId="579D0E7D" w14:textId="77777777" w:rsidR="006134AA" w:rsidRDefault="006134AA">
          <w:pPr>
            <w:pStyle w:val="Sidhuvud"/>
          </w:pPr>
        </w:p>
      </w:tc>
    </w:tr>
  </w:tbl>
  <w:p w14:paraId="549E7012" w14:textId="77777777" w:rsidR="006134AA" w:rsidRDefault="006134A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FD"/>
    <w:rsid w:val="00000290"/>
    <w:rsid w:val="00001068"/>
    <w:rsid w:val="0000412C"/>
    <w:rsid w:val="00004D5C"/>
    <w:rsid w:val="00005F68"/>
    <w:rsid w:val="00006CA7"/>
    <w:rsid w:val="000128EB"/>
    <w:rsid w:val="00012B00"/>
    <w:rsid w:val="00014EF6"/>
    <w:rsid w:val="00016730"/>
    <w:rsid w:val="00017197"/>
    <w:rsid w:val="0001725B"/>
    <w:rsid w:val="00017AC4"/>
    <w:rsid w:val="000203B0"/>
    <w:rsid w:val="000241FA"/>
    <w:rsid w:val="00025992"/>
    <w:rsid w:val="00026711"/>
    <w:rsid w:val="0002708E"/>
    <w:rsid w:val="0002763D"/>
    <w:rsid w:val="00034DDE"/>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0865"/>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779D"/>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B48FD"/>
    <w:rsid w:val="003C36FA"/>
    <w:rsid w:val="003C7BE0"/>
    <w:rsid w:val="003D0046"/>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34AA"/>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1231"/>
    <w:rsid w:val="009036E7"/>
    <w:rsid w:val="0090605F"/>
    <w:rsid w:val="0091053B"/>
    <w:rsid w:val="00912158"/>
    <w:rsid w:val="00912945"/>
    <w:rsid w:val="009144CB"/>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72AD"/>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D7F51"/>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433F"/>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1E74"/>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03EE"/>
    <w:rsid w:val="00E124DC"/>
    <w:rsid w:val="00E15A41"/>
    <w:rsid w:val="00E22D68"/>
    <w:rsid w:val="00E247D9"/>
    <w:rsid w:val="00E258D8"/>
    <w:rsid w:val="00E26DDF"/>
    <w:rsid w:val="00E30167"/>
    <w:rsid w:val="00E32C2B"/>
    <w:rsid w:val="00E33493"/>
    <w:rsid w:val="00E37922"/>
    <w:rsid w:val="00E406DF"/>
    <w:rsid w:val="00E415D3"/>
    <w:rsid w:val="00E454EF"/>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798C"/>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3D9CF"/>
  <w15:docId w15:val="{936C525D-DC42-4BC1-9207-921DE0D1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3D0046"/>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0CD6849E184EA0B59A230B2B731B2D"/>
        <w:category>
          <w:name w:val="Allmänt"/>
          <w:gallery w:val="placeholder"/>
        </w:category>
        <w:types>
          <w:type w:val="bbPlcHdr"/>
        </w:types>
        <w:behaviors>
          <w:behavior w:val="content"/>
        </w:behaviors>
        <w:guid w:val="{E52C3C0B-4152-442E-9B06-7C30F7F07419}"/>
      </w:docPartPr>
      <w:docPartBody>
        <w:p w:rsidR="00E11389" w:rsidRDefault="002B70E5" w:rsidP="002B70E5">
          <w:pPr>
            <w:pStyle w:val="6C0CD6849E184EA0B59A230B2B731B2D"/>
          </w:pPr>
          <w:r>
            <w:rPr>
              <w:rStyle w:val="Platshllartext"/>
            </w:rPr>
            <w:t xml:space="preserve"> </w:t>
          </w:r>
        </w:p>
      </w:docPartBody>
    </w:docPart>
    <w:docPart>
      <w:docPartPr>
        <w:name w:val="D247E63E28BD45879B97375C6A8C741F"/>
        <w:category>
          <w:name w:val="Allmänt"/>
          <w:gallery w:val="placeholder"/>
        </w:category>
        <w:types>
          <w:type w:val="bbPlcHdr"/>
        </w:types>
        <w:behaviors>
          <w:behavior w:val="content"/>
        </w:behaviors>
        <w:guid w:val="{A9F61EAC-DB04-4BBE-BEA8-10DD9F12A275}"/>
      </w:docPartPr>
      <w:docPartBody>
        <w:p w:rsidR="00E11389" w:rsidRDefault="002B70E5" w:rsidP="002B70E5">
          <w:pPr>
            <w:pStyle w:val="D247E63E28BD45879B97375C6A8C741F"/>
          </w:pPr>
          <w:r>
            <w:rPr>
              <w:rStyle w:val="Platshllartext"/>
            </w:rPr>
            <w:t xml:space="preserve"> </w:t>
          </w:r>
        </w:p>
      </w:docPartBody>
    </w:docPart>
    <w:docPart>
      <w:docPartPr>
        <w:name w:val="50C97A7AB4D44BAFA335CEC2C3DF9B9D"/>
        <w:category>
          <w:name w:val="Allmänt"/>
          <w:gallery w:val="placeholder"/>
        </w:category>
        <w:types>
          <w:type w:val="bbPlcHdr"/>
        </w:types>
        <w:behaviors>
          <w:behavior w:val="content"/>
        </w:behaviors>
        <w:guid w:val="{00AFE859-70E4-44F0-8BEB-EE5EC566DD09}"/>
      </w:docPartPr>
      <w:docPartBody>
        <w:p w:rsidR="00E11389" w:rsidRDefault="002B70E5" w:rsidP="002B70E5">
          <w:pPr>
            <w:pStyle w:val="50C97A7AB4D44BAFA335CEC2C3DF9B9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3559534F13E438087BADFE555BC4BA4"/>
        <w:category>
          <w:name w:val="Allmänt"/>
          <w:gallery w:val="placeholder"/>
        </w:category>
        <w:types>
          <w:type w:val="bbPlcHdr"/>
        </w:types>
        <w:behaviors>
          <w:behavior w:val="content"/>
        </w:behaviors>
        <w:guid w:val="{3C3F770E-6795-4E6A-A366-E658F2DB35A8}"/>
      </w:docPartPr>
      <w:docPartBody>
        <w:p w:rsidR="00E11389" w:rsidRDefault="002B70E5" w:rsidP="002B70E5">
          <w:pPr>
            <w:pStyle w:val="E3559534F13E438087BADFE555BC4BA4"/>
          </w:pPr>
          <w:r>
            <w:t xml:space="preserve"> </w:t>
          </w:r>
          <w:r>
            <w:rPr>
              <w:rStyle w:val="Platshllartext"/>
            </w:rPr>
            <w:t>Välj ett parti.</w:t>
          </w:r>
        </w:p>
      </w:docPartBody>
    </w:docPart>
    <w:docPart>
      <w:docPartPr>
        <w:name w:val="F573AA7FD5554CC09D429C7B07FF686D"/>
        <w:category>
          <w:name w:val="Allmänt"/>
          <w:gallery w:val="placeholder"/>
        </w:category>
        <w:types>
          <w:type w:val="bbPlcHdr"/>
        </w:types>
        <w:behaviors>
          <w:behavior w:val="content"/>
        </w:behaviors>
        <w:guid w:val="{7CFC9495-54AB-4148-A7B2-0B88ADC05566}"/>
      </w:docPartPr>
      <w:docPartBody>
        <w:p w:rsidR="00E11389" w:rsidRDefault="002B70E5" w:rsidP="002B70E5">
          <w:pPr>
            <w:pStyle w:val="F573AA7FD5554CC09D429C7B07FF686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7AE2BB67F04437484AE340C98D29764"/>
        <w:category>
          <w:name w:val="Allmänt"/>
          <w:gallery w:val="placeholder"/>
        </w:category>
        <w:types>
          <w:type w:val="bbPlcHdr"/>
        </w:types>
        <w:behaviors>
          <w:behavior w:val="content"/>
        </w:behaviors>
        <w:guid w:val="{50BD2A2A-8CD1-48A6-B31E-DAC34870B02F}"/>
      </w:docPartPr>
      <w:docPartBody>
        <w:p w:rsidR="00E11389" w:rsidRDefault="002B70E5" w:rsidP="002B70E5">
          <w:pPr>
            <w:pStyle w:val="67AE2BB67F04437484AE340C98D29764"/>
          </w:pPr>
          <w:r>
            <w:rPr>
              <w:rStyle w:val="Platshllartext"/>
            </w:rPr>
            <w:t>Klicka här för att ange datum.</w:t>
          </w:r>
        </w:p>
      </w:docPartBody>
    </w:docPart>
    <w:docPart>
      <w:docPartPr>
        <w:name w:val="A8CC151FB7B64638965CBCBF4E8727E3"/>
        <w:category>
          <w:name w:val="Allmänt"/>
          <w:gallery w:val="placeholder"/>
        </w:category>
        <w:types>
          <w:type w:val="bbPlcHdr"/>
        </w:types>
        <w:behaviors>
          <w:behavior w:val="content"/>
        </w:behaviors>
        <w:guid w:val="{50854265-FE5D-4A0E-A992-EE883192DF0F}"/>
      </w:docPartPr>
      <w:docPartBody>
        <w:p w:rsidR="00E11389" w:rsidRDefault="002B70E5" w:rsidP="002B70E5">
          <w:pPr>
            <w:pStyle w:val="A8CC151FB7B64638965CBCBF4E8727E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E5"/>
    <w:rsid w:val="002B70E5"/>
    <w:rsid w:val="006C6933"/>
    <w:rsid w:val="00C87D89"/>
    <w:rsid w:val="00E11389"/>
    <w:rsid w:val="00F117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6F780BB62494D7988C6C62BFBA432C4">
    <w:name w:val="D6F780BB62494D7988C6C62BFBA432C4"/>
    <w:rsid w:val="002B70E5"/>
  </w:style>
  <w:style w:type="character" w:styleId="Platshllartext">
    <w:name w:val="Placeholder Text"/>
    <w:basedOn w:val="Standardstycketeckensnitt"/>
    <w:uiPriority w:val="99"/>
    <w:semiHidden/>
    <w:rsid w:val="002B70E5"/>
    <w:rPr>
      <w:noProof w:val="0"/>
      <w:color w:val="808080"/>
    </w:rPr>
  </w:style>
  <w:style w:type="paragraph" w:customStyle="1" w:styleId="F350B83C95CA4A35A2BDAEFFB4935B0D">
    <w:name w:val="F350B83C95CA4A35A2BDAEFFB4935B0D"/>
    <w:rsid w:val="002B70E5"/>
  </w:style>
  <w:style w:type="paragraph" w:customStyle="1" w:styleId="296DC5B4834742B79D72F23532D6AE8D">
    <w:name w:val="296DC5B4834742B79D72F23532D6AE8D"/>
    <w:rsid w:val="002B70E5"/>
  </w:style>
  <w:style w:type="paragraph" w:customStyle="1" w:styleId="71EA3690A9944494A31E3C4A987FDCF2">
    <w:name w:val="71EA3690A9944494A31E3C4A987FDCF2"/>
    <w:rsid w:val="002B70E5"/>
  </w:style>
  <w:style w:type="paragraph" w:customStyle="1" w:styleId="D4D7198F52424000B1981DE95EF0D0C7">
    <w:name w:val="D4D7198F52424000B1981DE95EF0D0C7"/>
    <w:rsid w:val="002B70E5"/>
  </w:style>
  <w:style w:type="paragraph" w:customStyle="1" w:styleId="93F5A3488DFB4EF7B7ED3B5B2C2BC3FD">
    <w:name w:val="93F5A3488DFB4EF7B7ED3B5B2C2BC3FD"/>
    <w:rsid w:val="002B70E5"/>
  </w:style>
  <w:style w:type="paragraph" w:customStyle="1" w:styleId="30720408082C4AA8A48107921923003C">
    <w:name w:val="30720408082C4AA8A48107921923003C"/>
    <w:rsid w:val="002B70E5"/>
  </w:style>
  <w:style w:type="paragraph" w:customStyle="1" w:styleId="FF65D01224DE41B69E9D46E4EBA9678E">
    <w:name w:val="FF65D01224DE41B69E9D46E4EBA9678E"/>
    <w:rsid w:val="002B70E5"/>
  </w:style>
  <w:style w:type="paragraph" w:customStyle="1" w:styleId="B3B9ED423DC845A697E63B7D964B93D3">
    <w:name w:val="B3B9ED423DC845A697E63B7D964B93D3"/>
    <w:rsid w:val="002B70E5"/>
  </w:style>
  <w:style w:type="paragraph" w:customStyle="1" w:styleId="6C0CD6849E184EA0B59A230B2B731B2D">
    <w:name w:val="6C0CD6849E184EA0B59A230B2B731B2D"/>
    <w:rsid w:val="002B70E5"/>
  </w:style>
  <w:style w:type="paragraph" w:customStyle="1" w:styleId="D247E63E28BD45879B97375C6A8C741F">
    <w:name w:val="D247E63E28BD45879B97375C6A8C741F"/>
    <w:rsid w:val="002B70E5"/>
  </w:style>
  <w:style w:type="paragraph" w:customStyle="1" w:styleId="50C97A7AB4D44BAFA335CEC2C3DF9B9D">
    <w:name w:val="50C97A7AB4D44BAFA335CEC2C3DF9B9D"/>
    <w:rsid w:val="002B70E5"/>
  </w:style>
  <w:style w:type="paragraph" w:customStyle="1" w:styleId="E3559534F13E438087BADFE555BC4BA4">
    <w:name w:val="E3559534F13E438087BADFE555BC4BA4"/>
    <w:rsid w:val="002B70E5"/>
  </w:style>
  <w:style w:type="paragraph" w:customStyle="1" w:styleId="6472B6713DBD410AB3D3519A29E834E2">
    <w:name w:val="6472B6713DBD410AB3D3519A29E834E2"/>
    <w:rsid w:val="002B70E5"/>
  </w:style>
  <w:style w:type="paragraph" w:customStyle="1" w:styleId="7F3D5B60A89D40A59E8E1C315CBFA9AA">
    <w:name w:val="7F3D5B60A89D40A59E8E1C315CBFA9AA"/>
    <w:rsid w:val="002B70E5"/>
  </w:style>
  <w:style w:type="paragraph" w:customStyle="1" w:styleId="F573AA7FD5554CC09D429C7B07FF686D">
    <w:name w:val="F573AA7FD5554CC09D429C7B07FF686D"/>
    <w:rsid w:val="002B70E5"/>
  </w:style>
  <w:style w:type="paragraph" w:customStyle="1" w:styleId="67AE2BB67F04437484AE340C98D29764">
    <w:name w:val="67AE2BB67F04437484AE340C98D29764"/>
    <w:rsid w:val="002B70E5"/>
  </w:style>
  <w:style w:type="paragraph" w:customStyle="1" w:styleId="A8CC151FB7B64638965CBCBF4E8727E3">
    <w:name w:val="A8CC151FB7B64638965CBCBF4E8727E3"/>
    <w:rsid w:val="002B7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2019-10-09T00:00:00</HeaderDate>
    <Office/>
    <Dnr>Ju2019/</Dnr>
    <ParagrafNr/>
    <DocumentTitle/>
    <VisitingAddress/>
    <Extra1/>
    <Extra2/>
    <Extra3>Ellen Juntti</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442dd248-2e44-4072-9dfd-9ec54e59818b</RD_Svarsid>
  </documentManagement>
</p:properties>
</file>

<file path=customXml/itemProps1.xml><?xml version="1.0" encoding="utf-8"?>
<ds:datastoreItem xmlns:ds="http://schemas.openxmlformats.org/officeDocument/2006/customXml" ds:itemID="{869A9A59-C3FB-47A2-B427-6BAA3CD4F0B1}"/>
</file>

<file path=customXml/itemProps2.xml><?xml version="1.0" encoding="utf-8"?>
<ds:datastoreItem xmlns:ds="http://schemas.openxmlformats.org/officeDocument/2006/customXml" ds:itemID="{90F64EA4-4491-47A6-9D00-D6E8F3025E36}"/>
</file>

<file path=customXml/itemProps3.xml><?xml version="1.0" encoding="utf-8"?>
<ds:datastoreItem xmlns:ds="http://schemas.openxmlformats.org/officeDocument/2006/customXml" ds:itemID="{3DF633D1-901E-48DA-AE17-ADF9445F7FBE}"/>
</file>

<file path=customXml/itemProps4.xml><?xml version="1.0" encoding="utf-8"?>
<ds:datastoreItem xmlns:ds="http://schemas.openxmlformats.org/officeDocument/2006/customXml" ds:itemID="{D55EAE53-08DB-4D94-8F43-69BAE7D98416}"/>
</file>

<file path=customXml/itemProps5.xml><?xml version="1.0" encoding="utf-8"?>
<ds:datastoreItem xmlns:ds="http://schemas.openxmlformats.org/officeDocument/2006/customXml" ds:itemID="{432C346E-5890-42BD-9002-2B23874E332F}"/>
</file>

<file path=docProps/app.xml><?xml version="1.0" encoding="utf-8"?>
<Properties xmlns="http://schemas.openxmlformats.org/officeDocument/2006/extended-properties" xmlns:vt="http://schemas.openxmlformats.org/officeDocument/2006/docPropsVTypes">
  <Template>RK Basmall</Template>
  <TotalTime>0</TotalTime>
  <Pages>2</Pages>
  <Words>196</Words>
  <Characters>1042</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76 av Ellen Juntti (M) Utvisning av våldtäktsmän.docx</dc:title>
  <dc:subject/>
  <dc:creator>Mikaela Eriksson</dc:creator>
  <cp:keywords/>
  <dc:description/>
  <cp:lastModifiedBy>Gunilla Hansson-Böe</cp:lastModifiedBy>
  <cp:revision>2</cp:revision>
  <dcterms:created xsi:type="dcterms:W3CDTF">2019-10-09T06:33:00Z</dcterms:created>
  <dcterms:modified xsi:type="dcterms:W3CDTF">2019-10-09T06:33:00Z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