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CE7A" w14:textId="46DD10E2" w:rsidR="00C77F75" w:rsidRDefault="00C77F75" w:rsidP="00DA0661">
      <w:pPr>
        <w:pStyle w:val="Rubrik"/>
      </w:pPr>
      <w:bookmarkStart w:id="0" w:name="Start"/>
      <w:bookmarkEnd w:id="0"/>
      <w:r>
        <w:t xml:space="preserve">Svar på fråga 2020/21:1822 av </w:t>
      </w:r>
      <w:proofErr w:type="spellStart"/>
      <w:r w:rsidRPr="00C77F75">
        <w:t>Marléne</w:t>
      </w:r>
      <w:proofErr w:type="spellEnd"/>
      <w:r w:rsidRPr="00C77F75">
        <w:t xml:space="preserve"> Lund Kopparklint</w:t>
      </w:r>
      <w:r>
        <w:t xml:space="preserve"> (M)</w:t>
      </w:r>
      <w:r>
        <w:br/>
      </w:r>
      <w:r w:rsidRPr="00C77F75">
        <w:t>Nationella riktlinjer för polisen när det gäller barn</w:t>
      </w:r>
    </w:p>
    <w:p w14:paraId="425F904C" w14:textId="4A2BBE8D" w:rsidR="00C77F75" w:rsidRDefault="00C77F75" w:rsidP="00C77F75">
      <w:pPr>
        <w:pStyle w:val="Brdtext"/>
      </w:pPr>
      <w:proofErr w:type="spellStart"/>
      <w:r>
        <w:t>Marléne</w:t>
      </w:r>
      <w:proofErr w:type="spellEnd"/>
      <w:r>
        <w:t xml:space="preserve"> Lund Kopparklint har frågat mig hur jag</w:t>
      </w:r>
      <w:r w:rsidR="00A934F4">
        <w:t xml:space="preserve"> u</w:t>
      </w:r>
      <w:r w:rsidR="00A934F4" w:rsidRPr="00A934F4">
        <w:t>tifrån ett barnperspektiv och barnkonventionen</w:t>
      </w:r>
      <w:r>
        <w:t xml:space="preserve"> ämnar verka för att säkerställa trygghet och säkerhet för barn som finns med i bilden i våldsamma situationer dit polisen kallats.</w:t>
      </w:r>
    </w:p>
    <w:p w14:paraId="3A745B23" w14:textId="56D1DB66" w:rsidR="004A7592" w:rsidRDefault="009F2A1C" w:rsidP="00C77F75">
      <w:pPr>
        <w:pStyle w:val="Brdtext"/>
      </w:pPr>
      <w:r w:rsidRPr="00C30401">
        <w:t xml:space="preserve">Att barn växer upp med våld och övergrepp är oacceptabelt. </w:t>
      </w:r>
      <w:r w:rsidRPr="00A17708">
        <w:t xml:space="preserve">Sverige är och ska vara ett föregångsland i arbetet för att förebygga och bekämpa våld mot barn. </w:t>
      </w:r>
      <w:r>
        <w:t xml:space="preserve">Även om mycket har gjorts för att säkerställa barnets rätt till skydd mot alla former av våld och övergrepp utsätts fortfarande många barn och mörkertalet är sannolikt stort. </w:t>
      </w:r>
      <w:r w:rsidR="00744B94" w:rsidRPr="00CC7D52">
        <w:t>FN:s konvention om barnets rättigheter (barn</w:t>
      </w:r>
      <w:r w:rsidR="005202F4">
        <w:softHyphen/>
      </w:r>
      <w:r w:rsidR="00744B94" w:rsidRPr="00CC7D52">
        <w:t xml:space="preserve">konventionen) ställer långtgående krav på konventionsstaterna att skydda barn mot alla former av våld och övergrepp. </w:t>
      </w:r>
      <w:r w:rsidR="00744B94" w:rsidRPr="00B674B2">
        <w:t xml:space="preserve">Regeringen </w:t>
      </w:r>
      <w:r w:rsidR="00744B94">
        <w:t xml:space="preserve">har vidtagit många åtgärder men </w:t>
      </w:r>
      <w:r w:rsidR="00744B94" w:rsidRPr="00B674B2">
        <w:t>ser behov av att ta ett</w:t>
      </w:r>
      <w:r w:rsidR="00744B94">
        <w:t xml:space="preserve"> fortsatt</w:t>
      </w:r>
      <w:r w:rsidR="00744B94" w:rsidRPr="00B674B2">
        <w:t xml:space="preserve"> samlat grepp för att förebygga och bekämpa våld mot barn.</w:t>
      </w:r>
      <w:r w:rsidR="00744B94">
        <w:t xml:space="preserve"> Regeringen </w:t>
      </w:r>
      <w:r w:rsidR="00744B94" w:rsidRPr="00C62B83">
        <w:t>avser bla</w:t>
      </w:r>
      <w:r w:rsidR="00744B94">
        <w:t>nd annat</w:t>
      </w:r>
      <w:r w:rsidR="00744B94" w:rsidRPr="00C62B83">
        <w:t xml:space="preserve"> att ge en särskild utredare i uppdrag att lämna förslag på en nationell strategi för att förebygga och bekämpa våld mot barn, inbegripet hedersrelaterat våld och förtryck.</w:t>
      </w:r>
    </w:p>
    <w:p w14:paraId="7B7EAEA5" w14:textId="4DC95015" w:rsidR="001C492C" w:rsidRDefault="00744B94" w:rsidP="001C492C">
      <w:pPr>
        <w:pStyle w:val="Brdtext"/>
      </w:pPr>
      <w:r>
        <w:t>I betänkandet Straffrättsligt skydd för barn som bevittnar brott mellan närstående samt mot uppmaning och annan psykisk påverkan att begå självmord föreslås bland annat att en särskild straffbestämmelse om barn</w:t>
      </w:r>
      <w:r>
        <w:softHyphen/>
        <w:t>fridsbrott införs. För att stärka barnens ställning generellt föreslås även att uppdraget för den som är särskild företrädare för barn utvidgas. Betänkandet har remitterats och regeringen avser att inom kort besluta en lagrådsremiss.</w:t>
      </w:r>
    </w:p>
    <w:p w14:paraId="7F08CE2E" w14:textId="4367D72E" w:rsidR="004F6CAA" w:rsidRDefault="004F6CAA" w:rsidP="004F6CAA">
      <w:pPr>
        <w:pStyle w:val="Brdtext"/>
      </w:pPr>
      <w:r w:rsidRPr="002C440E">
        <w:t xml:space="preserve">En viktig del av regeringens politik är att förstärka den brottsbekämpande kapaciteten. Regeringen har gjort stora satsningar på Polismyndigheten. </w:t>
      </w:r>
      <w:r w:rsidR="00E37F6C">
        <w:t xml:space="preserve">Den kraftfulla satsningen på att bygga ut Polismyndigheten pågår oförtrutet. </w:t>
      </w:r>
      <w:r w:rsidR="00E37F6C">
        <w:lastRenderedPageBreak/>
        <w:t>R</w:t>
      </w:r>
      <w:r w:rsidR="00E37F6C" w:rsidRPr="000E002B">
        <w:t>egeringens mål om 10</w:t>
      </w:r>
      <w:r w:rsidR="00E37F6C">
        <w:t> </w:t>
      </w:r>
      <w:r w:rsidR="00E37F6C" w:rsidRPr="000E002B">
        <w:t xml:space="preserve">000 fler polisanställda </w:t>
      </w:r>
      <w:r w:rsidR="00E37F6C">
        <w:t xml:space="preserve">år </w:t>
      </w:r>
      <w:r w:rsidR="00E37F6C" w:rsidRPr="000E002B">
        <w:t>2024 jämfört med 2016</w:t>
      </w:r>
      <w:r w:rsidR="00E37F6C">
        <w:t xml:space="preserve"> har uppnåtts till mer än hälften</w:t>
      </w:r>
      <w:r w:rsidR="00E37F6C" w:rsidRPr="000E002B">
        <w:t>.</w:t>
      </w:r>
      <w:r w:rsidR="00E37F6C">
        <w:t xml:space="preserve"> Vid årsskiftet hade Polismyndigheten 33 726 anställda. Det har aldrig tidigare funnits så många polisanställda i Sverige. </w:t>
      </w:r>
    </w:p>
    <w:p w14:paraId="0FDAC7CE" w14:textId="02D792A4" w:rsidR="004F6CAA" w:rsidRDefault="004F6CAA" w:rsidP="004F6CAA">
      <w:pPr>
        <w:pStyle w:val="Brdtext"/>
      </w:pPr>
      <w:r w:rsidRPr="002C440E">
        <w:t xml:space="preserve">Den pågående utbyggnaden av Polismyndigheten har inneburit att myndigheten har kunnat förstärka den resurs som arbetar med bland annat våld i nära relation. Under 2020 har närmare 380 nya utredare rekryterats som är särskilt inriktade på våld i nära relationer, sexualbrott och brott mot barn. Myndigheten riktar också ökad uppmärksamhet mot att säkerställa att man i utredningarna följer det metodstöd som finns för arbetet, </w:t>
      </w:r>
      <w:r w:rsidR="00E37F6C">
        <w:t xml:space="preserve">exempelvis </w:t>
      </w:r>
      <w:r w:rsidRPr="002C440E">
        <w:t>gällande tidig bevissäkring och förhör.</w:t>
      </w:r>
    </w:p>
    <w:p w14:paraId="71A9A5A3" w14:textId="326FB578" w:rsidR="004F6CAA" w:rsidRDefault="00414A73" w:rsidP="00C77F75">
      <w:pPr>
        <w:pStyle w:val="Brdtext"/>
      </w:pPr>
      <w:r>
        <w:t>S</w:t>
      </w:r>
      <w:r w:rsidR="00E37F6C">
        <w:t xml:space="preserve">ist men inte minst </w:t>
      </w:r>
      <w:r>
        <w:t xml:space="preserve">vill jag nämna att </w:t>
      </w:r>
      <w:r w:rsidRPr="00414A73">
        <w:t>Polismyndigheten</w:t>
      </w:r>
      <w:r w:rsidR="00744B94">
        <w:t>,</w:t>
      </w:r>
      <w:r w:rsidRPr="00414A73">
        <w:t xml:space="preserve"> liksom flera andra myndigheter</w:t>
      </w:r>
      <w:r w:rsidR="00744B94">
        <w:t>,</w:t>
      </w:r>
      <w:r w:rsidRPr="00414A73">
        <w:t xml:space="preserve"> </w:t>
      </w:r>
      <w:r w:rsidR="00E37F6C">
        <w:t xml:space="preserve">har fått </w:t>
      </w:r>
      <w:r w:rsidRPr="00414A73">
        <w:t>i uppdrag att utveckla den praktiska tillämpningen av lag</w:t>
      </w:r>
      <w:r w:rsidR="00C55797">
        <w:t>en</w:t>
      </w:r>
      <w:r w:rsidRPr="00414A73">
        <w:t xml:space="preserve"> (2018:1197) om Förenta nationernas konvention om barns rättigheter. </w:t>
      </w:r>
      <w:r w:rsidR="00E37F6C" w:rsidRPr="00E37F6C">
        <w:t>Polismyndigheten ska identifiera vilka behov myndigheten har av att utveckla den praktiska tillämpningen av lagen inom sitt verksamhetsområde</w:t>
      </w:r>
      <w:r w:rsidR="00E37F6C">
        <w:t xml:space="preserve">, samt </w:t>
      </w:r>
      <w:r w:rsidR="00E37F6C" w:rsidRPr="00E37F6C">
        <w:t xml:space="preserve">vidta åtgärder för att möta </w:t>
      </w:r>
      <w:r w:rsidR="00E37F6C">
        <w:t>behoven</w:t>
      </w:r>
      <w:r w:rsidR="00E37F6C" w:rsidRPr="00E37F6C">
        <w:t xml:space="preserve">. </w:t>
      </w:r>
      <w:r w:rsidRPr="00414A73">
        <w:t>Uppdraget ska redovisas senast den 31 mars 2021.</w:t>
      </w:r>
      <w:r>
        <w:t xml:space="preserve"> </w:t>
      </w:r>
    </w:p>
    <w:p w14:paraId="3779B3ED" w14:textId="77777777" w:rsidR="004F6CAA" w:rsidRDefault="004F6CAA" w:rsidP="004F6CAA">
      <w:pPr>
        <w:pStyle w:val="Brdtext"/>
      </w:pPr>
    </w:p>
    <w:p w14:paraId="672F9491" w14:textId="6BB83764" w:rsidR="00C77F75" w:rsidRDefault="00C77F75" w:rsidP="006A12F1">
      <w:pPr>
        <w:pStyle w:val="Brdtext"/>
      </w:pPr>
      <w:r>
        <w:t xml:space="preserve">Stockholm den </w:t>
      </w:r>
      <w:sdt>
        <w:sdtPr>
          <w:id w:val="-1225218591"/>
          <w:placeholder>
            <w:docPart w:val="CDE5CBD95CC5458E8B6340DB565446AB"/>
          </w:placeholder>
          <w:dataBinding w:prefixMappings="xmlns:ns0='http://lp/documentinfo/RK' " w:xpath="/ns0:DocumentInfo[1]/ns0:BaseInfo[1]/ns0:HeaderDate[1]" w:storeItemID="{C4A9CBD8-8B9C-4C97-A61C-19BE35469F00}"/>
          <w:date w:fullDate="2021-02-24T00:00:00Z">
            <w:dateFormat w:val="d MMMM yyyy"/>
            <w:lid w:val="sv-SE"/>
            <w:storeMappedDataAs w:val="dateTime"/>
            <w:calendar w:val="gregorian"/>
          </w:date>
        </w:sdtPr>
        <w:sdtEndPr/>
        <w:sdtContent>
          <w:r>
            <w:t>24 februari 2021</w:t>
          </w:r>
        </w:sdtContent>
      </w:sdt>
    </w:p>
    <w:p w14:paraId="27635A2A" w14:textId="77777777" w:rsidR="00C77F75" w:rsidRDefault="00C77F75" w:rsidP="004E7A8F">
      <w:pPr>
        <w:pStyle w:val="Brdtextutanavstnd"/>
      </w:pPr>
    </w:p>
    <w:p w14:paraId="2986CEC8" w14:textId="77777777" w:rsidR="00C77F75" w:rsidRDefault="00C77F75" w:rsidP="004E7A8F">
      <w:pPr>
        <w:pStyle w:val="Brdtextutanavstnd"/>
      </w:pPr>
    </w:p>
    <w:p w14:paraId="33B79A1C" w14:textId="77777777" w:rsidR="00C77F75" w:rsidRDefault="00C77F75" w:rsidP="004E7A8F">
      <w:pPr>
        <w:pStyle w:val="Brdtextutanavstnd"/>
      </w:pPr>
    </w:p>
    <w:p w14:paraId="31AF1322" w14:textId="5B378758" w:rsidR="00C77F75" w:rsidRPr="00DB48AB" w:rsidRDefault="00C77F75" w:rsidP="00DB48AB">
      <w:pPr>
        <w:pStyle w:val="Brdtext"/>
      </w:pPr>
      <w:r>
        <w:t>Mikael Damberg</w:t>
      </w:r>
    </w:p>
    <w:sectPr w:rsidR="00C77F7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2F0E" w14:textId="77777777" w:rsidR="00C77F75" w:rsidRDefault="00C77F75" w:rsidP="00A87A54">
      <w:pPr>
        <w:spacing w:after="0" w:line="240" w:lineRule="auto"/>
      </w:pPr>
      <w:r>
        <w:separator/>
      </w:r>
    </w:p>
  </w:endnote>
  <w:endnote w:type="continuationSeparator" w:id="0">
    <w:p w14:paraId="497C3447" w14:textId="77777777" w:rsidR="00C77F75" w:rsidRDefault="00C77F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64DA"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5967EC" w14:textId="77777777" w:rsidTr="006A26EC">
      <w:trPr>
        <w:trHeight w:val="227"/>
        <w:jc w:val="right"/>
      </w:trPr>
      <w:tc>
        <w:tcPr>
          <w:tcW w:w="708" w:type="dxa"/>
          <w:vAlign w:val="bottom"/>
        </w:tcPr>
        <w:p w14:paraId="2BED29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F6B41C" w14:textId="77777777" w:rsidTr="006A26EC">
      <w:trPr>
        <w:trHeight w:val="850"/>
        <w:jc w:val="right"/>
      </w:trPr>
      <w:tc>
        <w:tcPr>
          <w:tcW w:w="708" w:type="dxa"/>
          <w:vAlign w:val="bottom"/>
        </w:tcPr>
        <w:p w14:paraId="34F4A1FA" w14:textId="77777777" w:rsidR="005606BC" w:rsidRPr="00347E11" w:rsidRDefault="005606BC" w:rsidP="005606BC">
          <w:pPr>
            <w:pStyle w:val="Sidfot"/>
            <w:spacing w:line="276" w:lineRule="auto"/>
            <w:jc w:val="right"/>
          </w:pPr>
        </w:p>
      </w:tc>
    </w:tr>
  </w:tbl>
  <w:p w14:paraId="3E686A2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24113A" w14:textId="77777777" w:rsidTr="001F4302">
      <w:trPr>
        <w:trHeight w:val="510"/>
      </w:trPr>
      <w:tc>
        <w:tcPr>
          <w:tcW w:w="8525" w:type="dxa"/>
          <w:gridSpan w:val="2"/>
          <w:vAlign w:val="bottom"/>
        </w:tcPr>
        <w:p w14:paraId="04B9EF75" w14:textId="77777777" w:rsidR="00347E11" w:rsidRPr="00347E11" w:rsidRDefault="00347E11" w:rsidP="00347E11">
          <w:pPr>
            <w:pStyle w:val="Sidfot"/>
            <w:rPr>
              <w:sz w:val="8"/>
            </w:rPr>
          </w:pPr>
        </w:p>
      </w:tc>
    </w:tr>
    <w:tr w:rsidR="00093408" w:rsidRPr="00EE3C0F" w14:paraId="1E680496" w14:textId="77777777" w:rsidTr="00C26068">
      <w:trPr>
        <w:trHeight w:val="227"/>
      </w:trPr>
      <w:tc>
        <w:tcPr>
          <w:tcW w:w="4074" w:type="dxa"/>
        </w:tcPr>
        <w:p w14:paraId="3EB5C0FA" w14:textId="77777777" w:rsidR="00347E11" w:rsidRPr="00F53AEA" w:rsidRDefault="00347E11" w:rsidP="00C26068">
          <w:pPr>
            <w:pStyle w:val="Sidfot"/>
            <w:spacing w:line="276" w:lineRule="auto"/>
          </w:pPr>
        </w:p>
      </w:tc>
      <w:tc>
        <w:tcPr>
          <w:tcW w:w="4451" w:type="dxa"/>
        </w:tcPr>
        <w:p w14:paraId="5DB907AB" w14:textId="77777777" w:rsidR="00093408" w:rsidRPr="00F53AEA" w:rsidRDefault="00093408" w:rsidP="00F53AEA">
          <w:pPr>
            <w:pStyle w:val="Sidfot"/>
            <w:spacing w:line="276" w:lineRule="auto"/>
          </w:pPr>
        </w:p>
      </w:tc>
    </w:tr>
  </w:tbl>
  <w:p w14:paraId="1784C3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0DC6F" w14:textId="77777777" w:rsidR="00C77F75" w:rsidRDefault="00C77F75" w:rsidP="00A87A54">
      <w:pPr>
        <w:spacing w:after="0" w:line="240" w:lineRule="auto"/>
      </w:pPr>
      <w:r>
        <w:separator/>
      </w:r>
    </w:p>
  </w:footnote>
  <w:footnote w:type="continuationSeparator" w:id="0">
    <w:p w14:paraId="39FFBB60" w14:textId="77777777" w:rsidR="00C77F75" w:rsidRDefault="00C77F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4E3A"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DD09"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7F75" w14:paraId="2C3538D3" w14:textId="77777777" w:rsidTr="00C93EBA">
      <w:trPr>
        <w:trHeight w:val="227"/>
      </w:trPr>
      <w:tc>
        <w:tcPr>
          <w:tcW w:w="5534" w:type="dxa"/>
        </w:tcPr>
        <w:p w14:paraId="784F72C1" w14:textId="77777777" w:rsidR="00C77F75" w:rsidRPr="007D73AB" w:rsidRDefault="00C77F75">
          <w:pPr>
            <w:pStyle w:val="Sidhuvud"/>
          </w:pPr>
        </w:p>
      </w:tc>
      <w:tc>
        <w:tcPr>
          <w:tcW w:w="3170" w:type="dxa"/>
          <w:vAlign w:val="bottom"/>
        </w:tcPr>
        <w:p w14:paraId="1AF253D8" w14:textId="77777777" w:rsidR="00C77F75" w:rsidRPr="007D73AB" w:rsidRDefault="00C77F75" w:rsidP="00340DE0">
          <w:pPr>
            <w:pStyle w:val="Sidhuvud"/>
          </w:pPr>
        </w:p>
      </w:tc>
      <w:tc>
        <w:tcPr>
          <w:tcW w:w="1134" w:type="dxa"/>
        </w:tcPr>
        <w:p w14:paraId="5D875784" w14:textId="77777777" w:rsidR="00C77F75" w:rsidRDefault="00C77F75" w:rsidP="005A703A">
          <w:pPr>
            <w:pStyle w:val="Sidhuvud"/>
          </w:pPr>
        </w:p>
      </w:tc>
    </w:tr>
    <w:tr w:rsidR="00C77F75" w14:paraId="7029E7DF" w14:textId="77777777" w:rsidTr="00C93EBA">
      <w:trPr>
        <w:trHeight w:val="1928"/>
      </w:trPr>
      <w:tc>
        <w:tcPr>
          <w:tcW w:w="5534" w:type="dxa"/>
        </w:tcPr>
        <w:p w14:paraId="10D1B047" w14:textId="77777777" w:rsidR="00C77F75" w:rsidRPr="00340DE0" w:rsidRDefault="00C77F75" w:rsidP="00340DE0">
          <w:pPr>
            <w:pStyle w:val="Sidhuvud"/>
          </w:pPr>
          <w:r>
            <w:rPr>
              <w:noProof/>
            </w:rPr>
            <w:drawing>
              <wp:inline distT="0" distB="0" distL="0" distR="0" wp14:anchorId="55DB20B0" wp14:editId="5281E63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7643B0E" w14:textId="77777777" w:rsidR="00C77F75" w:rsidRPr="00710A6C" w:rsidRDefault="00C77F75" w:rsidP="00EE3C0F">
          <w:pPr>
            <w:pStyle w:val="Sidhuvud"/>
            <w:rPr>
              <w:b/>
            </w:rPr>
          </w:pPr>
        </w:p>
        <w:p w14:paraId="4AD406DF" w14:textId="77777777" w:rsidR="00C77F75" w:rsidRDefault="00C77F75" w:rsidP="00EE3C0F">
          <w:pPr>
            <w:pStyle w:val="Sidhuvud"/>
          </w:pPr>
        </w:p>
        <w:p w14:paraId="431876E6" w14:textId="77777777" w:rsidR="00C77F75" w:rsidRDefault="00C77F75" w:rsidP="00EE3C0F">
          <w:pPr>
            <w:pStyle w:val="Sidhuvud"/>
          </w:pPr>
        </w:p>
        <w:sdt>
          <w:sdtPr>
            <w:alias w:val="Dnr"/>
            <w:tag w:val="ccRKShow_Dnr"/>
            <w:id w:val="-829283628"/>
            <w:placeholder>
              <w:docPart w:val="889CBAF06F5F4F4B94C09AAD9462687E"/>
            </w:placeholder>
            <w:dataBinding w:prefixMappings="xmlns:ns0='http://lp/documentinfo/RK' " w:xpath="/ns0:DocumentInfo[1]/ns0:BaseInfo[1]/ns0:Dnr[1]" w:storeItemID="{C4A9CBD8-8B9C-4C97-A61C-19BE35469F00}"/>
            <w:text/>
          </w:sdtPr>
          <w:sdtEndPr/>
          <w:sdtContent>
            <w:p w14:paraId="1C961FE3" w14:textId="2F8772C7" w:rsidR="00C77F75" w:rsidRDefault="00C77F75" w:rsidP="00EE3C0F">
              <w:pPr>
                <w:pStyle w:val="Sidhuvud"/>
              </w:pPr>
              <w:r>
                <w:t>Ju2021/00663</w:t>
              </w:r>
            </w:p>
          </w:sdtContent>
        </w:sdt>
        <w:sdt>
          <w:sdtPr>
            <w:alias w:val="DocNumber"/>
            <w:tag w:val="DocNumber"/>
            <w:id w:val="1726028884"/>
            <w:placeholder>
              <w:docPart w:val="3C3396B464764DAFBD5BC543C454DF7A"/>
            </w:placeholder>
            <w:showingPlcHdr/>
            <w:dataBinding w:prefixMappings="xmlns:ns0='http://lp/documentinfo/RK' " w:xpath="/ns0:DocumentInfo[1]/ns0:BaseInfo[1]/ns0:DocNumber[1]" w:storeItemID="{C4A9CBD8-8B9C-4C97-A61C-19BE35469F00}"/>
            <w:text/>
          </w:sdtPr>
          <w:sdtEndPr/>
          <w:sdtContent>
            <w:p w14:paraId="46520222" w14:textId="77777777" w:rsidR="00C77F75" w:rsidRDefault="00C77F75" w:rsidP="00EE3C0F">
              <w:pPr>
                <w:pStyle w:val="Sidhuvud"/>
              </w:pPr>
              <w:r>
                <w:rPr>
                  <w:rStyle w:val="Platshllartext"/>
                </w:rPr>
                <w:t xml:space="preserve"> </w:t>
              </w:r>
            </w:p>
          </w:sdtContent>
        </w:sdt>
        <w:p w14:paraId="5328B4CE" w14:textId="77777777" w:rsidR="00C77F75" w:rsidRDefault="00C77F75" w:rsidP="00EE3C0F">
          <w:pPr>
            <w:pStyle w:val="Sidhuvud"/>
          </w:pPr>
        </w:p>
      </w:tc>
      <w:tc>
        <w:tcPr>
          <w:tcW w:w="1134" w:type="dxa"/>
        </w:tcPr>
        <w:p w14:paraId="5BAD3699" w14:textId="77777777" w:rsidR="00C77F75" w:rsidRDefault="00C77F75" w:rsidP="0094502D">
          <w:pPr>
            <w:pStyle w:val="Sidhuvud"/>
          </w:pPr>
        </w:p>
        <w:p w14:paraId="1F147DC6" w14:textId="77777777" w:rsidR="00C77F75" w:rsidRPr="0094502D" w:rsidRDefault="00C77F75" w:rsidP="00EC71A6">
          <w:pPr>
            <w:pStyle w:val="Sidhuvud"/>
          </w:pPr>
        </w:p>
      </w:tc>
    </w:tr>
    <w:tr w:rsidR="00C77F75" w14:paraId="3F80EE5D" w14:textId="77777777" w:rsidTr="00C93EBA">
      <w:trPr>
        <w:trHeight w:val="2268"/>
      </w:trPr>
      <w:sdt>
        <w:sdtPr>
          <w:rPr>
            <w:b/>
          </w:rPr>
          <w:alias w:val="SenderText"/>
          <w:tag w:val="ccRKShow_SenderText"/>
          <w:id w:val="1374046025"/>
          <w:placeholder>
            <w:docPart w:val="5ACDDDD6BF5C493FB750CF44C669B11A"/>
          </w:placeholder>
        </w:sdtPr>
        <w:sdtEndPr>
          <w:rPr>
            <w:b w:val="0"/>
          </w:rPr>
        </w:sdtEndPr>
        <w:sdtContent>
          <w:tc>
            <w:tcPr>
              <w:tcW w:w="5534" w:type="dxa"/>
              <w:tcMar>
                <w:right w:w="1134" w:type="dxa"/>
              </w:tcMar>
            </w:tcPr>
            <w:p w14:paraId="5FD6DCC7" w14:textId="77777777" w:rsidR="00C77F75" w:rsidRPr="00C77F75" w:rsidRDefault="00C77F75" w:rsidP="00340DE0">
              <w:pPr>
                <w:pStyle w:val="Sidhuvud"/>
                <w:rPr>
                  <w:b/>
                </w:rPr>
              </w:pPr>
              <w:r w:rsidRPr="00C77F75">
                <w:rPr>
                  <w:b/>
                </w:rPr>
                <w:t>Justitiedepartementet</w:t>
              </w:r>
            </w:p>
            <w:p w14:paraId="2C8334B3" w14:textId="77777777" w:rsidR="00C77F75" w:rsidRDefault="00C77F75" w:rsidP="00340DE0">
              <w:pPr>
                <w:pStyle w:val="Sidhuvud"/>
              </w:pPr>
              <w:r w:rsidRPr="00C77F75">
                <w:t>Inrikesministern</w:t>
              </w:r>
            </w:p>
            <w:p w14:paraId="75BE8664" w14:textId="77777777" w:rsidR="00C77F75" w:rsidRDefault="00C77F75" w:rsidP="00340DE0">
              <w:pPr>
                <w:pStyle w:val="Sidhuvud"/>
              </w:pPr>
            </w:p>
            <w:p w14:paraId="2F16CDBA" w14:textId="77777777" w:rsidR="00C77F75" w:rsidRDefault="00C77F75" w:rsidP="00340DE0">
              <w:pPr>
                <w:pStyle w:val="Sidhuvud"/>
              </w:pPr>
            </w:p>
            <w:p w14:paraId="4333B39F" w14:textId="77777777" w:rsidR="00C77F75" w:rsidRDefault="00C77F75" w:rsidP="00340DE0">
              <w:pPr>
                <w:pStyle w:val="Sidhuvud"/>
              </w:pPr>
            </w:p>
            <w:p w14:paraId="12B15924" w14:textId="3B478F06" w:rsidR="00C77F75" w:rsidRPr="00340DE0" w:rsidRDefault="00C77F75" w:rsidP="00340DE0">
              <w:pPr>
                <w:pStyle w:val="Sidhuvud"/>
              </w:pPr>
            </w:p>
          </w:tc>
        </w:sdtContent>
      </w:sdt>
      <w:sdt>
        <w:sdtPr>
          <w:alias w:val="Recipient"/>
          <w:tag w:val="ccRKShow_Recipient"/>
          <w:id w:val="-28344517"/>
          <w:placeholder>
            <w:docPart w:val="4CD435F5FF1849C2A5B4BFB0A77FB533"/>
          </w:placeholder>
          <w:dataBinding w:prefixMappings="xmlns:ns0='http://lp/documentinfo/RK' " w:xpath="/ns0:DocumentInfo[1]/ns0:BaseInfo[1]/ns0:Recipient[1]" w:storeItemID="{C4A9CBD8-8B9C-4C97-A61C-19BE35469F00}"/>
          <w:text w:multiLine="1"/>
        </w:sdtPr>
        <w:sdtEndPr/>
        <w:sdtContent>
          <w:tc>
            <w:tcPr>
              <w:tcW w:w="3170" w:type="dxa"/>
            </w:tcPr>
            <w:p w14:paraId="38B568C2" w14:textId="77777777" w:rsidR="00C77F75" w:rsidRDefault="00C77F75" w:rsidP="00547B89">
              <w:pPr>
                <w:pStyle w:val="Sidhuvud"/>
              </w:pPr>
              <w:r>
                <w:t>Till riksdagen</w:t>
              </w:r>
            </w:p>
          </w:tc>
        </w:sdtContent>
      </w:sdt>
      <w:tc>
        <w:tcPr>
          <w:tcW w:w="1134" w:type="dxa"/>
        </w:tcPr>
        <w:p w14:paraId="2280BA89" w14:textId="77777777" w:rsidR="00C77F75" w:rsidRDefault="00C77F75" w:rsidP="003E6020">
          <w:pPr>
            <w:pStyle w:val="Sidhuvud"/>
          </w:pPr>
        </w:p>
      </w:tc>
    </w:tr>
  </w:tbl>
  <w:p w14:paraId="504542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B35CCA"/>
    <w:multiLevelType w:val="hybridMultilevel"/>
    <w:tmpl w:val="5032F23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12A57D8"/>
    <w:multiLevelType w:val="hybridMultilevel"/>
    <w:tmpl w:val="29064336"/>
    <w:lvl w:ilvl="0" w:tplc="0F1641E4">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attachedTemplate r:id="rId1"/>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7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0976"/>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5701"/>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2C"/>
    <w:rsid w:val="001C4980"/>
    <w:rsid w:val="001C5DC9"/>
    <w:rsid w:val="001C6B85"/>
    <w:rsid w:val="001C71A9"/>
    <w:rsid w:val="001D12FC"/>
    <w:rsid w:val="001D2FE8"/>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4A73"/>
    <w:rsid w:val="00415163"/>
    <w:rsid w:val="00415273"/>
    <w:rsid w:val="004157BE"/>
    <w:rsid w:val="0042068E"/>
    <w:rsid w:val="00421C61"/>
    <w:rsid w:val="00422030"/>
    <w:rsid w:val="00422A7F"/>
    <w:rsid w:val="00426213"/>
    <w:rsid w:val="00431A7B"/>
    <w:rsid w:val="004349C5"/>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592"/>
    <w:rsid w:val="004A7DC4"/>
    <w:rsid w:val="004B1E7B"/>
    <w:rsid w:val="004B280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CAA"/>
    <w:rsid w:val="004F6FE2"/>
    <w:rsid w:val="004F79F2"/>
    <w:rsid w:val="005011D9"/>
    <w:rsid w:val="0050238B"/>
    <w:rsid w:val="00505905"/>
    <w:rsid w:val="00511A1B"/>
    <w:rsid w:val="00511A68"/>
    <w:rsid w:val="005121C0"/>
    <w:rsid w:val="00513E7D"/>
    <w:rsid w:val="00514A67"/>
    <w:rsid w:val="005202F4"/>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618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2C7"/>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6931"/>
    <w:rsid w:val="00743E09"/>
    <w:rsid w:val="00744B94"/>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A0C"/>
    <w:rsid w:val="009C610D"/>
    <w:rsid w:val="009D10E5"/>
    <w:rsid w:val="009D2DC4"/>
    <w:rsid w:val="009D43F3"/>
    <w:rsid w:val="009D4E9F"/>
    <w:rsid w:val="009D5D40"/>
    <w:rsid w:val="009D6B1B"/>
    <w:rsid w:val="009E107B"/>
    <w:rsid w:val="009E18D6"/>
    <w:rsid w:val="009E4DCA"/>
    <w:rsid w:val="009E53C8"/>
    <w:rsid w:val="009E7B92"/>
    <w:rsid w:val="009F19C0"/>
    <w:rsid w:val="009F2A1C"/>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4F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98E"/>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3E96"/>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797"/>
    <w:rsid w:val="00C55FE8"/>
    <w:rsid w:val="00C63EC4"/>
    <w:rsid w:val="00C64CD9"/>
    <w:rsid w:val="00C670F8"/>
    <w:rsid w:val="00C6780B"/>
    <w:rsid w:val="00C73A90"/>
    <w:rsid w:val="00C76D49"/>
    <w:rsid w:val="00C77F75"/>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37F6C"/>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B21EF8"/>
  <w15:docId w15:val="{F673A9EE-8198-4154-8BD6-479251B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footer" Target="footer1.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9CBAF06F5F4F4B94C09AAD9462687E"/>
        <w:category>
          <w:name w:val="Allmänt"/>
          <w:gallery w:val="placeholder"/>
        </w:category>
        <w:types>
          <w:type w:val="bbPlcHdr"/>
        </w:types>
        <w:behaviors>
          <w:behavior w:val="content"/>
        </w:behaviors>
        <w:guid w:val="{78919BC2-7106-409D-80A1-8622DAF689C2}"/>
      </w:docPartPr>
      <w:docPartBody>
        <w:p w:rsidR="00967FEC" w:rsidRDefault="00EC3CA3" w:rsidP="00EC3CA3">
          <w:pPr>
            <w:pStyle w:val="889CBAF06F5F4F4B94C09AAD9462687E"/>
          </w:pPr>
          <w:r>
            <w:rPr>
              <w:rStyle w:val="Platshllartext"/>
            </w:rPr>
            <w:t xml:space="preserve"> </w:t>
          </w:r>
        </w:p>
      </w:docPartBody>
    </w:docPart>
    <w:docPart>
      <w:docPartPr>
        <w:name w:val="3C3396B464764DAFBD5BC543C454DF7A"/>
        <w:category>
          <w:name w:val="Allmänt"/>
          <w:gallery w:val="placeholder"/>
        </w:category>
        <w:types>
          <w:type w:val="bbPlcHdr"/>
        </w:types>
        <w:behaviors>
          <w:behavior w:val="content"/>
        </w:behaviors>
        <w:guid w:val="{7163E172-4EAC-4FB4-A2A7-7CA1D50D9A24}"/>
      </w:docPartPr>
      <w:docPartBody>
        <w:p w:rsidR="00967FEC" w:rsidRDefault="00EC3CA3" w:rsidP="00EC3CA3">
          <w:pPr>
            <w:pStyle w:val="3C3396B464764DAFBD5BC543C454DF7A1"/>
          </w:pPr>
          <w:r>
            <w:rPr>
              <w:rStyle w:val="Platshllartext"/>
            </w:rPr>
            <w:t xml:space="preserve"> </w:t>
          </w:r>
        </w:p>
      </w:docPartBody>
    </w:docPart>
    <w:docPart>
      <w:docPartPr>
        <w:name w:val="5ACDDDD6BF5C493FB750CF44C669B11A"/>
        <w:category>
          <w:name w:val="Allmänt"/>
          <w:gallery w:val="placeholder"/>
        </w:category>
        <w:types>
          <w:type w:val="bbPlcHdr"/>
        </w:types>
        <w:behaviors>
          <w:behavior w:val="content"/>
        </w:behaviors>
        <w:guid w:val="{E2F1E828-DE4A-4C07-B0EB-CADB7E899C64}"/>
      </w:docPartPr>
      <w:docPartBody>
        <w:p w:rsidR="00967FEC" w:rsidRDefault="00EC3CA3" w:rsidP="00EC3CA3">
          <w:pPr>
            <w:pStyle w:val="5ACDDDD6BF5C493FB750CF44C669B11A1"/>
          </w:pPr>
          <w:r>
            <w:rPr>
              <w:rStyle w:val="Platshllartext"/>
            </w:rPr>
            <w:t xml:space="preserve"> </w:t>
          </w:r>
        </w:p>
      </w:docPartBody>
    </w:docPart>
    <w:docPart>
      <w:docPartPr>
        <w:name w:val="4CD435F5FF1849C2A5B4BFB0A77FB533"/>
        <w:category>
          <w:name w:val="Allmänt"/>
          <w:gallery w:val="placeholder"/>
        </w:category>
        <w:types>
          <w:type w:val="bbPlcHdr"/>
        </w:types>
        <w:behaviors>
          <w:behavior w:val="content"/>
        </w:behaviors>
        <w:guid w:val="{E09F9C77-8112-4610-ACCE-D2C310400CB4}"/>
      </w:docPartPr>
      <w:docPartBody>
        <w:p w:rsidR="00967FEC" w:rsidRDefault="00EC3CA3" w:rsidP="00EC3CA3">
          <w:pPr>
            <w:pStyle w:val="4CD435F5FF1849C2A5B4BFB0A77FB533"/>
          </w:pPr>
          <w:r>
            <w:rPr>
              <w:rStyle w:val="Platshllartext"/>
            </w:rPr>
            <w:t xml:space="preserve"> </w:t>
          </w:r>
        </w:p>
      </w:docPartBody>
    </w:docPart>
    <w:docPart>
      <w:docPartPr>
        <w:name w:val="CDE5CBD95CC5458E8B6340DB565446AB"/>
        <w:category>
          <w:name w:val="Allmänt"/>
          <w:gallery w:val="placeholder"/>
        </w:category>
        <w:types>
          <w:type w:val="bbPlcHdr"/>
        </w:types>
        <w:behaviors>
          <w:behavior w:val="content"/>
        </w:behaviors>
        <w:guid w:val="{55932515-1993-43F6-8B87-C020E680E741}"/>
      </w:docPartPr>
      <w:docPartBody>
        <w:p w:rsidR="00967FEC" w:rsidRDefault="00EC3CA3" w:rsidP="00EC3CA3">
          <w:pPr>
            <w:pStyle w:val="CDE5CBD95CC5458E8B6340DB565446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3"/>
    <w:rsid w:val="00967FEC"/>
    <w:rsid w:val="00EC3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8EC76860AFD49AFB57292B059C88FA6">
    <w:name w:val="B8EC76860AFD49AFB57292B059C88FA6"/>
    <w:rsid w:val="00EC3CA3"/>
  </w:style>
  <w:style w:type="character" w:styleId="Platshllartext">
    <w:name w:val="Placeholder Text"/>
    <w:basedOn w:val="Standardstycketeckensnitt"/>
    <w:uiPriority w:val="99"/>
    <w:semiHidden/>
    <w:rsid w:val="00EC3CA3"/>
    <w:rPr>
      <w:noProof w:val="0"/>
      <w:color w:val="808080"/>
    </w:rPr>
  </w:style>
  <w:style w:type="paragraph" w:customStyle="1" w:styleId="5F9A0B821EE947C4A18C35820E658257">
    <w:name w:val="5F9A0B821EE947C4A18C35820E658257"/>
    <w:rsid w:val="00EC3CA3"/>
  </w:style>
  <w:style w:type="paragraph" w:customStyle="1" w:styleId="2B6FDCFBC7274A42B1EE2E626CFE2F34">
    <w:name w:val="2B6FDCFBC7274A42B1EE2E626CFE2F34"/>
    <w:rsid w:val="00EC3CA3"/>
  </w:style>
  <w:style w:type="paragraph" w:customStyle="1" w:styleId="8B27C0F0353E412589754DB921DA3301">
    <w:name w:val="8B27C0F0353E412589754DB921DA3301"/>
    <w:rsid w:val="00EC3CA3"/>
  </w:style>
  <w:style w:type="paragraph" w:customStyle="1" w:styleId="889CBAF06F5F4F4B94C09AAD9462687E">
    <w:name w:val="889CBAF06F5F4F4B94C09AAD9462687E"/>
    <w:rsid w:val="00EC3CA3"/>
  </w:style>
  <w:style w:type="paragraph" w:customStyle="1" w:styleId="3C3396B464764DAFBD5BC543C454DF7A">
    <w:name w:val="3C3396B464764DAFBD5BC543C454DF7A"/>
    <w:rsid w:val="00EC3CA3"/>
  </w:style>
  <w:style w:type="paragraph" w:customStyle="1" w:styleId="E52C7090FE7443E59B6F8DA21AF27039">
    <w:name w:val="E52C7090FE7443E59B6F8DA21AF27039"/>
    <w:rsid w:val="00EC3CA3"/>
  </w:style>
  <w:style w:type="paragraph" w:customStyle="1" w:styleId="CB7366EA9EE8461883891FFBF1970DB5">
    <w:name w:val="CB7366EA9EE8461883891FFBF1970DB5"/>
    <w:rsid w:val="00EC3CA3"/>
  </w:style>
  <w:style w:type="paragraph" w:customStyle="1" w:styleId="1BF0D39BF53F4B98AF13D9C24FDB0395">
    <w:name w:val="1BF0D39BF53F4B98AF13D9C24FDB0395"/>
    <w:rsid w:val="00EC3CA3"/>
  </w:style>
  <w:style w:type="paragraph" w:customStyle="1" w:styleId="5ACDDDD6BF5C493FB750CF44C669B11A">
    <w:name w:val="5ACDDDD6BF5C493FB750CF44C669B11A"/>
    <w:rsid w:val="00EC3CA3"/>
  </w:style>
  <w:style w:type="paragraph" w:customStyle="1" w:styleId="4CD435F5FF1849C2A5B4BFB0A77FB533">
    <w:name w:val="4CD435F5FF1849C2A5B4BFB0A77FB533"/>
    <w:rsid w:val="00EC3CA3"/>
  </w:style>
  <w:style w:type="paragraph" w:customStyle="1" w:styleId="3C3396B464764DAFBD5BC543C454DF7A1">
    <w:name w:val="3C3396B464764DAFBD5BC543C454DF7A1"/>
    <w:rsid w:val="00EC3CA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CDDDD6BF5C493FB750CF44C669B11A1">
    <w:name w:val="5ACDDDD6BF5C493FB750CF44C669B11A1"/>
    <w:rsid w:val="00EC3CA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AD86CBD94940CC8C616D35B499C8B1">
    <w:name w:val="3CAD86CBD94940CC8C616D35B499C8B1"/>
    <w:rsid w:val="00EC3CA3"/>
  </w:style>
  <w:style w:type="paragraph" w:customStyle="1" w:styleId="7DA286D0F4594447B5890580C81D75E8">
    <w:name w:val="7DA286D0F4594447B5890580C81D75E8"/>
    <w:rsid w:val="00EC3CA3"/>
  </w:style>
  <w:style w:type="paragraph" w:customStyle="1" w:styleId="6C90F7084B0D452FBF476D7359B15BD7">
    <w:name w:val="6C90F7084B0D452FBF476D7359B15BD7"/>
    <w:rsid w:val="00EC3CA3"/>
  </w:style>
  <w:style w:type="paragraph" w:customStyle="1" w:styleId="14DD0AB73D5746F3B185F87650360336">
    <w:name w:val="14DD0AB73D5746F3B185F87650360336"/>
    <w:rsid w:val="00EC3CA3"/>
  </w:style>
  <w:style w:type="paragraph" w:customStyle="1" w:styleId="FBF33483B9CB4D3F82152DF803AD6C27">
    <w:name w:val="FBF33483B9CB4D3F82152DF803AD6C27"/>
    <w:rsid w:val="00EC3CA3"/>
  </w:style>
  <w:style w:type="paragraph" w:customStyle="1" w:styleId="CDE5CBD95CC5458E8B6340DB565446AB">
    <w:name w:val="CDE5CBD95CC5458E8B6340DB565446AB"/>
    <w:rsid w:val="00EC3CA3"/>
  </w:style>
  <w:style w:type="paragraph" w:customStyle="1" w:styleId="8116C5E645F54A21922BD19C04839320">
    <w:name w:val="8116C5E645F54A21922BD19C04839320"/>
    <w:rsid w:val="00EC3CA3"/>
  </w:style>
  <w:style w:type="paragraph" w:customStyle="1" w:styleId="CBA7E7A628564BD097B502AB3DBD387E">
    <w:name w:val="CBA7E7A628564BD097B502AB3DBD387E"/>
    <w:rsid w:val="00EC3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2021-02-24T00:00:00</HeaderDate>
    <Office/>
    <Dnr>Ju2021/00663</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d41dc3a5-2764-4cb8-9b41-4b841ea095c9</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26" ma:contentTypeDescription="Skapa nytt dokument med möjlighet att välja RK-mall" ma:contentTypeScope="" ma:versionID="161874b91ef06038432b789f6f64d49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5A3A-061B-4586-9B04-05C04FA96BEA}"/>
</file>

<file path=customXml/itemProps2.xml><?xml version="1.0" encoding="utf-8"?>
<ds:datastoreItem xmlns:ds="http://schemas.openxmlformats.org/officeDocument/2006/customXml" ds:itemID="{C4A9CBD8-8B9C-4C97-A61C-19BE35469F00}"/>
</file>

<file path=customXml/itemProps3.xml><?xml version="1.0" encoding="utf-8"?>
<ds:datastoreItem xmlns:ds="http://schemas.openxmlformats.org/officeDocument/2006/customXml" ds:itemID="{AA66F0C6-DAF1-49A4-804A-EB00DB494EF1}"/>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B82D0B65-5203-4316-8BD6-9903A584B3B3}">
  <ds:schemaRefs>
    <ds:schemaRef ds:uri="Microsoft.SharePoint.Taxonomy.ContentTypeSync"/>
  </ds:schemaRefs>
</ds:datastoreItem>
</file>

<file path=customXml/itemProps6.xml><?xml version="1.0" encoding="utf-8"?>
<ds:datastoreItem xmlns:ds="http://schemas.openxmlformats.org/officeDocument/2006/customXml" ds:itemID="{8A0E9497-B689-42CF-B93A-A222D13D4021}"/>
</file>

<file path=customXml/itemProps7.xml><?xml version="1.0" encoding="utf-8"?>
<ds:datastoreItem xmlns:ds="http://schemas.openxmlformats.org/officeDocument/2006/customXml" ds:itemID="{B3A98149-6361-475E-A4D7-FB5CAE0B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A8D0E0D-89F8-4E3B-B13C-20A5B987F56B}"/>
</file>

<file path=docProps/app.xml><?xml version="1.0" encoding="utf-8"?>
<Properties xmlns="http://schemas.openxmlformats.org/officeDocument/2006/extended-properties" xmlns:vt="http://schemas.openxmlformats.org/officeDocument/2006/docPropsVTypes">
  <Template>RK Basmall</Template>
  <TotalTime>0</TotalTime>
  <Pages>2</Pages>
  <Words>484</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1822.docx</dc:title>
  <dc:subject/>
  <dc:creator>Malin Skäringer</dc:creator>
  <cp:keywords/>
  <dc:description/>
  <cp:lastModifiedBy>Malin Skäringer</cp:lastModifiedBy>
  <cp:revision>5</cp:revision>
  <dcterms:created xsi:type="dcterms:W3CDTF">2021-02-18T14:44:00Z</dcterms:created>
  <dcterms:modified xsi:type="dcterms:W3CDTF">2021-02-23T10:03:00Z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b89c2974-9503-4204-a09d-88fb5230cc59</vt:lpwstr>
  </property>
</Properties>
</file>