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D0F3" w14:textId="2DA9483B" w:rsidR="00EC4996" w:rsidRDefault="00EC4996" w:rsidP="00EE1E50">
      <w:pPr>
        <w:pStyle w:val="Rubrik"/>
      </w:pPr>
      <w:bookmarkStart w:id="0" w:name="Start"/>
      <w:bookmarkEnd w:id="0"/>
      <w:r>
        <w:t xml:space="preserve">Svar på fråga 2018/19:859 av Margareta </w:t>
      </w:r>
      <w:proofErr w:type="spellStart"/>
      <w:r>
        <w:t>Cederfelt</w:t>
      </w:r>
      <w:proofErr w:type="spellEnd"/>
      <w:r>
        <w:t xml:space="preserve"> (M)</w:t>
      </w:r>
      <w:r>
        <w:br/>
      </w:r>
      <w:bookmarkStart w:id="1" w:name="_GoBack"/>
      <w:r>
        <w:t>Lika villkor för offentliga och privata vårdgivare</w:t>
      </w:r>
      <w:bookmarkEnd w:id="1"/>
    </w:p>
    <w:p w14:paraId="1903C668" w14:textId="338B6A2F" w:rsidR="00EC4996" w:rsidRDefault="00EC4996" w:rsidP="00EE1E50">
      <w:pPr>
        <w:pStyle w:val="Brdtext"/>
      </w:pPr>
      <w:r>
        <w:t xml:space="preserve">Margareta </w:t>
      </w:r>
      <w:proofErr w:type="spellStart"/>
      <w:r>
        <w:t>Cederfelt</w:t>
      </w:r>
      <w:proofErr w:type="spellEnd"/>
      <w:r>
        <w:t xml:space="preserve"> har frågat mig vilka åtgärder jag avser att vidta för att vårdföretagarna inte ska behöva stänga sina verksamheter till följd av den så kallade vårdmomsen och </w:t>
      </w:r>
      <w:r w:rsidR="00D54D0C">
        <w:t xml:space="preserve">för </w:t>
      </w:r>
      <w:r>
        <w:t xml:space="preserve">att konkurrensvillkoren mellan offentligt och privat driven sjukvård inte ska snedvridas till följd av momsen i fråga. </w:t>
      </w:r>
    </w:p>
    <w:p w14:paraId="463B1FA5" w14:textId="77777777" w:rsidR="005357EF" w:rsidRDefault="00D762A8" w:rsidP="00531FAF">
      <w:pPr>
        <w:pStyle w:val="Brdtext"/>
      </w:pPr>
      <w:r w:rsidRPr="00D762A8" w:rsidDel="00694AF9">
        <w:t xml:space="preserve">Högsta förvaltningsdomstolen har i en dom från juni 2018 tolkat mervärdes-skattelagens regler om undantag från skatteplikt för sjukvård mot bakgrund av EU-rätten. Som en följd av domen publicerade Skatteverket i oktober 2018 ett ställningstagande om skatteplikt vid uthyrning av personal inom vårdsektorn och beslutade att vänta med att tillämpa ställningstagandet till tid efter den 1 juli 2019. </w:t>
      </w:r>
    </w:p>
    <w:p w14:paraId="5D49BCFD" w14:textId="77777777" w:rsidR="00CC781F" w:rsidRDefault="00CE7B65" w:rsidP="00EE1E50">
      <w:pPr>
        <w:pStyle w:val="Brdtext"/>
      </w:pPr>
      <w:r w:rsidRPr="00CE7B65">
        <w:t>Kommuner och landsting kompenseras för kostnader för mervärdesskatt i ett särskilt ersättningssystem. Statlig kompensation utgår med faktisk kostnad för hälso- och sjukvård som landstingen driver i egen regi. När landstinget ersätter privata utförare i samma verksamhet får landstinget en schablonersättning för den merkostnad som uppkommer som en följd av att den privata utföraren saknar avdragsrätt för mervärdesskatt.</w:t>
      </w:r>
      <w:r w:rsidR="00CC781F" w:rsidRPr="00CC781F" w:rsidDel="00D15B54">
        <w:t xml:space="preserve"> Systemets syfte är att kostnaden för mervärdesskatt inte ska påverka om landstinget väljer att utföra sjukvård i egen regi eller upphandla verksamheten från privata utförare.</w:t>
      </w:r>
    </w:p>
    <w:p w14:paraId="1EFED056" w14:textId="4F72B16B" w:rsidR="000B741E" w:rsidRDefault="005900CB" w:rsidP="00EE1E50">
      <w:pPr>
        <w:pStyle w:val="Brdtext"/>
      </w:pPr>
      <w:r>
        <w:t>R</w:t>
      </w:r>
      <w:r w:rsidR="00BA6561">
        <w:t xml:space="preserve">iksdagen </w:t>
      </w:r>
      <w:r>
        <w:t xml:space="preserve">fattade </w:t>
      </w:r>
      <w:r w:rsidR="00D54D0C">
        <w:t xml:space="preserve">den 19 juni 2019 </w:t>
      </w:r>
      <w:r w:rsidR="00BA6561">
        <w:t>beslut</w:t>
      </w:r>
      <w:r w:rsidR="009944C6">
        <w:t xml:space="preserve"> </w:t>
      </w:r>
      <w:r w:rsidR="00B61BAE">
        <w:t xml:space="preserve">om </w:t>
      </w:r>
      <w:r w:rsidR="00D54D0C">
        <w:t>e</w:t>
      </w:r>
      <w:r w:rsidR="00B61BAE">
        <w:t xml:space="preserve">tt tillkännagivande som innebär att </w:t>
      </w:r>
      <w:r w:rsidR="009944C6">
        <w:t>regeringen</w:t>
      </w:r>
      <w:r w:rsidR="00B61BAE">
        <w:t xml:space="preserve"> </w:t>
      </w:r>
      <w:r w:rsidR="009944C6">
        <w:t xml:space="preserve">skyndsamt </w:t>
      </w:r>
      <w:r w:rsidR="00B61BAE">
        <w:t xml:space="preserve">ska </w:t>
      </w:r>
      <w:r w:rsidR="009944C6">
        <w:t xml:space="preserve">göra en konsekvensanalys av Skatteverkets tolkning att konsultlösningar i vården är mervärdesskattepliktiga och vid behov återkomma med ett förslag som </w:t>
      </w:r>
      <w:r w:rsidR="009944C6">
        <w:lastRenderedPageBreak/>
        <w:t>neutraliserar konsekvenserna för vårdgivare och patienter snarast möjligt</w:t>
      </w:r>
      <w:r w:rsidR="00531FAF">
        <w:t xml:space="preserve"> </w:t>
      </w:r>
      <w:r w:rsidR="00531FAF" w:rsidRPr="00531FAF">
        <w:t>(rskr. 2018/19:299).</w:t>
      </w:r>
      <w:r w:rsidR="0071768C">
        <w:t xml:space="preserve"> </w:t>
      </w:r>
      <w:r w:rsidR="00266F79">
        <w:t xml:space="preserve">Ärendet bereds i </w:t>
      </w:r>
      <w:r w:rsidR="007A1F5A">
        <w:t>R</w:t>
      </w:r>
      <w:r w:rsidR="00266F79">
        <w:t xml:space="preserve">egeringskansliet. </w:t>
      </w:r>
    </w:p>
    <w:p w14:paraId="594BC2E9" w14:textId="47B7FB04" w:rsidR="00EC4996" w:rsidRDefault="00EC4996" w:rsidP="00EE1E50">
      <w:pPr>
        <w:pStyle w:val="Brdtext"/>
      </w:pPr>
      <w:r>
        <w:t xml:space="preserve">Stockholm </w:t>
      </w:r>
      <w:r w:rsidRPr="00454D9D">
        <w:t xml:space="preserve">den </w:t>
      </w:r>
      <w:sdt>
        <w:sdtPr>
          <w:id w:val="-1225218591"/>
          <w:placeholder>
            <w:docPart w:val="EA8DA5D200464B058F12D5C4769C0741"/>
          </w:placeholder>
          <w:dataBinding w:prefixMappings="xmlns:ns0='http://lp/documentinfo/RK' " w:xpath="/ns0:DocumentInfo[1]/ns0:BaseInfo[1]/ns0:HeaderDate[1]" w:storeItemID="{2FCE7092-6D78-47AD-BAC1-7190A5833CD7}"/>
          <w:date w:fullDate="2019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70A6F" w:rsidRPr="00454D9D">
            <w:t>12 augusti 2019</w:t>
          </w:r>
        </w:sdtContent>
      </w:sdt>
    </w:p>
    <w:p w14:paraId="4A8138F0" w14:textId="77777777" w:rsidR="00EC4996" w:rsidRDefault="00EC4996" w:rsidP="00EE1E50">
      <w:pPr>
        <w:pStyle w:val="Brdtextutanavstnd"/>
      </w:pPr>
    </w:p>
    <w:p w14:paraId="5A72364A" w14:textId="77777777" w:rsidR="00EC4996" w:rsidRDefault="00EC4996" w:rsidP="00EE1E50">
      <w:pPr>
        <w:pStyle w:val="Brdtextutanavstnd"/>
      </w:pPr>
    </w:p>
    <w:p w14:paraId="6A998C52" w14:textId="77777777" w:rsidR="00EC4996" w:rsidRDefault="00EC4996" w:rsidP="00EE1E50">
      <w:pPr>
        <w:pStyle w:val="Brdtextutanavstnd"/>
      </w:pPr>
    </w:p>
    <w:p w14:paraId="1FA92505" w14:textId="1958A0E9" w:rsidR="00EC4996" w:rsidRDefault="00EC4996" w:rsidP="00EE1E50">
      <w:pPr>
        <w:pStyle w:val="Brdtext"/>
      </w:pPr>
      <w:r>
        <w:t>Ardalan Shekarabi</w:t>
      </w:r>
    </w:p>
    <w:sectPr w:rsidR="00EC4996" w:rsidSect="00EC4996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100D" w14:textId="77777777" w:rsidR="00763E8D" w:rsidRDefault="00763E8D" w:rsidP="00A87A54">
      <w:pPr>
        <w:spacing w:after="0" w:line="240" w:lineRule="auto"/>
      </w:pPr>
      <w:r>
        <w:separator/>
      </w:r>
    </w:p>
  </w:endnote>
  <w:endnote w:type="continuationSeparator" w:id="0">
    <w:p w14:paraId="102FBCEC" w14:textId="77777777" w:rsidR="00763E8D" w:rsidRDefault="00763E8D" w:rsidP="00A87A54">
      <w:pPr>
        <w:spacing w:after="0" w:line="240" w:lineRule="auto"/>
      </w:pPr>
      <w:r>
        <w:continuationSeparator/>
      </w:r>
    </w:p>
  </w:endnote>
  <w:endnote w:type="continuationNotice" w:id="1">
    <w:p w14:paraId="5917C718" w14:textId="77777777" w:rsidR="00763E8D" w:rsidRDefault="00763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045BC" w:rsidRPr="00347E11" w14:paraId="14D56483" w14:textId="77777777" w:rsidTr="00EE1E50">
      <w:trPr>
        <w:trHeight w:val="227"/>
        <w:jc w:val="right"/>
      </w:trPr>
      <w:tc>
        <w:tcPr>
          <w:tcW w:w="708" w:type="dxa"/>
          <w:vAlign w:val="bottom"/>
        </w:tcPr>
        <w:p w14:paraId="51E68DA9" w14:textId="301B65C9" w:rsidR="00E045BC" w:rsidRPr="00B62610" w:rsidRDefault="00E045BC" w:rsidP="00EC4996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045BC" w:rsidRPr="00347E11" w14:paraId="484C9A7F" w14:textId="77777777" w:rsidTr="00EE1E50">
      <w:trPr>
        <w:trHeight w:val="850"/>
        <w:jc w:val="right"/>
      </w:trPr>
      <w:tc>
        <w:tcPr>
          <w:tcW w:w="708" w:type="dxa"/>
          <w:vAlign w:val="bottom"/>
        </w:tcPr>
        <w:p w14:paraId="597DC071" w14:textId="77777777" w:rsidR="00E045BC" w:rsidRPr="00347E11" w:rsidRDefault="00E045BC" w:rsidP="00EC4996">
          <w:pPr>
            <w:pStyle w:val="Sidfot"/>
            <w:spacing w:line="276" w:lineRule="auto"/>
            <w:jc w:val="right"/>
          </w:pPr>
        </w:p>
      </w:tc>
    </w:tr>
  </w:tbl>
  <w:p w14:paraId="3DCFE61C" w14:textId="77777777" w:rsidR="00E045BC" w:rsidRPr="005606BC" w:rsidRDefault="00E045BC" w:rsidP="00EC4996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045BC" w:rsidRPr="00347E11" w14:paraId="44C5D06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456F26" w14:textId="77777777" w:rsidR="00E045BC" w:rsidRPr="00347E11" w:rsidRDefault="00E045BC" w:rsidP="00347E11">
          <w:pPr>
            <w:pStyle w:val="Sidfot"/>
            <w:rPr>
              <w:sz w:val="8"/>
            </w:rPr>
          </w:pPr>
        </w:p>
      </w:tc>
    </w:tr>
    <w:tr w:rsidR="00E045BC" w:rsidRPr="00EE3C0F" w14:paraId="0F56F660" w14:textId="77777777" w:rsidTr="00C26068">
      <w:trPr>
        <w:trHeight w:val="227"/>
      </w:trPr>
      <w:tc>
        <w:tcPr>
          <w:tcW w:w="4074" w:type="dxa"/>
        </w:tcPr>
        <w:p w14:paraId="73D90A2F" w14:textId="77777777" w:rsidR="00E045BC" w:rsidRPr="00F53AEA" w:rsidRDefault="00E045BC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689632" w14:textId="77777777" w:rsidR="00E045BC" w:rsidRPr="00F53AEA" w:rsidRDefault="00E045BC" w:rsidP="00F53AEA">
          <w:pPr>
            <w:pStyle w:val="Sidfot"/>
            <w:spacing w:line="276" w:lineRule="auto"/>
          </w:pPr>
        </w:p>
      </w:tc>
    </w:tr>
  </w:tbl>
  <w:p w14:paraId="16367E2B" w14:textId="77777777" w:rsidR="00E045BC" w:rsidRPr="00EE3C0F" w:rsidRDefault="00E045BC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7444" w14:textId="77777777" w:rsidR="00763E8D" w:rsidRDefault="00763E8D" w:rsidP="00A87A54">
      <w:pPr>
        <w:spacing w:after="0" w:line="240" w:lineRule="auto"/>
      </w:pPr>
      <w:r>
        <w:separator/>
      </w:r>
    </w:p>
  </w:footnote>
  <w:footnote w:type="continuationSeparator" w:id="0">
    <w:p w14:paraId="208B86C2" w14:textId="77777777" w:rsidR="00763E8D" w:rsidRDefault="00763E8D" w:rsidP="00A87A54">
      <w:pPr>
        <w:spacing w:after="0" w:line="240" w:lineRule="auto"/>
      </w:pPr>
      <w:r>
        <w:continuationSeparator/>
      </w:r>
    </w:p>
  </w:footnote>
  <w:footnote w:type="continuationNotice" w:id="1">
    <w:p w14:paraId="39AB200F" w14:textId="77777777" w:rsidR="00763E8D" w:rsidRDefault="00763E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045BC" w14:paraId="234C74DA" w14:textId="77777777" w:rsidTr="00C93EBA">
      <w:trPr>
        <w:trHeight w:val="227"/>
      </w:trPr>
      <w:tc>
        <w:tcPr>
          <w:tcW w:w="5534" w:type="dxa"/>
        </w:tcPr>
        <w:p w14:paraId="1597A7B5" w14:textId="77777777" w:rsidR="00E045BC" w:rsidRPr="007D73AB" w:rsidRDefault="00E045BC">
          <w:pPr>
            <w:pStyle w:val="Sidhuvud"/>
          </w:pPr>
        </w:p>
      </w:tc>
      <w:tc>
        <w:tcPr>
          <w:tcW w:w="3170" w:type="dxa"/>
          <w:vAlign w:val="bottom"/>
        </w:tcPr>
        <w:p w14:paraId="760980A0" w14:textId="77777777" w:rsidR="00E045BC" w:rsidRPr="007D73AB" w:rsidRDefault="00E045BC" w:rsidP="00340DE0">
          <w:pPr>
            <w:pStyle w:val="Sidhuvud"/>
          </w:pPr>
        </w:p>
      </w:tc>
      <w:tc>
        <w:tcPr>
          <w:tcW w:w="1134" w:type="dxa"/>
        </w:tcPr>
        <w:p w14:paraId="65986AF7" w14:textId="77777777" w:rsidR="00E045BC" w:rsidRDefault="00E045BC" w:rsidP="00EE1E50">
          <w:pPr>
            <w:pStyle w:val="Sidhuvud"/>
          </w:pPr>
        </w:p>
      </w:tc>
    </w:tr>
    <w:tr w:rsidR="00E045BC" w14:paraId="6E1349DB" w14:textId="77777777" w:rsidTr="00C93EBA">
      <w:trPr>
        <w:trHeight w:val="1928"/>
      </w:trPr>
      <w:tc>
        <w:tcPr>
          <w:tcW w:w="5534" w:type="dxa"/>
        </w:tcPr>
        <w:p w14:paraId="472B90FB" w14:textId="77777777" w:rsidR="00E045BC" w:rsidRPr="00340DE0" w:rsidRDefault="00E045B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461D6C9" wp14:editId="1879C99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D65D974" w14:textId="77777777" w:rsidR="00E045BC" w:rsidRPr="00710A6C" w:rsidRDefault="00E045BC" w:rsidP="00EE3C0F">
          <w:pPr>
            <w:pStyle w:val="Sidhuvud"/>
            <w:rPr>
              <w:b/>
            </w:rPr>
          </w:pPr>
        </w:p>
        <w:p w14:paraId="77542309" w14:textId="77777777" w:rsidR="00E045BC" w:rsidRDefault="00E045BC" w:rsidP="00EE3C0F">
          <w:pPr>
            <w:pStyle w:val="Sidhuvud"/>
          </w:pPr>
        </w:p>
        <w:p w14:paraId="71D0FFAF" w14:textId="77777777" w:rsidR="00E045BC" w:rsidRDefault="00E045BC" w:rsidP="00EE3C0F">
          <w:pPr>
            <w:pStyle w:val="Sidhuvud"/>
          </w:pPr>
        </w:p>
        <w:p w14:paraId="79EDE0AB" w14:textId="77777777" w:rsidR="00E045BC" w:rsidRDefault="00E045B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1EFD73AB0A4A64AAB914EA165EC7A8"/>
            </w:placeholder>
            <w:dataBinding w:prefixMappings="xmlns:ns0='http://lp/documentinfo/RK' " w:xpath="/ns0:DocumentInfo[1]/ns0:BaseInfo[1]/ns0:Dnr[1]" w:storeItemID="{2FCE7092-6D78-47AD-BAC1-7190A5833CD7}"/>
            <w:text/>
          </w:sdtPr>
          <w:sdtEndPr/>
          <w:sdtContent>
            <w:p w14:paraId="35D10951" w14:textId="62BB9989" w:rsidR="00E045BC" w:rsidRDefault="00E045BC" w:rsidP="00EE3C0F">
              <w:pPr>
                <w:pStyle w:val="Sidhuvud"/>
              </w:pPr>
              <w:r>
                <w:t>Fi2019/02759/K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391393E8D014F1AAC49FF76A4725128"/>
            </w:placeholder>
            <w:showingPlcHdr/>
            <w:dataBinding w:prefixMappings="xmlns:ns0='http://lp/documentinfo/RK' " w:xpath="/ns0:DocumentInfo[1]/ns0:BaseInfo[1]/ns0:DocNumber[1]" w:storeItemID="{2FCE7092-6D78-47AD-BAC1-7190A5833CD7}"/>
            <w:text/>
          </w:sdtPr>
          <w:sdtEndPr/>
          <w:sdtContent>
            <w:p w14:paraId="2F5F3262" w14:textId="77777777" w:rsidR="00E045BC" w:rsidRDefault="00E045B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21C97CA" w14:textId="77777777" w:rsidR="00E045BC" w:rsidRDefault="00E045BC" w:rsidP="00EE3C0F">
          <w:pPr>
            <w:pStyle w:val="Sidhuvud"/>
          </w:pPr>
        </w:p>
      </w:tc>
      <w:tc>
        <w:tcPr>
          <w:tcW w:w="1134" w:type="dxa"/>
        </w:tcPr>
        <w:p w14:paraId="4DF81771" w14:textId="77777777" w:rsidR="00E045BC" w:rsidRDefault="00E045BC" w:rsidP="0094502D">
          <w:pPr>
            <w:pStyle w:val="Sidhuvud"/>
          </w:pPr>
        </w:p>
        <w:p w14:paraId="41A83C04" w14:textId="77777777" w:rsidR="00E045BC" w:rsidRPr="0094502D" w:rsidRDefault="00E045BC" w:rsidP="00EC71A6">
          <w:pPr>
            <w:pStyle w:val="Sidhuvud"/>
          </w:pPr>
        </w:p>
      </w:tc>
    </w:tr>
    <w:tr w:rsidR="00E045BC" w14:paraId="4988355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B53AF4D9B864F0F87446CF22A5F9A1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5053FAE" w14:textId="77777777" w:rsidR="00E045BC" w:rsidRPr="00EC4996" w:rsidRDefault="00E045BC" w:rsidP="00340DE0">
              <w:pPr>
                <w:pStyle w:val="Sidhuvud"/>
                <w:rPr>
                  <w:b/>
                </w:rPr>
              </w:pPr>
              <w:r w:rsidRPr="00EC4996">
                <w:rPr>
                  <w:b/>
                </w:rPr>
                <w:t>Finansdepartementet</w:t>
              </w:r>
            </w:p>
            <w:p w14:paraId="04CABE23" w14:textId="77777777" w:rsidR="004C5F4C" w:rsidRDefault="00E045BC" w:rsidP="00340DE0">
              <w:pPr>
                <w:pStyle w:val="Sidhuvud"/>
              </w:pPr>
              <w:r w:rsidRPr="00EC4996">
                <w:t>Civilministern</w:t>
              </w:r>
            </w:p>
            <w:p w14:paraId="6568F06B" w14:textId="247C3A29" w:rsidR="00E045BC" w:rsidRPr="004C5F4C" w:rsidRDefault="00E045BC" w:rsidP="00340DE0">
              <w:pPr>
                <w:pStyle w:val="Sidhuvud"/>
                <w:rPr>
                  <w:lang w:val="da-DK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BE6C49AF7644D058A901B3EDDA1C21E"/>
          </w:placeholder>
          <w:dataBinding w:prefixMappings="xmlns:ns0='http://lp/documentinfo/RK' " w:xpath="/ns0:DocumentInfo[1]/ns0:BaseInfo[1]/ns0:Recipient[1]" w:storeItemID="{2FCE7092-6D78-47AD-BAC1-7190A5833CD7}"/>
          <w:text w:multiLine="1"/>
        </w:sdtPr>
        <w:sdtEndPr/>
        <w:sdtContent>
          <w:tc>
            <w:tcPr>
              <w:tcW w:w="3170" w:type="dxa"/>
            </w:tcPr>
            <w:p w14:paraId="05DC1C9B" w14:textId="77777777" w:rsidR="00E045BC" w:rsidRDefault="00E045B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4210B7" w14:textId="77777777" w:rsidR="00E045BC" w:rsidRDefault="00E045BC" w:rsidP="003E6020">
          <w:pPr>
            <w:pStyle w:val="Sidhuvud"/>
          </w:pPr>
        </w:p>
      </w:tc>
    </w:tr>
  </w:tbl>
  <w:p w14:paraId="097323EC" w14:textId="77777777" w:rsidR="00E045BC" w:rsidRDefault="00E045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9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4F82"/>
    <w:rsid w:val="000757FC"/>
    <w:rsid w:val="00076CDA"/>
    <w:rsid w:val="000862E0"/>
    <w:rsid w:val="000873C3"/>
    <w:rsid w:val="00093408"/>
    <w:rsid w:val="00093BBF"/>
    <w:rsid w:val="0009435C"/>
    <w:rsid w:val="000A13CA"/>
    <w:rsid w:val="000A456A"/>
    <w:rsid w:val="000A5E43"/>
    <w:rsid w:val="000B741E"/>
    <w:rsid w:val="000C2A1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0E0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3444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33A4"/>
    <w:rsid w:val="00260D2D"/>
    <w:rsid w:val="00261699"/>
    <w:rsid w:val="00264503"/>
    <w:rsid w:val="00266F79"/>
    <w:rsid w:val="00271D00"/>
    <w:rsid w:val="00275872"/>
    <w:rsid w:val="00281106"/>
    <w:rsid w:val="00282417"/>
    <w:rsid w:val="00282D27"/>
    <w:rsid w:val="0028488A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29CC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111B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2A8D"/>
    <w:rsid w:val="003B7559"/>
    <w:rsid w:val="003C7BE0"/>
    <w:rsid w:val="003D0DD3"/>
    <w:rsid w:val="003D17EF"/>
    <w:rsid w:val="003D3535"/>
    <w:rsid w:val="003D3CE0"/>
    <w:rsid w:val="003D7B03"/>
    <w:rsid w:val="003E5A50"/>
    <w:rsid w:val="003E6020"/>
    <w:rsid w:val="003F1F1F"/>
    <w:rsid w:val="003F299F"/>
    <w:rsid w:val="003F5CCD"/>
    <w:rsid w:val="003F6B92"/>
    <w:rsid w:val="00404C6E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4D9D"/>
    <w:rsid w:val="004557F3"/>
    <w:rsid w:val="0045607E"/>
    <w:rsid w:val="00456DC3"/>
    <w:rsid w:val="0046337E"/>
    <w:rsid w:val="00464CA1"/>
    <w:rsid w:val="004660C8"/>
    <w:rsid w:val="00470B1B"/>
    <w:rsid w:val="00472EBA"/>
    <w:rsid w:val="004745D7"/>
    <w:rsid w:val="00474676"/>
    <w:rsid w:val="0047511B"/>
    <w:rsid w:val="00476CEE"/>
    <w:rsid w:val="00480840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5F4C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1FAF"/>
    <w:rsid w:val="005357EF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87900"/>
    <w:rsid w:val="005900CB"/>
    <w:rsid w:val="00595EDE"/>
    <w:rsid w:val="00596E2B"/>
    <w:rsid w:val="005A0CBA"/>
    <w:rsid w:val="005A2022"/>
    <w:rsid w:val="005A5193"/>
    <w:rsid w:val="005B115A"/>
    <w:rsid w:val="005B3695"/>
    <w:rsid w:val="005B537F"/>
    <w:rsid w:val="005C094C"/>
    <w:rsid w:val="005C120D"/>
    <w:rsid w:val="005C4A00"/>
    <w:rsid w:val="005D07C2"/>
    <w:rsid w:val="005E2F29"/>
    <w:rsid w:val="005E400D"/>
    <w:rsid w:val="005E4E79"/>
    <w:rsid w:val="005E5CE7"/>
    <w:rsid w:val="005F032E"/>
    <w:rsid w:val="005F08C5"/>
    <w:rsid w:val="00605718"/>
    <w:rsid w:val="00605C66"/>
    <w:rsid w:val="0061594C"/>
    <w:rsid w:val="006175D7"/>
    <w:rsid w:val="006208E5"/>
    <w:rsid w:val="006217B9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4AF9"/>
    <w:rsid w:val="0069523C"/>
    <w:rsid w:val="006962CA"/>
    <w:rsid w:val="006A09DA"/>
    <w:rsid w:val="006A1835"/>
    <w:rsid w:val="006B07F7"/>
    <w:rsid w:val="006B4A30"/>
    <w:rsid w:val="006B7569"/>
    <w:rsid w:val="006C28EE"/>
    <w:rsid w:val="006D2998"/>
    <w:rsid w:val="006D3188"/>
    <w:rsid w:val="006E08FC"/>
    <w:rsid w:val="006F2588"/>
    <w:rsid w:val="00701EEA"/>
    <w:rsid w:val="00710A6C"/>
    <w:rsid w:val="00710D98"/>
    <w:rsid w:val="00711CE9"/>
    <w:rsid w:val="00712266"/>
    <w:rsid w:val="00712593"/>
    <w:rsid w:val="00712D82"/>
    <w:rsid w:val="007171AB"/>
    <w:rsid w:val="0071768C"/>
    <w:rsid w:val="007213D0"/>
    <w:rsid w:val="00732599"/>
    <w:rsid w:val="00743E09"/>
    <w:rsid w:val="00744FCC"/>
    <w:rsid w:val="00750C93"/>
    <w:rsid w:val="00754E24"/>
    <w:rsid w:val="00757B3B"/>
    <w:rsid w:val="00763E8D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1F5A"/>
    <w:rsid w:val="007A629C"/>
    <w:rsid w:val="007A6348"/>
    <w:rsid w:val="007B023C"/>
    <w:rsid w:val="007C1FDB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3BC9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2CE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A0B"/>
    <w:rsid w:val="009036E7"/>
    <w:rsid w:val="0091053B"/>
    <w:rsid w:val="00912945"/>
    <w:rsid w:val="00915D4C"/>
    <w:rsid w:val="009279B2"/>
    <w:rsid w:val="00935814"/>
    <w:rsid w:val="0094502D"/>
    <w:rsid w:val="00947013"/>
    <w:rsid w:val="00952526"/>
    <w:rsid w:val="00970A6F"/>
    <w:rsid w:val="00973084"/>
    <w:rsid w:val="00984EA2"/>
    <w:rsid w:val="00986CC3"/>
    <w:rsid w:val="0099068E"/>
    <w:rsid w:val="009918E4"/>
    <w:rsid w:val="009920AA"/>
    <w:rsid w:val="00992943"/>
    <w:rsid w:val="009944C6"/>
    <w:rsid w:val="009A0866"/>
    <w:rsid w:val="009A4D0A"/>
    <w:rsid w:val="009B2F70"/>
    <w:rsid w:val="009B43BD"/>
    <w:rsid w:val="009B6E96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1C8D"/>
    <w:rsid w:val="00A3270B"/>
    <w:rsid w:val="00A379E4"/>
    <w:rsid w:val="00A43B02"/>
    <w:rsid w:val="00A44946"/>
    <w:rsid w:val="00A46B85"/>
    <w:rsid w:val="00A50585"/>
    <w:rsid w:val="00A506F1"/>
    <w:rsid w:val="00A5156E"/>
    <w:rsid w:val="00A51724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7B71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1BAE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979F0"/>
    <w:rsid w:val="00BA6561"/>
    <w:rsid w:val="00BB4AC0"/>
    <w:rsid w:val="00BB5683"/>
    <w:rsid w:val="00BC112B"/>
    <w:rsid w:val="00BC17DF"/>
    <w:rsid w:val="00BD0826"/>
    <w:rsid w:val="00BD15AB"/>
    <w:rsid w:val="00BD181D"/>
    <w:rsid w:val="00BE0567"/>
    <w:rsid w:val="00BE1011"/>
    <w:rsid w:val="00BE3210"/>
    <w:rsid w:val="00BE350E"/>
    <w:rsid w:val="00BE4BF7"/>
    <w:rsid w:val="00BF27B2"/>
    <w:rsid w:val="00BF2E83"/>
    <w:rsid w:val="00BF4C8A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81F"/>
    <w:rsid w:val="00CD17C1"/>
    <w:rsid w:val="00CD1C6C"/>
    <w:rsid w:val="00CD37F1"/>
    <w:rsid w:val="00CD6169"/>
    <w:rsid w:val="00CD6D76"/>
    <w:rsid w:val="00CE20BC"/>
    <w:rsid w:val="00CE7B65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C3B"/>
    <w:rsid w:val="00D15B54"/>
    <w:rsid w:val="00D20DA7"/>
    <w:rsid w:val="00D279D8"/>
    <w:rsid w:val="00D27C8E"/>
    <w:rsid w:val="00D4141B"/>
    <w:rsid w:val="00D4145D"/>
    <w:rsid w:val="00D458F0"/>
    <w:rsid w:val="00D50B3B"/>
    <w:rsid w:val="00D5467F"/>
    <w:rsid w:val="00D54D0C"/>
    <w:rsid w:val="00D55837"/>
    <w:rsid w:val="00D60F51"/>
    <w:rsid w:val="00D6730A"/>
    <w:rsid w:val="00D674A6"/>
    <w:rsid w:val="00D74B7C"/>
    <w:rsid w:val="00D76068"/>
    <w:rsid w:val="00D762A8"/>
    <w:rsid w:val="00D76B01"/>
    <w:rsid w:val="00D804A2"/>
    <w:rsid w:val="00D84704"/>
    <w:rsid w:val="00D84713"/>
    <w:rsid w:val="00D921FD"/>
    <w:rsid w:val="00D93714"/>
    <w:rsid w:val="00D93ECC"/>
    <w:rsid w:val="00D95424"/>
    <w:rsid w:val="00DA4F5F"/>
    <w:rsid w:val="00DA5C0D"/>
    <w:rsid w:val="00DB714B"/>
    <w:rsid w:val="00DC07F7"/>
    <w:rsid w:val="00DC10F6"/>
    <w:rsid w:val="00DC3E45"/>
    <w:rsid w:val="00DC4598"/>
    <w:rsid w:val="00DD00D1"/>
    <w:rsid w:val="00DD0722"/>
    <w:rsid w:val="00DD212F"/>
    <w:rsid w:val="00DF5BFB"/>
    <w:rsid w:val="00DF5CD6"/>
    <w:rsid w:val="00E022DA"/>
    <w:rsid w:val="00E03BCB"/>
    <w:rsid w:val="00E045BC"/>
    <w:rsid w:val="00E124DC"/>
    <w:rsid w:val="00E26DDF"/>
    <w:rsid w:val="00E30167"/>
    <w:rsid w:val="00E31092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0267"/>
    <w:rsid w:val="00E82DF1"/>
    <w:rsid w:val="00E96532"/>
    <w:rsid w:val="00E973A0"/>
    <w:rsid w:val="00EA1688"/>
    <w:rsid w:val="00EA4C83"/>
    <w:rsid w:val="00EC1DA0"/>
    <w:rsid w:val="00EC329B"/>
    <w:rsid w:val="00EC4996"/>
    <w:rsid w:val="00EC71A6"/>
    <w:rsid w:val="00EC73EB"/>
    <w:rsid w:val="00ED592E"/>
    <w:rsid w:val="00ED6ABD"/>
    <w:rsid w:val="00ED72E1"/>
    <w:rsid w:val="00EE1E50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6BA0"/>
    <w:rsid w:val="00F24297"/>
    <w:rsid w:val="00F25761"/>
    <w:rsid w:val="00F259D7"/>
    <w:rsid w:val="00F300FB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D0D5B"/>
    <w:rsid w:val="00FE1DCC"/>
    <w:rsid w:val="00FF0538"/>
    <w:rsid w:val="00FF111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78744"/>
  <w15:docId w15:val="{3E0DFF32-A20F-49F1-B186-C978E1D2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C4996"/>
  </w:style>
  <w:style w:type="paragraph" w:styleId="Rubrik1">
    <w:name w:val="heading 1"/>
    <w:basedOn w:val="Brdtext"/>
    <w:next w:val="Brdtext"/>
    <w:link w:val="Rubrik1Char"/>
    <w:uiPriority w:val="1"/>
    <w:qFormat/>
    <w:rsid w:val="00EC499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EC499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EC499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EC499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EC499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C49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C49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C49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C49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C499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C4996"/>
  </w:style>
  <w:style w:type="paragraph" w:styleId="Brdtextmedindrag">
    <w:name w:val="Body Text Indent"/>
    <w:basedOn w:val="Normal"/>
    <w:link w:val="BrdtextmedindragChar"/>
    <w:qFormat/>
    <w:rsid w:val="00EC499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EC4996"/>
  </w:style>
  <w:style w:type="character" w:customStyle="1" w:styleId="Rubrik1Char">
    <w:name w:val="Rubrik 1 Char"/>
    <w:basedOn w:val="Standardstycketeckensnitt"/>
    <w:link w:val="Rubrik1"/>
    <w:uiPriority w:val="1"/>
    <w:rsid w:val="00EC4996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EC4996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EC499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EC499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EC499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C4996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EC499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EC4996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C499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EC499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EC4996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EC499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EC4996"/>
  </w:style>
  <w:style w:type="paragraph" w:styleId="Beskrivning">
    <w:name w:val="caption"/>
    <w:basedOn w:val="Bildtext"/>
    <w:next w:val="Normal"/>
    <w:uiPriority w:val="35"/>
    <w:semiHidden/>
    <w:qFormat/>
    <w:rsid w:val="00EC499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C499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EC4996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EC4996"/>
  </w:style>
  <w:style w:type="paragraph" w:styleId="Sidhuvud">
    <w:name w:val="header"/>
    <w:basedOn w:val="Normal"/>
    <w:link w:val="SidhuvudChar"/>
    <w:uiPriority w:val="99"/>
    <w:rsid w:val="00EC499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C4996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EC499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C4996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EC4996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EC4996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EC4996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EC4996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EC4996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EC4996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EC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EC4996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C4996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C4996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EC4996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EC4996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EC4996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EC499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EC4996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EC4996"/>
    <w:pPr>
      <w:numPr>
        <w:numId w:val="34"/>
      </w:numPr>
    </w:pPr>
  </w:style>
  <w:style w:type="numbering" w:customStyle="1" w:styleId="RKPunktlista">
    <w:name w:val="RK Punktlista"/>
    <w:uiPriority w:val="99"/>
    <w:rsid w:val="00EC499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EC4996"/>
    <w:pPr>
      <w:numPr>
        <w:ilvl w:val="1"/>
      </w:numPr>
    </w:pPr>
  </w:style>
  <w:style w:type="numbering" w:customStyle="1" w:styleId="Strecklistan">
    <w:name w:val="Strecklistan"/>
    <w:uiPriority w:val="99"/>
    <w:rsid w:val="00EC4996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EC4996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EC499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EC4996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EC499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EC49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EC4996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C499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EC499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EC499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C499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C4996"/>
  </w:style>
  <w:style w:type="character" w:styleId="AnvndHyperlnk">
    <w:name w:val="FollowedHyperlink"/>
    <w:basedOn w:val="Standardstycketeckensnitt"/>
    <w:uiPriority w:val="99"/>
    <w:semiHidden/>
    <w:unhideWhenUsed/>
    <w:rsid w:val="00EC4996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C499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C4996"/>
  </w:style>
  <w:style w:type="paragraph" w:styleId="Avsndaradress-brev">
    <w:name w:val="envelope return"/>
    <w:basedOn w:val="Normal"/>
    <w:uiPriority w:val="99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99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EC4996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EC4996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C499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C4996"/>
  </w:style>
  <w:style w:type="paragraph" w:styleId="Brdtext3">
    <w:name w:val="Body Text 3"/>
    <w:basedOn w:val="Normal"/>
    <w:link w:val="Brdtext3Char"/>
    <w:uiPriority w:val="99"/>
    <w:semiHidden/>
    <w:unhideWhenUsed/>
    <w:rsid w:val="00EC499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C499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C499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C499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C499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C499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C499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C499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C499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C499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C49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C4996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C499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C49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C4996"/>
  </w:style>
  <w:style w:type="character" w:customStyle="1" w:styleId="DatumChar">
    <w:name w:val="Datum Char"/>
    <w:basedOn w:val="Standardstycketeckensnitt"/>
    <w:link w:val="Datum"/>
    <w:uiPriority w:val="99"/>
    <w:semiHidden/>
    <w:rsid w:val="00EC4996"/>
  </w:style>
  <w:style w:type="character" w:styleId="Diskretbetoning">
    <w:name w:val="Subtle Emphasis"/>
    <w:basedOn w:val="Standardstycketeckensnitt"/>
    <w:uiPriority w:val="19"/>
    <w:semiHidden/>
    <w:qFormat/>
    <w:rsid w:val="00EC4996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EC4996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EC499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C499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C499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C4996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EC49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EC499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C49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C49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C499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C4996"/>
  </w:style>
  <w:style w:type="paragraph" w:styleId="Figurfrteckning">
    <w:name w:val="table of figures"/>
    <w:basedOn w:val="Normal"/>
    <w:next w:val="Normal"/>
    <w:uiPriority w:val="99"/>
    <w:semiHidden/>
    <w:unhideWhenUsed/>
    <w:rsid w:val="00EC4996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EC499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C499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C499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EC4996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C499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C4996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EC4996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EC4996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EC4996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EC4996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C49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C4996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EC4996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EC4996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EC4996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C499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499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499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499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499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499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499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499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499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499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C499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C499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EC499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C499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4996"/>
  </w:style>
  <w:style w:type="paragraph" w:styleId="Innehll4">
    <w:name w:val="toc 4"/>
    <w:basedOn w:val="Normal"/>
    <w:next w:val="Normal"/>
    <w:autoRedefine/>
    <w:uiPriority w:val="39"/>
    <w:semiHidden/>
    <w:unhideWhenUsed/>
    <w:rsid w:val="00EC499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C499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C499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C499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C499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C499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EC499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4996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4996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49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499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C499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C499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C499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C499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C499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C499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C499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C499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C499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C499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C499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C49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C49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C49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C49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C49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C49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C49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C49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C49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C49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C49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C49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EC4996"/>
  </w:style>
  <w:style w:type="table" w:styleId="Ljuslista">
    <w:name w:val="Light List"/>
    <w:basedOn w:val="Normaltabell"/>
    <w:uiPriority w:val="61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C49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C49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C49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C49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C49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C49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C49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C49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C499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C49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C49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C49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C49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EC499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C49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EC499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C499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C4996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C4996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EC4996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C49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C49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C49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C49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C4996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EC4996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EC49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EC4996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C4996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EC4996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C499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C499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C4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C4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C499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C49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C49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C49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C49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C49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C49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C49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C49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C49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C49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C49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C49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C49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C49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EC499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C4996"/>
  </w:style>
  <w:style w:type="character" w:styleId="Slutnotsreferens">
    <w:name w:val="endnote reference"/>
    <w:basedOn w:val="Standardstycketeckensnitt"/>
    <w:uiPriority w:val="99"/>
    <w:semiHidden/>
    <w:unhideWhenUsed/>
    <w:rsid w:val="00EC4996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C499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C4996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EC4996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EC49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C49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C499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C499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EC4996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EC4996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EC4996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C499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C4996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EC499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C499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C49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C499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C499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C49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C499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C499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EC499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C499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C499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C49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C49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C49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C499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C49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EC49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C499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C499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C499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C49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C49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C499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C499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C49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EC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C499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C499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EC49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C49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C49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6B0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footer" Target="footer2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EFD73AB0A4A64AAB914EA165EC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8D4BE-85C1-41F6-918C-137FAF9BA809}"/>
      </w:docPartPr>
      <w:docPartBody>
        <w:p w:rsidR="004464DD" w:rsidRDefault="0039769A" w:rsidP="0039769A">
          <w:pPr>
            <w:pStyle w:val="761EFD73AB0A4A64AAB914EA165EC7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91393E8D014F1AAC49FF76A4725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48689-7D05-4D0A-91DF-B376AAE5A28B}"/>
      </w:docPartPr>
      <w:docPartBody>
        <w:p w:rsidR="004464DD" w:rsidRDefault="0039769A" w:rsidP="0039769A">
          <w:pPr>
            <w:pStyle w:val="F391393E8D014F1AAC49FF76A47251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53AF4D9B864F0F87446CF22A5F9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5D6F7-563C-458F-A5D6-E5E446A036BD}"/>
      </w:docPartPr>
      <w:docPartBody>
        <w:p w:rsidR="004464DD" w:rsidRDefault="0039769A" w:rsidP="0039769A">
          <w:pPr>
            <w:pStyle w:val="2B53AF4D9B864F0F87446CF22A5F9A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E6C49AF7644D058A901B3EDDA1C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D39D0-A106-4DCA-ABF4-63CA0C3B09CE}"/>
      </w:docPartPr>
      <w:docPartBody>
        <w:p w:rsidR="004464DD" w:rsidRDefault="0039769A" w:rsidP="0039769A">
          <w:pPr>
            <w:pStyle w:val="BBE6C49AF7644D058A901B3EDDA1C2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8DA5D200464B058F12D5C4769C0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861A0-618E-41E9-9AC9-381D3588505E}"/>
      </w:docPartPr>
      <w:docPartBody>
        <w:p w:rsidR="004464DD" w:rsidRDefault="0039769A" w:rsidP="0039769A">
          <w:pPr>
            <w:pStyle w:val="EA8DA5D200464B058F12D5C4769C074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9A"/>
    <w:rsid w:val="000937DA"/>
    <w:rsid w:val="0039769A"/>
    <w:rsid w:val="003D5C3E"/>
    <w:rsid w:val="004464DD"/>
    <w:rsid w:val="00652CA0"/>
    <w:rsid w:val="00C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E18B70B0F3B4B009A77684DA317CED5">
    <w:name w:val="4E18B70B0F3B4B009A77684DA317CED5"/>
    <w:rsid w:val="0039769A"/>
  </w:style>
  <w:style w:type="character" w:styleId="Platshllartext">
    <w:name w:val="Placeholder Text"/>
    <w:basedOn w:val="Standardstycketeckensnitt"/>
    <w:uiPriority w:val="99"/>
    <w:semiHidden/>
    <w:rsid w:val="0039769A"/>
    <w:rPr>
      <w:noProof w:val="0"/>
      <w:color w:val="808080"/>
    </w:rPr>
  </w:style>
  <w:style w:type="paragraph" w:customStyle="1" w:styleId="70FF7689CDF94D28BFBF3E0099CDAEB0">
    <w:name w:val="70FF7689CDF94D28BFBF3E0099CDAEB0"/>
    <w:rsid w:val="0039769A"/>
  </w:style>
  <w:style w:type="paragraph" w:customStyle="1" w:styleId="6DB9C52A40D543EEAA5C1E4CEA1DDC3E">
    <w:name w:val="6DB9C52A40D543EEAA5C1E4CEA1DDC3E"/>
    <w:rsid w:val="0039769A"/>
  </w:style>
  <w:style w:type="paragraph" w:customStyle="1" w:styleId="17D556E195584B1D891B9624B6467A6A">
    <w:name w:val="17D556E195584B1D891B9624B6467A6A"/>
    <w:rsid w:val="0039769A"/>
  </w:style>
  <w:style w:type="paragraph" w:customStyle="1" w:styleId="761EFD73AB0A4A64AAB914EA165EC7A8">
    <w:name w:val="761EFD73AB0A4A64AAB914EA165EC7A8"/>
    <w:rsid w:val="0039769A"/>
  </w:style>
  <w:style w:type="paragraph" w:customStyle="1" w:styleId="F391393E8D014F1AAC49FF76A4725128">
    <w:name w:val="F391393E8D014F1AAC49FF76A4725128"/>
    <w:rsid w:val="0039769A"/>
  </w:style>
  <w:style w:type="paragraph" w:customStyle="1" w:styleId="D3CBFC0ED0BD46DF86F27EC07B96B7A6">
    <w:name w:val="D3CBFC0ED0BD46DF86F27EC07B96B7A6"/>
    <w:rsid w:val="0039769A"/>
  </w:style>
  <w:style w:type="paragraph" w:customStyle="1" w:styleId="A2BED4063294437FAFF49F3931A6FE60">
    <w:name w:val="A2BED4063294437FAFF49F3931A6FE60"/>
    <w:rsid w:val="0039769A"/>
  </w:style>
  <w:style w:type="paragraph" w:customStyle="1" w:styleId="3FE57168385A471387FC287A4408F577">
    <w:name w:val="3FE57168385A471387FC287A4408F577"/>
    <w:rsid w:val="0039769A"/>
  </w:style>
  <w:style w:type="paragraph" w:customStyle="1" w:styleId="2B53AF4D9B864F0F87446CF22A5F9A12">
    <w:name w:val="2B53AF4D9B864F0F87446CF22A5F9A12"/>
    <w:rsid w:val="0039769A"/>
  </w:style>
  <w:style w:type="paragraph" w:customStyle="1" w:styleId="BBE6C49AF7644D058A901B3EDDA1C21E">
    <w:name w:val="BBE6C49AF7644D058A901B3EDDA1C21E"/>
    <w:rsid w:val="0039769A"/>
  </w:style>
  <w:style w:type="paragraph" w:customStyle="1" w:styleId="47D22B71C923449490C9C42384DB79C3">
    <w:name w:val="47D22B71C923449490C9C42384DB79C3"/>
    <w:rsid w:val="0039769A"/>
  </w:style>
  <w:style w:type="paragraph" w:customStyle="1" w:styleId="F0A7DF456BBC44E8AE80D68F6428A7B4">
    <w:name w:val="F0A7DF456BBC44E8AE80D68F6428A7B4"/>
    <w:rsid w:val="0039769A"/>
  </w:style>
  <w:style w:type="paragraph" w:customStyle="1" w:styleId="4678737909BE4B3DBCC4CCA154F5CA06">
    <w:name w:val="4678737909BE4B3DBCC4CCA154F5CA06"/>
    <w:rsid w:val="0039769A"/>
  </w:style>
  <w:style w:type="paragraph" w:customStyle="1" w:styleId="CBDF56D64DEE43659F41DBA7AAB7ABA4">
    <w:name w:val="CBDF56D64DEE43659F41DBA7AAB7ABA4"/>
    <w:rsid w:val="0039769A"/>
  </w:style>
  <w:style w:type="paragraph" w:customStyle="1" w:styleId="8F03283757C24C6082B7A19464BCE830">
    <w:name w:val="8F03283757C24C6082B7A19464BCE830"/>
    <w:rsid w:val="0039769A"/>
  </w:style>
  <w:style w:type="paragraph" w:customStyle="1" w:styleId="EA8DA5D200464B058F12D5C4769C0741">
    <w:name w:val="EA8DA5D200464B058F12D5C4769C0741"/>
    <w:rsid w:val="0039769A"/>
  </w:style>
  <w:style w:type="paragraph" w:customStyle="1" w:styleId="1B000C1072344815AF2E61408AC7A476">
    <w:name w:val="1B000C1072344815AF2E61408AC7A476"/>
    <w:rsid w:val="00397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2019-08-12T00:00:00</HeaderDate>
    <Office/>
    <Dnr>Fi2019/02759/K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9BC7A86F2C2294FA2CD0A5FAAD95FFC" ma:contentTypeVersion="11" ma:contentTypeDescription="Skapa nytt dokument med möjlighet att välja RK-mall" ma:contentTypeScope="" ma:versionID="2432da2762bee0455a882d6f810aafa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eec14d05-b663-4c4f-ba9e-f91ce218b26b" targetNamespace="http://schemas.microsoft.com/office/2006/metadata/properties" ma:root="true" ma:fieldsID="ada2fff548ecf85a786374af36dfdcfe" ns2:_="" ns3:_="" ns4:_="" ns5:_="">
    <xsd:import namespace="4e9c2f0c-7bf8-49af-8356-cbf363fc78a7"/>
    <xsd:import namespace="cc625d36-bb37-4650-91b9-0c96159295ba"/>
    <xsd:import namespace="18f3d968-6251-40b0-9f11-012b293496c2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2b847fcb-a0f1-4918-889b-724e89ce1685</RD_Svarsi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7BA8-ED2B-4CB2-AB04-35A67868D69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FCE7092-6D78-47AD-BAC1-7190A5833CD7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C999783F-0030-4BD0-A7F3-DC4FD23286DA}"/>
</file>

<file path=customXml/itemProps4.xml><?xml version="1.0" encoding="utf-8"?>
<ds:datastoreItem xmlns:ds="http://schemas.openxmlformats.org/officeDocument/2006/customXml" ds:itemID="{9E79E45A-AFCD-4734-BFA7-4A8ED4F92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692FDE-9DB1-444C-83FD-6CDFBDEA34E6}">
  <ds:schemaRefs>
    <ds:schemaRef ds:uri="http://purl.org/dc/elements/1.1/"/>
    <ds:schemaRef ds:uri="http://schemas.microsoft.com/office/2006/metadata/properties"/>
    <ds:schemaRef ds:uri="18f3d968-6251-40b0-9f11-012b293496c2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c14d05-b663-4c4f-ba9e-f91ce218b26b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E7B7874-6972-4662-999B-33AEE17B069A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2A285CE0-8802-45A9-B71A-8B22E575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Antonsson</dc:creator>
  <cp:keywords/>
  <dc:description/>
  <cp:lastModifiedBy>Malin Borelius</cp:lastModifiedBy>
  <cp:revision>2</cp:revision>
  <dcterms:created xsi:type="dcterms:W3CDTF">2019-08-12T09:22:00Z</dcterms:created>
  <dcterms:modified xsi:type="dcterms:W3CDTF">2019-08-12T09:22:00Z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87d05e5f-b3af-4cdd-a91e-9e8be186e5e6</vt:lpwstr>
  </property>
</Properties>
</file>