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C9B2" w14:textId="77777777" w:rsidR="005A3053" w:rsidRDefault="005A3053" w:rsidP="00674A0E">
      <w:pPr>
        <w:pStyle w:val="Rubrik"/>
        <w:spacing w:after="480"/>
      </w:pPr>
      <w:bookmarkStart w:id="0" w:name="Start"/>
      <w:bookmarkStart w:id="1" w:name="_GoBack"/>
      <w:bookmarkEnd w:id="0"/>
      <w:bookmarkEnd w:id="1"/>
      <w:r>
        <w:t xml:space="preserve">Svar på fråga 2019/20:87 av </w:t>
      </w:r>
      <w:sdt>
        <w:sdtPr>
          <w:alias w:val="Frågeställare"/>
          <w:tag w:val="delete"/>
          <w:id w:val="-211816850"/>
          <w:placeholder>
            <w:docPart w:val="6ADAA42085444ED0B54152C33206BAFD"/>
          </w:placeholder>
          <w:dataBinding w:prefixMappings="xmlns:ns0='http://lp/documentinfo/RK' " w:xpath="/ns0:DocumentInfo[1]/ns0:BaseInfo[1]/ns0:Extra3[1]" w:storeItemID="{5BD805A8-C595-4DC4-A350-C98A48F8A796}"/>
          <w:text/>
        </w:sdtPr>
        <w:sdtEndPr/>
        <w:sdtContent>
          <w:r w:rsidR="005F6B92">
            <w:t>Ebba Hermansson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5BB8D82E37A41D597103090FE74093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F6B92">
            <w:t>SD</w:t>
          </w:r>
        </w:sdtContent>
      </w:sdt>
      <w:r>
        <w:t>)</w:t>
      </w:r>
      <w:r>
        <w:br/>
        <w:t>Brister i samhällets ansvar</w:t>
      </w:r>
    </w:p>
    <w:p w14:paraId="63A868BC" w14:textId="4E704F1D" w:rsidR="005A3053" w:rsidRDefault="001F62FB" w:rsidP="005A3053">
      <w:pPr>
        <w:pStyle w:val="Brdtext"/>
      </w:pPr>
      <w:sdt>
        <w:sdtPr>
          <w:alias w:val="Frågeställare"/>
          <w:tag w:val="delete"/>
          <w:id w:val="-1635256365"/>
          <w:placeholder>
            <w:docPart w:val="0563F2E5C75B48F9B5A9F70A78539F60"/>
          </w:placeholder>
          <w:dataBinding w:prefixMappings="xmlns:ns0='http://lp/documentinfo/RK' " w:xpath="/ns0:DocumentInfo[1]/ns0:BaseInfo[1]/ns0:Extra3[1]" w:storeItemID="{5BD805A8-C595-4DC4-A350-C98A48F8A796}"/>
          <w:text/>
        </w:sdtPr>
        <w:sdtEndPr/>
        <w:sdtContent>
          <w:r w:rsidR="005F6B92">
            <w:t>Ebba Hermansson</w:t>
          </w:r>
        </w:sdtContent>
      </w:sdt>
      <w:r w:rsidR="005A3053">
        <w:t xml:space="preserve"> </w:t>
      </w:r>
      <w:r w:rsidR="003A7DFD">
        <w:t>beskriver</w:t>
      </w:r>
      <w:r w:rsidR="005A3053">
        <w:t xml:space="preserve"> i sin fråga ett ärende där en kvinna har mördats av sin tidigare m</w:t>
      </w:r>
      <w:r w:rsidR="003A7DFD">
        <w:t xml:space="preserve">ake och frågar mig </w:t>
      </w:r>
      <w:r w:rsidR="005A3053">
        <w:t xml:space="preserve">vilka konkreta åtgärder </w:t>
      </w:r>
      <w:r w:rsidR="003A7DFD">
        <w:t xml:space="preserve">jag </w:t>
      </w:r>
      <w:r w:rsidR="005A3053">
        <w:t>avser att vidta för att säkerställa att liknande</w:t>
      </w:r>
      <w:r w:rsidR="003A7DFD">
        <w:t xml:space="preserve"> </w:t>
      </w:r>
      <w:r w:rsidR="005A3053">
        <w:t>situationer inte uppstå</w:t>
      </w:r>
      <w:r w:rsidR="00030764">
        <w:t>r</w:t>
      </w:r>
      <w:r w:rsidR="005A3053">
        <w:t xml:space="preserve"> igen</w:t>
      </w:r>
      <w:r w:rsidR="003A7DFD">
        <w:t>.</w:t>
      </w:r>
    </w:p>
    <w:p w14:paraId="0BFE2474" w14:textId="771D1862" w:rsidR="000C213D" w:rsidRDefault="00BE5FCE" w:rsidP="005A3053">
      <w:pPr>
        <w:pStyle w:val="Brdtext"/>
      </w:pPr>
      <w:r>
        <w:t>Mäns v</w:t>
      </w:r>
      <w:r w:rsidR="005805DF">
        <w:t>åld mot kvinnor</w:t>
      </w:r>
      <w:r w:rsidR="005F6B92">
        <w:t xml:space="preserve">, och inte minst dödligt våld, </w:t>
      </w:r>
      <w:r w:rsidR="005805DF">
        <w:t xml:space="preserve">är ett </w:t>
      </w:r>
      <w:r w:rsidR="005F6B92">
        <w:t>samhällsproblem som regeringen ser allvarligt på och gör stora ansträngningar för att bekämpa.</w:t>
      </w:r>
      <w:r w:rsidR="00030764">
        <w:t xml:space="preserve"> </w:t>
      </w:r>
      <w:r w:rsidR="000C213D" w:rsidRPr="000C213D">
        <w:t>Regeringen har tagit fram en sektorsövergripande nationell strategi för att förebygga och bekämpa mäns våld mot kvinnor inklusive hedersrelaterat våld och förtryck samt prostitution och människohandel</w:t>
      </w:r>
      <w:r w:rsidR="00261E55">
        <w:t xml:space="preserve">. </w:t>
      </w:r>
      <w:r w:rsidR="000C213D" w:rsidRPr="000C213D">
        <w:t xml:space="preserve">Till strategin hör ett åtgärdsprogram för perioden 2017–2020 med 44 åtaganden. Regeringen har avsatt mer än 1,3 miljarder kronor för arbete på området </w:t>
      </w:r>
      <w:r w:rsidR="00261E55">
        <w:t>fram till 2020.</w:t>
      </w:r>
    </w:p>
    <w:p w14:paraId="0F9BC97B" w14:textId="567310B2" w:rsidR="00261E55" w:rsidRDefault="00261E55" w:rsidP="005A3053">
      <w:pPr>
        <w:pStyle w:val="Brdtext"/>
      </w:pPr>
      <w:r>
        <w:t xml:space="preserve">Regeringen har också </w:t>
      </w:r>
      <w:r w:rsidRPr="00261E55">
        <w:t>tagit initiativ till skärpningar av ett stort antal straffrättsliga bestämmelser</w:t>
      </w:r>
      <w:r>
        <w:t xml:space="preserve"> samt förstärkt </w:t>
      </w:r>
      <w:r w:rsidRPr="00261E55">
        <w:t xml:space="preserve">skyddet mot trakasserier och förföljelse genom </w:t>
      </w:r>
      <w:r w:rsidR="00927F1E">
        <w:t xml:space="preserve">bl.a. </w:t>
      </w:r>
      <w:r>
        <w:t>ökade möjligheter till elektronisk övervakning av k</w:t>
      </w:r>
      <w:r w:rsidRPr="00261E55">
        <w:t>ontaktförbud</w:t>
      </w:r>
      <w:r>
        <w:t>.</w:t>
      </w:r>
    </w:p>
    <w:p w14:paraId="2581E749" w14:textId="0B7B0CF5" w:rsidR="003643A1" w:rsidRDefault="003643A1" w:rsidP="003643A1">
      <w:pPr>
        <w:pStyle w:val="Brdtext"/>
      </w:pPr>
      <w:r>
        <w:t xml:space="preserve">För att </w:t>
      </w:r>
      <w:r w:rsidR="00261E55">
        <w:t>förbättra</w:t>
      </w:r>
      <w:r>
        <w:t xml:space="preserve"> den brottsbekämpande kapaciteten har regeringen inlett en kraftig förstärkning av Polismyndighe</w:t>
      </w:r>
      <w:r w:rsidR="00A21ED2">
        <w:t xml:space="preserve">ten. </w:t>
      </w:r>
      <w:r>
        <w:t>I augusti 2019 hade antalet anställda ökat med nära 3000 personer i förhållande till januari 2016</w:t>
      </w:r>
      <w:r w:rsidR="00E132F1">
        <w:t>, och expansionen fortsätter.</w:t>
      </w:r>
    </w:p>
    <w:p w14:paraId="087F74AC" w14:textId="66F467E7" w:rsidR="000C213D" w:rsidRDefault="003643A1" w:rsidP="003643A1">
      <w:pPr>
        <w:pStyle w:val="Brdtext"/>
      </w:pPr>
      <w:r>
        <w:t xml:space="preserve">Förstärkningen av Polismyndigheten innebär bl.a. att ökade resurser kan läggas på att utreda våld mot kvinnor. Polismyndigheten har beslutat att utöka resursen som arbetar med brott i nära relation, våldtäkter samt vålds- och sexualbrott mot barn med ca 350 årsarbetskrafter från och med 2020. Myndigheten ska också rikta ett ökat fokus mot att säkerställa att man i </w:t>
      </w:r>
      <w:r>
        <w:lastRenderedPageBreak/>
        <w:t>utredningarna följer de</w:t>
      </w:r>
      <w:r w:rsidR="008A694C">
        <w:t>t metodstöd</w:t>
      </w:r>
      <w:r>
        <w:t xml:space="preserve"> som finns för arbetet, t.ex. gällande tidig bevissäkring och förhör. En </w:t>
      </w:r>
      <w:r w:rsidR="008A694C">
        <w:t>tematisk</w:t>
      </w:r>
      <w:r>
        <w:t xml:space="preserve"> tillsyn som Polismyndigheten och Åklagarmyndigheten </w:t>
      </w:r>
      <w:r w:rsidR="005F6B92">
        <w:t xml:space="preserve">har genomfört </w:t>
      </w:r>
      <w:r>
        <w:t>av hanteringen av brott i nära relation och sexualbrott visade på vikten av att myndigheterna vidtar åtgärder för att säkerställa att de riktlinjer som finns för arbetet också alltid följs i praktiken.</w:t>
      </w:r>
    </w:p>
    <w:p w14:paraId="430927D2" w14:textId="3727AB72" w:rsidR="009B7187" w:rsidRDefault="009B7187" w:rsidP="003643A1">
      <w:pPr>
        <w:pStyle w:val="Brdtext"/>
      </w:pPr>
      <w:r>
        <w:t xml:space="preserve">Polismyndigheten </w:t>
      </w:r>
      <w:r w:rsidR="00927F1E">
        <w:t>vidtar även åtgärder för att</w:t>
      </w:r>
      <w:r w:rsidR="003A49DA">
        <w:t xml:space="preserve"> öka förmågan att hantera </w:t>
      </w:r>
      <w:r>
        <w:t>hedersrelaterad brottslighet</w:t>
      </w:r>
      <w:r w:rsidR="003A49DA">
        <w:t xml:space="preserve"> på ett adekvat sätt</w:t>
      </w:r>
      <w:r>
        <w:t xml:space="preserve">. Exempelvis infördes i september </w:t>
      </w:r>
      <w:r w:rsidR="009D25DD">
        <w:t>i år</w:t>
      </w:r>
      <w:r w:rsidR="009D25DD" w:rsidRPr="009D25DD">
        <w:t xml:space="preserve"> en </w:t>
      </w:r>
      <w:r w:rsidR="00F473E1">
        <w:t xml:space="preserve">ny rutin som innebär att den som granskar en brottsanmälan ska göra en </w:t>
      </w:r>
      <w:r w:rsidR="009D25DD" w:rsidRPr="009D25DD">
        <w:t>särskild markering</w:t>
      </w:r>
      <w:r w:rsidR="009D25DD">
        <w:t xml:space="preserve"> i it-stödet för brottsutredningar (Durtvå) </w:t>
      </w:r>
      <w:r w:rsidR="00F473E1">
        <w:t>i de fall man kan misstänka att brottet har ett h</w:t>
      </w:r>
      <w:r w:rsidR="009D25DD" w:rsidRPr="009D25DD">
        <w:t xml:space="preserve">edersmotiv. Syftet </w:t>
      </w:r>
      <w:r w:rsidR="003A49DA">
        <w:t xml:space="preserve">med denna s.k. hedersmarkering </w:t>
      </w:r>
      <w:r w:rsidR="009D25DD" w:rsidRPr="009D25DD">
        <w:t xml:space="preserve">är att tidigt kunna identifiera möjliga hedersbrott för att säkerställa att rätt åtgärder vidtas initialt, under den fortsatta utredningen och i skyddsarbetet med de utsatta. </w:t>
      </w:r>
      <w:r w:rsidR="003A49DA">
        <w:t>U</w:t>
      </w:r>
      <w:r w:rsidR="009D25DD" w:rsidRPr="009D25DD">
        <w:t xml:space="preserve">nder hösten 2019 och våren 2020 </w:t>
      </w:r>
      <w:r w:rsidR="001F289C">
        <w:t>genomförs</w:t>
      </w:r>
      <w:r w:rsidR="003A49DA">
        <w:t xml:space="preserve"> </w:t>
      </w:r>
      <w:r w:rsidR="009D25DD" w:rsidRPr="009D25DD">
        <w:t>också utbildningsinsatser för att höja kompetensen hos alla förundersökningsledare i Polismyndigheten.</w:t>
      </w:r>
    </w:p>
    <w:p w14:paraId="38BF2452" w14:textId="45BCF757" w:rsidR="00204290" w:rsidRPr="00927F1E" w:rsidRDefault="00204290" w:rsidP="003643A1">
      <w:pPr>
        <w:pStyle w:val="Brdtext"/>
        <w:rPr>
          <w:b/>
        </w:rPr>
      </w:pPr>
      <w:r w:rsidRPr="00204290">
        <w:t xml:space="preserve">Åklagarmyndigheten arbetar </w:t>
      </w:r>
      <w:r w:rsidR="008A694C">
        <w:t xml:space="preserve">i samverkan med Polismyndigheten </w:t>
      </w:r>
      <w:r w:rsidR="00927F1E">
        <w:t xml:space="preserve">för närvarande </w:t>
      </w:r>
      <w:r w:rsidRPr="00204290">
        <w:t xml:space="preserve">med en tillsyn av handläggningen av </w:t>
      </w:r>
      <w:r w:rsidR="00927F1E">
        <w:t xml:space="preserve">ärenden om </w:t>
      </w:r>
      <w:r w:rsidRPr="00204290">
        <w:t>kontaktförbud</w:t>
      </w:r>
      <w:r w:rsidR="00927F1E">
        <w:t xml:space="preserve">. Syftet är att </w:t>
      </w:r>
      <w:r w:rsidRPr="00204290">
        <w:t>klarlägga om styrdokumenten på området har fått genomslag i arbetet</w:t>
      </w:r>
      <w:r w:rsidR="00E132F1">
        <w:t>. Tillsynen beräknas vara klar i februari 2020.</w:t>
      </w:r>
    </w:p>
    <w:p w14:paraId="72A26A0A" w14:textId="49956461" w:rsidR="00C73CE8" w:rsidRDefault="00273EAA" w:rsidP="00A821A5">
      <w:pPr>
        <w:pStyle w:val="Brdtext"/>
      </w:pPr>
      <w:r>
        <w:t xml:space="preserve">Det är viktigt att berörda myndigheter gör allt de kan för att säkerställa skyddet och säkerheten för hotade personer. </w:t>
      </w:r>
      <w:r w:rsidR="00C73CE8">
        <w:t>Det kan i sammanhanget nämnas att Socialstyrelsen enligt</w:t>
      </w:r>
      <w:r w:rsidR="00C73CE8" w:rsidRPr="00C73CE8">
        <w:t xml:space="preserve"> lagen (2007:606) </w:t>
      </w:r>
      <w:r w:rsidR="00013F97" w:rsidRPr="00013F97">
        <w:t>om utredningar för att förebygga vissa skador och dödsfall</w:t>
      </w:r>
      <w:r w:rsidR="00C73CE8">
        <w:t xml:space="preserve"> har i uppgift att utreda</w:t>
      </w:r>
      <w:r w:rsidR="00053482">
        <w:t xml:space="preserve"> </w:t>
      </w:r>
      <w:r w:rsidR="00C73CE8">
        <w:t xml:space="preserve">fall där </w:t>
      </w:r>
      <w:r w:rsidR="0022494B">
        <w:t>person</w:t>
      </w:r>
      <w:r w:rsidR="00501382">
        <w:t>er</w:t>
      </w:r>
      <w:r w:rsidR="0022494B">
        <w:t xml:space="preserve"> </w:t>
      </w:r>
      <w:r w:rsidR="003F63CA">
        <w:t xml:space="preserve">har </w:t>
      </w:r>
      <w:r w:rsidR="0022494B">
        <w:t>dödats</w:t>
      </w:r>
      <w:r w:rsidR="00C73CE8">
        <w:t xml:space="preserve"> av en närstående eller tidigare närstående person</w:t>
      </w:r>
      <w:r w:rsidR="003F63CA">
        <w:t xml:space="preserve"> och samtidigt varit i behov av skydd eller stöd</w:t>
      </w:r>
      <w:r w:rsidR="00C73CE8">
        <w:t xml:space="preserve">. Syftet är att </w:t>
      </w:r>
      <w:r w:rsidR="00C73CE8" w:rsidRPr="00C73CE8">
        <w:t xml:space="preserve">identifiera </w:t>
      </w:r>
      <w:r w:rsidR="00053482">
        <w:t xml:space="preserve">brister </w:t>
      </w:r>
      <w:r w:rsidR="00C73CE8" w:rsidRPr="00C73CE8">
        <w:t>i samhällets skyddsnät</w:t>
      </w:r>
      <w:r w:rsidR="00C73CE8">
        <w:t xml:space="preserve"> och </w:t>
      </w:r>
      <w:r w:rsidR="00013F97" w:rsidRPr="00013F97">
        <w:t>ge regeringen underlag för beslut om åtgärder</w:t>
      </w:r>
      <w:r w:rsidR="008D162D">
        <w:t xml:space="preserve"> som kan förebygga </w:t>
      </w:r>
      <w:r w:rsidR="0022494B">
        <w:t>liknande händelser</w:t>
      </w:r>
      <w:r w:rsidR="00013F97">
        <w:t>.</w:t>
      </w:r>
    </w:p>
    <w:p w14:paraId="0003482D" w14:textId="135D0556" w:rsidR="003A49DA" w:rsidRPr="00204290" w:rsidRDefault="00273EAA" w:rsidP="00A821A5">
      <w:pPr>
        <w:pStyle w:val="Brdtext"/>
      </w:pPr>
      <w:r>
        <w:t xml:space="preserve">Jag </w:t>
      </w:r>
      <w:r w:rsidR="008F5D9A">
        <w:t>följer polis och åklagares arbete och kommer tillsammans med ö</w:t>
      </w:r>
      <w:r>
        <w:t xml:space="preserve">vriga regeringen </w:t>
      </w:r>
      <w:r w:rsidR="00146674">
        <w:t xml:space="preserve">att </w:t>
      </w:r>
      <w:r w:rsidRPr="00273EAA">
        <w:t xml:space="preserve">arbeta vidare för att </w:t>
      </w:r>
      <w:r w:rsidR="008F5D9A">
        <w:t xml:space="preserve">på olika sätt </w:t>
      </w:r>
      <w:r w:rsidRPr="00273EAA">
        <w:t xml:space="preserve">stärka skyddet mot våld </w:t>
      </w:r>
      <w:r w:rsidR="008F5D9A">
        <w:t xml:space="preserve">och </w:t>
      </w:r>
      <w:r w:rsidRPr="00273EAA">
        <w:t>andra övergrepp.</w:t>
      </w:r>
    </w:p>
    <w:p w14:paraId="3EC764E4" w14:textId="77777777" w:rsidR="005A3053" w:rsidRDefault="005A3053" w:rsidP="004D15AC">
      <w:pPr>
        <w:pStyle w:val="Brdtext"/>
        <w:spacing w:after="640"/>
      </w:pPr>
      <w:r>
        <w:t xml:space="preserve">Stockholm den </w:t>
      </w:r>
      <w:sdt>
        <w:sdtPr>
          <w:id w:val="-1225218591"/>
          <w:placeholder>
            <w:docPart w:val="B4669F04E8FA4B4F8C8F040AB4957A0E"/>
          </w:placeholder>
          <w:dataBinding w:prefixMappings="xmlns:ns0='http://lp/documentinfo/RK' " w:xpath="/ns0:DocumentInfo[1]/ns0:BaseInfo[1]/ns0:HeaderDate[1]" w:storeItemID="{5BD805A8-C595-4DC4-A350-C98A48F8A796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6B92">
            <w:t>9 oktober 2019</w:t>
          </w:r>
        </w:sdtContent>
      </w:sdt>
    </w:p>
    <w:p w14:paraId="02765F0A" w14:textId="77777777" w:rsidR="005A3053" w:rsidRDefault="005A3053" w:rsidP="00D56DDC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BEE3E9C7C334887AB0F6E6A6A83ED88"/>
        </w:placeholder>
        <w:dataBinding w:prefixMappings="xmlns:ns0='http://lp/documentinfo/RK' " w:xpath="/ns0:DocumentInfo[1]/ns0:BaseInfo[1]/ns0:TopSender[1]" w:storeItemID="{5BD805A8-C595-4DC4-A350-C98A48F8A796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6A5979F6" w14:textId="14AF2897" w:rsidR="005A3053" w:rsidRPr="00DB48AB" w:rsidRDefault="005F6B92" w:rsidP="00D56DDC">
          <w:pPr>
            <w:pStyle w:val="Brdtext"/>
          </w:pPr>
          <w:r>
            <w:t>Mikael Damberg</w:t>
          </w:r>
        </w:p>
      </w:sdtContent>
    </w:sdt>
    <w:sectPr w:rsidR="005A305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3DCA" w14:textId="77777777" w:rsidR="005A3053" w:rsidRDefault="005A3053" w:rsidP="00A87A54">
      <w:pPr>
        <w:spacing w:after="0" w:line="240" w:lineRule="auto"/>
      </w:pPr>
      <w:r>
        <w:separator/>
      </w:r>
    </w:p>
  </w:endnote>
  <w:endnote w:type="continuationSeparator" w:id="0">
    <w:p w14:paraId="6A07FC9E" w14:textId="77777777" w:rsidR="005A3053" w:rsidRDefault="005A30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F836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FD9053" w14:textId="77777777" w:rsidTr="00D56DDC">
      <w:trPr>
        <w:trHeight w:val="227"/>
        <w:jc w:val="right"/>
      </w:trPr>
      <w:tc>
        <w:tcPr>
          <w:tcW w:w="708" w:type="dxa"/>
          <w:vAlign w:val="bottom"/>
        </w:tcPr>
        <w:p w14:paraId="4E6EFD7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3D3DDF" w14:textId="77777777" w:rsidTr="00D56DDC">
      <w:trPr>
        <w:trHeight w:val="850"/>
        <w:jc w:val="right"/>
      </w:trPr>
      <w:tc>
        <w:tcPr>
          <w:tcW w:w="708" w:type="dxa"/>
          <w:vAlign w:val="bottom"/>
        </w:tcPr>
        <w:p w14:paraId="2496837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7B7A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C36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7767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B7A827" w14:textId="77777777" w:rsidTr="00C26068">
      <w:trPr>
        <w:trHeight w:val="227"/>
      </w:trPr>
      <w:tc>
        <w:tcPr>
          <w:tcW w:w="4074" w:type="dxa"/>
        </w:tcPr>
        <w:p w14:paraId="15CEB28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A38F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BAC9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20C1" w14:textId="77777777" w:rsidR="005A3053" w:rsidRDefault="005A3053" w:rsidP="00A87A54">
      <w:pPr>
        <w:spacing w:after="0" w:line="240" w:lineRule="auto"/>
      </w:pPr>
      <w:r>
        <w:separator/>
      </w:r>
    </w:p>
  </w:footnote>
  <w:footnote w:type="continuationSeparator" w:id="0">
    <w:p w14:paraId="269724E7" w14:textId="77777777" w:rsidR="005A3053" w:rsidRDefault="005A30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F8E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5C2A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3053" w14:paraId="42AE2F97" w14:textId="77777777" w:rsidTr="00C93EBA">
      <w:trPr>
        <w:trHeight w:val="227"/>
      </w:trPr>
      <w:tc>
        <w:tcPr>
          <w:tcW w:w="5534" w:type="dxa"/>
        </w:tcPr>
        <w:p w14:paraId="5ADFFF12" w14:textId="77777777" w:rsidR="005A3053" w:rsidRPr="007D73AB" w:rsidRDefault="005A3053">
          <w:pPr>
            <w:pStyle w:val="Sidhuvud"/>
          </w:pPr>
        </w:p>
      </w:tc>
      <w:tc>
        <w:tcPr>
          <w:tcW w:w="3170" w:type="dxa"/>
          <w:vAlign w:val="bottom"/>
        </w:tcPr>
        <w:p w14:paraId="5E49422F" w14:textId="77777777" w:rsidR="005A3053" w:rsidRPr="007D73AB" w:rsidRDefault="005A3053" w:rsidP="00340DE0">
          <w:pPr>
            <w:pStyle w:val="Sidhuvud"/>
          </w:pPr>
        </w:p>
      </w:tc>
      <w:tc>
        <w:tcPr>
          <w:tcW w:w="1134" w:type="dxa"/>
        </w:tcPr>
        <w:p w14:paraId="3B7CED73" w14:textId="77777777" w:rsidR="005A3053" w:rsidRDefault="005A3053" w:rsidP="00D56DDC">
          <w:pPr>
            <w:pStyle w:val="Sidhuvud"/>
          </w:pPr>
        </w:p>
      </w:tc>
    </w:tr>
    <w:tr w:rsidR="005A3053" w14:paraId="6DE3B95E" w14:textId="77777777" w:rsidTr="00C93EBA">
      <w:trPr>
        <w:trHeight w:val="1928"/>
      </w:trPr>
      <w:tc>
        <w:tcPr>
          <w:tcW w:w="5534" w:type="dxa"/>
        </w:tcPr>
        <w:p w14:paraId="2F649364" w14:textId="77777777" w:rsidR="005A3053" w:rsidRPr="00340DE0" w:rsidRDefault="005A30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A86977" wp14:editId="6EE2A62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772D82" w14:textId="77777777" w:rsidR="005A3053" w:rsidRPr="00710A6C" w:rsidRDefault="005A3053" w:rsidP="00EE3C0F">
          <w:pPr>
            <w:pStyle w:val="Sidhuvud"/>
            <w:rPr>
              <w:b/>
            </w:rPr>
          </w:pPr>
        </w:p>
        <w:p w14:paraId="3719A753" w14:textId="77777777" w:rsidR="005A3053" w:rsidRDefault="005A3053" w:rsidP="00EE3C0F">
          <w:pPr>
            <w:pStyle w:val="Sidhuvud"/>
          </w:pPr>
        </w:p>
        <w:p w14:paraId="6E34DF7C" w14:textId="77777777" w:rsidR="005A3053" w:rsidRDefault="005A3053" w:rsidP="00EE3C0F">
          <w:pPr>
            <w:pStyle w:val="Sidhuvud"/>
          </w:pPr>
        </w:p>
        <w:p w14:paraId="7D6E8B0F" w14:textId="77777777" w:rsidR="005A3053" w:rsidRDefault="005A30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DFEA3809C9940A68DEF26C6ED4A9167"/>
            </w:placeholder>
            <w:dataBinding w:prefixMappings="xmlns:ns0='http://lp/documentinfo/RK' " w:xpath="/ns0:DocumentInfo[1]/ns0:BaseInfo[1]/ns0:Dnr[1]" w:storeItemID="{5BD805A8-C595-4DC4-A350-C98A48F8A796}"/>
            <w:text/>
          </w:sdtPr>
          <w:sdtEndPr/>
          <w:sdtContent>
            <w:p w14:paraId="14D9B7C3" w14:textId="77777777" w:rsidR="005A3053" w:rsidRDefault="005A3053" w:rsidP="00EE3C0F">
              <w:pPr>
                <w:pStyle w:val="Sidhuvud"/>
              </w:pPr>
              <w:r w:rsidRPr="005A3053">
                <w:t>Ju2019/03244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58B1B7F7AA47F885F5DAF5CFD24AB4"/>
            </w:placeholder>
            <w:showingPlcHdr/>
            <w:dataBinding w:prefixMappings="xmlns:ns0='http://lp/documentinfo/RK' " w:xpath="/ns0:DocumentInfo[1]/ns0:BaseInfo[1]/ns0:DocNumber[1]" w:storeItemID="{5BD805A8-C595-4DC4-A350-C98A48F8A796}"/>
            <w:text/>
          </w:sdtPr>
          <w:sdtEndPr/>
          <w:sdtContent>
            <w:p w14:paraId="7F6B6A4F" w14:textId="77777777" w:rsidR="005A3053" w:rsidRDefault="005A30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DA5AEC" w14:textId="77777777" w:rsidR="005A3053" w:rsidRDefault="005A3053" w:rsidP="00EE3C0F">
          <w:pPr>
            <w:pStyle w:val="Sidhuvud"/>
          </w:pPr>
        </w:p>
      </w:tc>
      <w:tc>
        <w:tcPr>
          <w:tcW w:w="1134" w:type="dxa"/>
        </w:tcPr>
        <w:p w14:paraId="11DF0440" w14:textId="77777777" w:rsidR="005A3053" w:rsidRDefault="005A3053" w:rsidP="0094502D">
          <w:pPr>
            <w:pStyle w:val="Sidhuvud"/>
          </w:pPr>
        </w:p>
        <w:p w14:paraId="33B2D009" w14:textId="77777777" w:rsidR="005A3053" w:rsidRPr="0094502D" w:rsidRDefault="005A3053" w:rsidP="00EC71A6">
          <w:pPr>
            <w:pStyle w:val="Sidhuvud"/>
          </w:pPr>
        </w:p>
      </w:tc>
    </w:tr>
    <w:tr w:rsidR="005A3053" w14:paraId="519A2C1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649E5F1D304046B43FD4710771D92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4B2BA8" w14:textId="77777777" w:rsidR="005A3053" w:rsidRPr="005A3053" w:rsidRDefault="005A3053" w:rsidP="00340DE0">
              <w:pPr>
                <w:pStyle w:val="Sidhuvud"/>
                <w:rPr>
                  <w:b/>
                </w:rPr>
              </w:pPr>
              <w:r w:rsidRPr="005A3053">
                <w:rPr>
                  <w:b/>
                </w:rPr>
                <w:t>Justitiedepartementet</w:t>
              </w:r>
            </w:p>
            <w:p w14:paraId="62D6A412" w14:textId="77777777" w:rsidR="005A3053" w:rsidRPr="00340DE0" w:rsidRDefault="005A3053" w:rsidP="00340DE0">
              <w:pPr>
                <w:pStyle w:val="Sidhuvud"/>
              </w:pPr>
              <w:r w:rsidRPr="005A3053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519FA28B7A466C853CE50467BC3ACC"/>
          </w:placeholder>
          <w:dataBinding w:prefixMappings="xmlns:ns0='http://lp/documentinfo/RK' " w:xpath="/ns0:DocumentInfo[1]/ns0:BaseInfo[1]/ns0:Recipient[1]" w:storeItemID="{5BD805A8-C595-4DC4-A350-C98A48F8A796}"/>
          <w:text w:multiLine="1"/>
        </w:sdtPr>
        <w:sdtEndPr/>
        <w:sdtContent>
          <w:tc>
            <w:tcPr>
              <w:tcW w:w="3170" w:type="dxa"/>
            </w:tcPr>
            <w:p w14:paraId="5F6130C9" w14:textId="77777777" w:rsidR="005A3053" w:rsidRDefault="005A30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997E97" w14:textId="77777777" w:rsidR="005A3053" w:rsidRDefault="005A3053" w:rsidP="003E6020">
          <w:pPr>
            <w:pStyle w:val="Sidhuvud"/>
          </w:pPr>
        </w:p>
      </w:tc>
    </w:tr>
  </w:tbl>
  <w:p w14:paraId="229A41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53"/>
    <w:rsid w:val="00000290"/>
    <w:rsid w:val="00001068"/>
    <w:rsid w:val="0000412C"/>
    <w:rsid w:val="00004D5C"/>
    <w:rsid w:val="00005F68"/>
    <w:rsid w:val="00006CA7"/>
    <w:rsid w:val="000128EB"/>
    <w:rsid w:val="00012B00"/>
    <w:rsid w:val="00013F97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0764"/>
    <w:rsid w:val="00035244"/>
    <w:rsid w:val="0003679E"/>
    <w:rsid w:val="00041EDC"/>
    <w:rsid w:val="0004352E"/>
    <w:rsid w:val="00051341"/>
    <w:rsid w:val="00053482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DE8"/>
    <w:rsid w:val="000C213D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67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89C"/>
    <w:rsid w:val="001F4302"/>
    <w:rsid w:val="001F50BE"/>
    <w:rsid w:val="001F525B"/>
    <w:rsid w:val="001F62FB"/>
    <w:rsid w:val="001F6BBE"/>
    <w:rsid w:val="00201498"/>
    <w:rsid w:val="00204079"/>
    <w:rsid w:val="0020429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94B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1E55"/>
    <w:rsid w:val="00264503"/>
    <w:rsid w:val="00271D00"/>
    <w:rsid w:val="00273EAA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3A1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9DA"/>
    <w:rsid w:val="003A5969"/>
    <w:rsid w:val="003A5C58"/>
    <w:rsid w:val="003A7DFD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3CA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246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15A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38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5DF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053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6B92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A0E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64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27BF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7D18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94C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62D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D9A"/>
    <w:rsid w:val="009036E7"/>
    <w:rsid w:val="0090605F"/>
    <w:rsid w:val="0091053B"/>
    <w:rsid w:val="00912158"/>
    <w:rsid w:val="00912945"/>
    <w:rsid w:val="009144EE"/>
    <w:rsid w:val="00915D4C"/>
    <w:rsid w:val="009279B2"/>
    <w:rsid w:val="00927F1E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8FB"/>
    <w:rsid w:val="009A4D0A"/>
    <w:rsid w:val="009A759C"/>
    <w:rsid w:val="009B2F70"/>
    <w:rsid w:val="009B4594"/>
    <w:rsid w:val="009B7187"/>
    <w:rsid w:val="009C2459"/>
    <w:rsid w:val="009C24D1"/>
    <w:rsid w:val="009C255A"/>
    <w:rsid w:val="009C2B46"/>
    <w:rsid w:val="009C4448"/>
    <w:rsid w:val="009C610D"/>
    <w:rsid w:val="009D10E5"/>
    <w:rsid w:val="009D25DD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1ED2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3F3"/>
    <w:rsid w:val="00A65996"/>
    <w:rsid w:val="00A67276"/>
    <w:rsid w:val="00A67588"/>
    <w:rsid w:val="00A67840"/>
    <w:rsid w:val="00A71A9E"/>
    <w:rsid w:val="00A7382D"/>
    <w:rsid w:val="00A743AC"/>
    <w:rsid w:val="00A75AB7"/>
    <w:rsid w:val="00A821A5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5F53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FCE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3CE8"/>
    <w:rsid w:val="00C76D49"/>
    <w:rsid w:val="00C80AD4"/>
    <w:rsid w:val="00C80B5E"/>
    <w:rsid w:val="00C84BBB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6DDC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C28"/>
    <w:rsid w:val="00DF5BFB"/>
    <w:rsid w:val="00DF5CD6"/>
    <w:rsid w:val="00E022DA"/>
    <w:rsid w:val="00E03BCB"/>
    <w:rsid w:val="00E124DC"/>
    <w:rsid w:val="00E132F1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3E1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3BC5"/>
    <w:rsid w:val="00FE596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0C777E"/>
  <w15:docId w15:val="{437451CF-FC7C-4262-9823-689C0CF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EA3809C9940A68DEF26C6ED4A9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E47E9-C2BE-4FBB-BD50-97ADC828D737}"/>
      </w:docPartPr>
      <w:docPartBody>
        <w:p w:rsidR="00060A54" w:rsidRDefault="00060A54" w:rsidP="00060A54">
          <w:pPr>
            <w:pStyle w:val="6DFEA3809C9940A68DEF26C6ED4A91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58B1B7F7AA47F885F5DAF5CFD24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984F6-5AB0-49DD-BCDE-C566C4615FDB}"/>
      </w:docPartPr>
      <w:docPartBody>
        <w:p w:rsidR="00060A54" w:rsidRDefault="00060A54" w:rsidP="00060A54">
          <w:pPr>
            <w:pStyle w:val="8658B1B7F7AA47F885F5DAF5CFD24A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649E5F1D304046B43FD4710771D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6A8DE-54D2-40D2-9CD1-F1EE3D83ABAB}"/>
      </w:docPartPr>
      <w:docPartBody>
        <w:p w:rsidR="00060A54" w:rsidRDefault="00060A54" w:rsidP="00060A54">
          <w:pPr>
            <w:pStyle w:val="57649E5F1D304046B43FD4710771D9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519FA28B7A466C853CE50467BC3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B1593-737E-4669-BA02-FFD5339A4D76}"/>
      </w:docPartPr>
      <w:docPartBody>
        <w:p w:rsidR="00060A54" w:rsidRDefault="00060A54" w:rsidP="00060A54">
          <w:pPr>
            <w:pStyle w:val="BA519FA28B7A466C853CE50467BC3A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DAA42085444ED0B54152C33206B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CEF21-CD0A-4F0A-8D4F-8038428476E2}"/>
      </w:docPartPr>
      <w:docPartBody>
        <w:p w:rsidR="00060A54" w:rsidRDefault="00060A54" w:rsidP="00060A54">
          <w:pPr>
            <w:pStyle w:val="6ADAA42085444ED0B54152C33206BAF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5BB8D82E37A41D597103090FE740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F63CF-35F0-42DE-ABDA-E12C0CF8F9B4}"/>
      </w:docPartPr>
      <w:docPartBody>
        <w:p w:rsidR="00060A54" w:rsidRDefault="00060A54" w:rsidP="00060A54">
          <w:pPr>
            <w:pStyle w:val="25BB8D82E37A41D597103090FE74093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563F2E5C75B48F9B5A9F70A78539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ACD1D-F937-4CA5-93AC-ED7ADD193CBF}"/>
      </w:docPartPr>
      <w:docPartBody>
        <w:p w:rsidR="00060A54" w:rsidRDefault="00060A54" w:rsidP="00060A54">
          <w:pPr>
            <w:pStyle w:val="0563F2E5C75B48F9B5A9F70A78539F6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4669F04E8FA4B4F8C8F040AB4957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9B92E-2926-41F6-AD83-39A3A07748A3}"/>
      </w:docPartPr>
      <w:docPartBody>
        <w:p w:rsidR="00060A54" w:rsidRDefault="00060A54" w:rsidP="00060A54">
          <w:pPr>
            <w:pStyle w:val="B4669F04E8FA4B4F8C8F040AB4957A0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BEE3E9C7C334887AB0F6E6A6A83E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B9261-D63B-4C08-A33C-40FE1B500C7D}"/>
      </w:docPartPr>
      <w:docPartBody>
        <w:p w:rsidR="00060A54" w:rsidRDefault="00060A54" w:rsidP="00060A54">
          <w:pPr>
            <w:pStyle w:val="2BEE3E9C7C334887AB0F6E6A6A83ED8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4"/>
    <w:rsid w:val="000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7ECE26A6974CFDACF997202F1B7924">
    <w:name w:val="CB7ECE26A6974CFDACF997202F1B7924"/>
    <w:rsid w:val="00060A54"/>
  </w:style>
  <w:style w:type="character" w:styleId="Platshllartext">
    <w:name w:val="Placeholder Text"/>
    <w:basedOn w:val="Standardstycketeckensnitt"/>
    <w:uiPriority w:val="99"/>
    <w:semiHidden/>
    <w:rsid w:val="00060A54"/>
    <w:rPr>
      <w:noProof w:val="0"/>
      <w:color w:val="808080"/>
    </w:rPr>
  </w:style>
  <w:style w:type="paragraph" w:customStyle="1" w:styleId="B8D897F0389A47F181D57B006B4ABA4B">
    <w:name w:val="B8D897F0389A47F181D57B006B4ABA4B"/>
    <w:rsid w:val="00060A54"/>
  </w:style>
  <w:style w:type="paragraph" w:customStyle="1" w:styleId="2C7E2F0B2D2B458DB5605A02A848B30D">
    <w:name w:val="2C7E2F0B2D2B458DB5605A02A848B30D"/>
    <w:rsid w:val="00060A54"/>
  </w:style>
  <w:style w:type="paragraph" w:customStyle="1" w:styleId="C6DC164E78784CFDAC98AB237F4B8F37">
    <w:name w:val="C6DC164E78784CFDAC98AB237F4B8F37"/>
    <w:rsid w:val="00060A54"/>
  </w:style>
  <w:style w:type="paragraph" w:customStyle="1" w:styleId="6DFEA3809C9940A68DEF26C6ED4A9167">
    <w:name w:val="6DFEA3809C9940A68DEF26C6ED4A9167"/>
    <w:rsid w:val="00060A54"/>
  </w:style>
  <w:style w:type="paragraph" w:customStyle="1" w:styleId="8658B1B7F7AA47F885F5DAF5CFD24AB4">
    <w:name w:val="8658B1B7F7AA47F885F5DAF5CFD24AB4"/>
    <w:rsid w:val="00060A54"/>
  </w:style>
  <w:style w:type="paragraph" w:customStyle="1" w:styleId="8FF34B4D8B3F4C85919341EBD85225C9">
    <w:name w:val="8FF34B4D8B3F4C85919341EBD85225C9"/>
    <w:rsid w:val="00060A54"/>
  </w:style>
  <w:style w:type="paragraph" w:customStyle="1" w:styleId="42C8AC7C2E574AD6BC762BF39BBC88CD">
    <w:name w:val="42C8AC7C2E574AD6BC762BF39BBC88CD"/>
    <w:rsid w:val="00060A54"/>
  </w:style>
  <w:style w:type="paragraph" w:customStyle="1" w:styleId="DF9DFCC400E94E2DA50C6EA5EBDDF37B">
    <w:name w:val="DF9DFCC400E94E2DA50C6EA5EBDDF37B"/>
    <w:rsid w:val="00060A54"/>
  </w:style>
  <w:style w:type="paragraph" w:customStyle="1" w:styleId="57649E5F1D304046B43FD4710771D927">
    <w:name w:val="57649E5F1D304046B43FD4710771D927"/>
    <w:rsid w:val="00060A54"/>
  </w:style>
  <w:style w:type="paragraph" w:customStyle="1" w:styleId="BA519FA28B7A466C853CE50467BC3ACC">
    <w:name w:val="BA519FA28B7A466C853CE50467BC3ACC"/>
    <w:rsid w:val="00060A54"/>
  </w:style>
  <w:style w:type="paragraph" w:customStyle="1" w:styleId="6ADAA42085444ED0B54152C33206BAFD">
    <w:name w:val="6ADAA42085444ED0B54152C33206BAFD"/>
    <w:rsid w:val="00060A54"/>
  </w:style>
  <w:style w:type="paragraph" w:customStyle="1" w:styleId="25BB8D82E37A41D597103090FE740930">
    <w:name w:val="25BB8D82E37A41D597103090FE740930"/>
    <w:rsid w:val="00060A54"/>
  </w:style>
  <w:style w:type="paragraph" w:customStyle="1" w:styleId="6DA3CBCDA3D445BAA91D08C490382AC0">
    <w:name w:val="6DA3CBCDA3D445BAA91D08C490382AC0"/>
    <w:rsid w:val="00060A54"/>
  </w:style>
  <w:style w:type="paragraph" w:customStyle="1" w:styleId="1C427ED6DEA74AAFB306911442303096">
    <w:name w:val="1C427ED6DEA74AAFB306911442303096"/>
    <w:rsid w:val="00060A54"/>
  </w:style>
  <w:style w:type="paragraph" w:customStyle="1" w:styleId="0563F2E5C75B48F9B5A9F70A78539F60">
    <w:name w:val="0563F2E5C75B48F9B5A9F70A78539F60"/>
    <w:rsid w:val="00060A54"/>
  </w:style>
  <w:style w:type="paragraph" w:customStyle="1" w:styleId="B4669F04E8FA4B4F8C8F040AB4957A0E">
    <w:name w:val="B4669F04E8FA4B4F8C8F040AB4957A0E"/>
    <w:rsid w:val="00060A54"/>
  </w:style>
  <w:style w:type="paragraph" w:customStyle="1" w:styleId="2BEE3E9C7C334887AB0F6E6A6A83ED88">
    <w:name w:val="2BEE3E9C7C334887AB0F6E6A6A83ED88"/>
    <w:rsid w:val="00060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Ju2019/03244/POL</Dnr>
    <ParagrafNr/>
    <DocumentTitle/>
    <VisitingAddress/>
    <Extra1/>
    <Extra2/>
    <Extra3>Ebba Hermansson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2019-10-09T00:00:00</HeaderDate>
    <Office/>
    <Dnr>Ju2019/03244/POL</Dnr>
    <ParagrafNr/>
    <DocumentTitle/>
    <VisitingAddress/>
    <Extra1/>
    <Extra2/>
    <Extra3>Ebba Hermansson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HA4PY7VCZNDV-1255755190-7462</_dlc_DocId>
    <_dlc_DocIdUrl xmlns="5429eb68-8afa-474e-a293-a9fa933f1d84">
      <Url>https://dhs.sp.regeringskansliet.se/yta/ju-po/_layouts/15/DocIdRedir.aspx?ID=HA4PY7VCZNDV-1255755190-7462</Url>
      <Description>HA4PY7VCZNDV-1255755190-7462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35765121-aef4-4e9c-b29f-ff45b310be7e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56F9-0562-4BEE-AB60-DE6A7FAE3B4D}"/>
</file>

<file path=customXml/itemProps2.xml><?xml version="1.0" encoding="utf-8"?>
<ds:datastoreItem xmlns:ds="http://schemas.openxmlformats.org/officeDocument/2006/customXml" ds:itemID="{5BD805A8-C595-4DC4-A350-C98A48F8A796}"/>
</file>

<file path=customXml/itemProps3.xml><?xml version="1.0" encoding="utf-8"?>
<ds:datastoreItem xmlns:ds="http://schemas.openxmlformats.org/officeDocument/2006/customXml" ds:itemID="{4BDD4325-C65B-4B9E-A252-A9A9DE52F61B}"/>
</file>

<file path=customXml/itemProps4.xml><?xml version="1.0" encoding="utf-8"?>
<ds:datastoreItem xmlns:ds="http://schemas.openxmlformats.org/officeDocument/2006/customXml" ds:itemID="{5BD805A8-C595-4DC4-A350-C98A48F8A79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EEFACF4-7D9D-4BE7-BCE8-041BA8FE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1159E5F-19A9-4C98-9B0C-74EA00B38BD4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1159E5F-19A9-4C98-9B0C-74EA00B38BD4}"/>
</file>

<file path=customXml/itemProps8.xml><?xml version="1.0" encoding="utf-8"?>
<ds:datastoreItem xmlns:ds="http://schemas.openxmlformats.org/officeDocument/2006/customXml" ds:itemID="{21B3F7E8-DD2D-4F8E-886A-1BB715A751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87.docx</dc:title>
  <dc:subject/>
  <dc:creator>Anna Björnemo</dc:creator>
  <cp:keywords/>
  <dc:description/>
  <cp:lastModifiedBy>Anna Björnemo</cp:lastModifiedBy>
  <cp:revision>17</cp:revision>
  <dcterms:created xsi:type="dcterms:W3CDTF">2019-10-03T19:20:00Z</dcterms:created>
  <dcterms:modified xsi:type="dcterms:W3CDTF">2019-10-08T11:18:00Z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f7dc9c0c-445f-48d4-8938-caa35c160b10</vt:lpwstr>
  </property>
</Properties>
</file>