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8E45" w14:textId="77777777" w:rsidR="00F775CD" w:rsidRDefault="00F775CD" w:rsidP="00DA0661">
      <w:pPr>
        <w:pStyle w:val="Rubrik"/>
      </w:pPr>
      <w:bookmarkStart w:id="0" w:name="Start"/>
      <w:bookmarkEnd w:id="0"/>
      <w:r>
        <w:t xml:space="preserve">Svar på fråga </w:t>
      </w:r>
      <w:r w:rsidRPr="00F775CD">
        <w:t xml:space="preserve">2019/20:514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D58730E78638499F8B9D78B3A8CB108C"/>
          </w:placeholder>
          <w:dataBinding w:prefixMappings="xmlns:ns0='http://lp/documentinfo/RK' " w:xpath="/ns0:DocumentInfo[1]/ns0:BaseInfo[1]/ns0:Extra3[1]" w:storeItemID="{B11DA7E5-7A39-4D3E-B5A7-02129AB3ACA0}"/>
          <w:text/>
        </w:sdtPr>
        <w:sdtEndPr/>
        <w:sdtContent>
          <w:r>
            <w:t xml:space="preserve">Alexandra </w:t>
          </w:r>
          <w:proofErr w:type="spellStart"/>
          <w:r>
            <w:t>Anstrell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C9BEE70FBD44D7BBDFD0C0C02C2E4A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F775CD">
        <w:t>Försvarsmaktens utrustning för kvinnor</w:t>
      </w:r>
    </w:p>
    <w:p w14:paraId="26C7D4D8" w14:textId="0B0F674C" w:rsidR="00F775CD" w:rsidRDefault="0047660A" w:rsidP="0044341D">
      <w:pPr>
        <w:pStyle w:val="Brdtext"/>
      </w:pPr>
      <w:sdt>
        <w:sdtPr>
          <w:alias w:val="Frågeställare"/>
          <w:tag w:val="delete"/>
          <w:id w:val="-1635256365"/>
          <w:placeholder>
            <w:docPart w:val="6B1F54C438E647A1999952460E4174C3"/>
          </w:placeholder>
          <w:dataBinding w:prefixMappings="xmlns:ns0='http://lp/documentinfo/RK' " w:xpath="/ns0:DocumentInfo[1]/ns0:BaseInfo[1]/ns0:Extra3[1]" w:storeItemID="{B11DA7E5-7A39-4D3E-B5A7-02129AB3ACA0}"/>
          <w:text/>
        </w:sdtPr>
        <w:sdtEndPr/>
        <w:sdtContent>
          <w:r w:rsidR="00F775CD">
            <w:t xml:space="preserve">Alexandra </w:t>
          </w:r>
          <w:proofErr w:type="spellStart"/>
          <w:r w:rsidR="00F775CD">
            <w:t>Anstrell</w:t>
          </w:r>
          <w:proofErr w:type="spellEnd"/>
        </w:sdtContent>
      </w:sdt>
      <w:r w:rsidR="00F775CD">
        <w:t xml:space="preserve"> har frågat mig</w:t>
      </w:r>
      <w:r w:rsidR="0044341D">
        <w:t xml:space="preserve"> om jag har givit Försvarsmakten i uppdrag att följa upp om inköp av </w:t>
      </w:r>
      <w:r w:rsidR="0044341D" w:rsidRPr="00F775CD">
        <w:t>personlig utrustning för kvinnor</w:t>
      </w:r>
      <w:r w:rsidR="0044341D">
        <w:t xml:space="preserve"> varit bra och att dessa klädesplagg verkligen passar eller om jag kommer att vidta några andra åtgärder för att säkerställa det.</w:t>
      </w:r>
      <w:bookmarkStart w:id="1" w:name="_GoBack"/>
      <w:bookmarkEnd w:id="1"/>
    </w:p>
    <w:p w14:paraId="54CCD090" w14:textId="4D583C54" w:rsidR="0044341D" w:rsidRDefault="00EC3BA4" w:rsidP="00C503AF">
      <w:pPr>
        <w:pStyle w:val="Brdtext"/>
      </w:pPr>
      <w:r>
        <w:t xml:space="preserve">Försvarsmaktens arbete med personalfrågor och särskilt villkoren för kvinnor i försvaret </w:t>
      </w:r>
      <w:r w:rsidR="0044341D">
        <w:t>följs upp årligen</w:t>
      </w:r>
      <w:r w:rsidR="00804107">
        <w:t xml:space="preserve"> </w:t>
      </w:r>
      <w:r w:rsidR="009958B3">
        <w:t>genom årsredovisning och myndighetsdialog</w:t>
      </w:r>
      <w:r w:rsidR="0044341D">
        <w:t xml:space="preserve">. </w:t>
      </w:r>
      <w:bookmarkStart w:id="2" w:name="_Hlk26349641"/>
      <w:r w:rsidR="009958B3" w:rsidRPr="009958B3">
        <w:t xml:space="preserve">Försvarsmakten har varit med i </w:t>
      </w:r>
      <w:r w:rsidR="009958B3">
        <w:t xml:space="preserve">arbetet för </w:t>
      </w:r>
      <w:r w:rsidR="009958B3" w:rsidRPr="009958B3">
        <w:t>jämstäl</w:t>
      </w:r>
      <w:r w:rsidR="009958B3">
        <w:t>l</w:t>
      </w:r>
      <w:r w:rsidR="009958B3" w:rsidRPr="009958B3">
        <w:t xml:space="preserve">dhetsintegrering i </w:t>
      </w:r>
      <w:r w:rsidR="009958B3">
        <w:t>m</w:t>
      </w:r>
      <w:r w:rsidR="009958B3" w:rsidRPr="009958B3">
        <w:t>yndigheter sedan 2014</w:t>
      </w:r>
      <w:r w:rsidR="009958B3">
        <w:t xml:space="preserve">, vilket </w:t>
      </w:r>
      <w:r w:rsidR="00EA44AD">
        <w:t xml:space="preserve">styrs och </w:t>
      </w:r>
      <w:r w:rsidR="009958B3">
        <w:t xml:space="preserve">följs upp genom </w:t>
      </w:r>
      <w:r w:rsidR="00EA44AD">
        <w:t>återrapporteringskrav</w:t>
      </w:r>
      <w:r w:rsidR="009958B3">
        <w:t xml:space="preserve"> i regleringsbrevet. </w:t>
      </w:r>
      <w:bookmarkEnd w:id="2"/>
      <w:r w:rsidR="00783AD0">
        <w:t>Förordningen (2007:854) med i</w:t>
      </w:r>
      <w:r>
        <w:t xml:space="preserve">nstruktion för </w:t>
      </w:r>
      <w:r w:rsidR="0044341D">
        <w:t>Försvarets materielverk</w:t>
      </w:r>
      <w:r w:rsidR="0028276E">
        <w:t xml:space="preserve"> förtydliga</w:t>
      </w:r>
      <w:r w:rsidR="000707A2">
        <w:t>des</w:t>
      </w:r>
      <w:r w:rsidR="0028276E">
        <w:t xml:space="preserve"> </w:t>
      </w:r>
      <w:r w:rsidR="000707A2">
        <w:t xml:space="preserve">2018 med ett krav </w:t>
      </w:r>
      <w:r w:rsidR="0028276E">
        <w:t xml:space="preserve">på att </w:t>
      </w:r>
      <w:r w:rsidR="00C503AF">
        <w:t xml:space="preserve">de </w:t>
      </w:r>
      <w:r w:rsidR="0028276E" w:rsidRPr="0028276E">
        <w:t xml:space="preserve">varor och tjänster som myndigheten upphandlar </w:t>
      </w:r>
      <w:r w:rsidR="00C503AF">
        <w:t>ska</w:t>
      </w:r>
      <w:r w:rsidR="00783AD0">
        <w:t>,</w:t>
      </w:r>
      <w:r w:rsidR="00C503AF">
        <w:t xml:space="preserve"> </w:t>
      </w:r>
      <w:r>
        <w:t>när så är relevant</w:t>
      </w:r>
      <w:r w:rsidR="00783AD0">
        <w:t>,</w:t>
      </w:r>
      <w:r>
        <w:t xml:space="preserve"> </w:t>
      </w:r>
      <w:r w:rsidR="00C503AF">
        <w:t>vara</w:t>
      </w:r>
      <w:r w:rsidR="0028276E" w:rsidRPr="0028276E">
        <w:t xml:space="preserve"> ändamålsenligt utformade för kvinnor och män</w:t>
      </w:r>
      <w:r w:rsidR="00C503AF">
        <w:t xml:space="preserve">. </w:t>
      </w:r>
      <w:r>
        <w:t>Även detta följs upp årligen.</w:t>
      </w:r>
    </w:p>
    <w:p w14:paraId="0F9DD4F1" w14:textId="5788D12B" w:rsidR="000707A2" w:rsidRDefault="009958B3" w:rsidP="002749F7">
      <w:pPr>
        <w:pStyle w:val="Brdtext"/>
      </w:pPr>
      <w:r>
        <w:t>A</w:t>
      </w:r>
      <w:r w:rsidR="00C503AF">
        <w:t>nskaffningar av större materielobjekt, av vilk</w:t>
      </w:r>
      <w:r>
        <w:t>a</w:t>
      </w:r>
      <w:r w:rsidR="00C503AF">
        <w:t xml:space="preserve"> det nya uniformssystemet Nordic </w:t>
      </w:r>
      <w:proofErr w:type="spellStart"/>
      <w:r w:rsidR="00C503AF">
        <w:t>Combat</w:t>
      </w:r>
      <w:proofErr w:type="spellEnd"/>
      <w:r w:rsidR="00C503AF">
        <w:t xml:space="preserve"> Uniform är ett, följs upp i enlighet med besluts- och planeringsprocessen för materielinvesteringar. </w:t>
      </w:r>
      <w:r w:rsidR="000707A2">
        <w:t xml:space="preserve">Detta styrs genom uppdrag i regleringsbreven </w:t>
      </w:r>
      <w:r w:rsidR="00EC3BA4">
        <w:t>till båda myndigheter</w:t>
      </w:r>
      <w:r w:rsidR="000707A2">
        <w:t xml:space="preserve">. </w:t>
      </w:r>
    </w:p>
    <w:p w14:paraId="34FEEDC1" w14:textId="1C8E0452" w:rsidR="00F775CD" w:rsidRDefault="00F775C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F164A6567B84768B7D85F3DD0B2972F"/>
          </w:placeholder>
          <w:dataBinding w:prefixMappings="xmlns:ns0='http://lp/documentinfo/RK' " w:xpath="/ns0:DocumentInfo[1]/ns0:BaseInfo[1]/ns0:HeaderDate[1]" w:storeItemID="{B11DA7E5-7A39-4D3E-B5A7-02129AB3ACA0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44934">
            <w:t>11</w:t>
          </w:r>
          <w:r>
            <w:t xml:space="preserve"> december 2019</w:t>
          </w:r>
        </w:sdtContent>
      </w:sdt>
    </w:p>
    <w:p w14:paraId="32F3D48A" w14:textId="77777777" w:rsidR="00F775CD" w:rsidRDefault="00F775CD" w:rsidP="004E7A8F">
      <w:pPr>
        <w:pStyle w:val="Brdtextutanavstnd"/>
      </w:pPr>
    </w:p>
    <w:p w14:paraId="4F2D7A4A" w14:textId="77777777" w:rsidR="00F775CD" w:rsidRDefault="00F775CD" w:rsidP="004E7A8F">
      <w:pPr>
        <w:pStyle w:val="Brdtextutanavstnd"/>
      </w:pPr>
    </w:p>
    <w:p w14:paraId="1EB93FA7" w14:textId="77777777" w:rsidR="00F775CD" w:rsidRDefault="00F775C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D3306794D374ACBA300DEA8DCF3E9D8"/>
        </w:placeholder>
        <w:dataBinding w:prefixMappings="xmlns:ns0='http://lp/documentinfo/RK' " w:xpath="/ns0:DocumentInfo[1]/ns0:BaseInfo[1]/ns0:TopSender[1]" w:storeItemID="{B11DA7E5-7A39-4D3E-B5A7-02129AB3ACA0}"/>
        <w:comboBox w:lastValue="Försvarsministern">
          <w:listItem w:displayText="Peter Hultqvist" w:value="Försvarsministern"/>
        </w:comboBox>
      </w:sdtPr>
      <w:sdtEndPr/>
      <w:sdtContent>
        <w:p w14:paraId="774C8F9C" w14:textId="4FE237D2" w:rsidR="00F775CD" w:rsidRPr="00DB48AB" w:rsidRDefault="005971F9" w:rsidP="00DB48AB">
          <w:pPr>
            <w:pStyle w:val="Brdtext"/>
          </w:pPr>
          <w:r>
            <w:t>Peter Hultqvist</w:t>
          </w:r>
        </w:p>
      </w:sdtContent>
    </w:sdt>
    <w:sectPr w:rsidR="00F775C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9103" w14:textId="77777777" w:rsidR="007F0A8C" w:rsidRDefault="007F0A8C" w:rsidP="00A87A54">
      <w:pPr>
        <w:spacing w:after="0" w:line="240" w:lineRule="auto"/>
      </w:pPr>
      <w:r>
        <w:separator/>
      </w:r>
    </w:p>
  </w:endnote>
  <w:endnote w:type="continuationSeparator" w:id="0">
    <w:p w14:paraId="472DA13E" w14:textId="77777777" w:rsidR="007F0A8C" w:rsidRDefault="007F0A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C8DC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9CB49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1BF447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CAD7A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B217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B914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324CC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2C9C9A" w14:textId="77777777" w:rsidTr="00C26068">
      <w:trPr>
        <w:trHeight w:val="227"/>
      </w:trPr>
      <w:tc>
        <w:tcPr>
          <w:tcW w:w="4074" w:type="dxa"/>
        </w:tcPr>
        <w:p w14:paraId="314A31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6307B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8089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BDB2" w14:textId="77777777" w:rsidR="007F0A8C" w:rsidRDefault="007F0A8C" w:rsidP="00A87A54">
      <w:pPr>
        <w:spacing w:after="0" w:line="240" w:lineRule="auto"/>
      </w:pPr>
      <w:r>
        <w:separator/>
      </w:r>
    </w:p>
  </w:footnote>
  <w:footnote w:type="continuationSeparator" w:id="0">
    <w:p w14:paraId="19284F52" w14:textId="77777777" w:rsidR="007F0A8C" w:rsidRDefault="007F0A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75CD" w14:paraId="25B6E87F" w14:textId="77777777" w:rsidTr="00C93EBA">
      <w:trPr>
        <w:trHeight w:val="227"/>
      </w:trPr>
      <w:tc>
        <w:tcPr>
          <w:tcW w:w="5534" w:type="dxa"/>
        </w:tcPr>
        <w:p w14:paraId="364F55C8" w14:textId="77777777" w:rsidR="00F775CD" w:rsidRPr="007D73AB" w:rsidRDefault="00F775CD">
          <w:pPr>
            <w:pStyle w:val="Sidhuvud"/>
          </w:pPr>
        </w:p>
      </w:tc>
      <w:tc>
        <w:tcPr>
          <w:tcW w:w="3170" w:type="dxa"/>
          <w:vAlign w:val="bottom"/>
        </w:tcPr>
        <w:p w14:paraId="1C9AAF74" w14:textId="77777777" w:rsidR="00F775CD" w:rsidRPr="007D73AB" w:rsidRDefault="00F775CD" w:rsidP="00340DE0">
          <w:pPr>
            <w:pStyle w:val="Sidhuvud"/>
          </w:pPr>
        </w:p>
      </w:tc>
      <w:tc>
        <w:tcPr>
          <w:tcW w:w="1134" w:type="dxa"/>
        </w:tcPr>
        <w:p w14:paraId="7549A7CA" w14:textId="77777777" w:rsidR="00F775CD" w:rsidRDefault="00F775CD" w:rsidP="005A703A">
          <w:pPr>
            <w:pStyle w:val="Sidhuvud"/>
          </w:pPr>
        </w:p>
      </w:tc>
    </w:tr>
    <w:tr w:rsidR="00F775CD" w14:paraId="4E7D315E" w14:textId="77777777" w:rsidTr="00C93EBA">
      <w:trPr>
        <w:trHeight w:val="1928"/>
      </w:trPr>
      <w:tc>
        <w:tcPr>
          <w:tcW w:w="5534" w:type="dxa"/>
        </w:tcPr>
        <w:p w14:paraId="75020A34" w14:textId="77777777" w:rsidR="00F775CD" w:rsidRPr="00340DE0" w:rsidRDefault="00F775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7122EF" wp14:editId="04561FC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4E6453" w14:textId="77777777" w:rsidR="00F775CD" w:rsidRPr="00710A6C" w:rsidRDefault="00F775CD" w:rsidP="00EE3C0F">
          <w:pPr>
            <w:pStyle w:val="Sidhuvud"/>
            <w:rPr>
              <w:b/>
            </w:rPr>
          </w:pPr>
        </w:p>
        <w:p w14:paraId="5C6BB2AC" w14:textId="77777777" w:rsidR="00F775CD" w:rsidRDefault="00F775CD" w:rsidP="00EE3C0F">
          <w:pPr>
            <w:pStyle w:val="Sidhuvud"/>
          </w:pPr>
        </w:p>
        <w:p w14:paraId="2AB24741" w14:textId="77777777" w:rsidR="00F775CD" w:rsidRDefault="00F775CD" w:rsidP="00EE3C0F">
          <w:pPr>
            <w:pStyle w:val="Sidhuvud"/>
          </w:pPr>
        </w:p>
        <w:p w14:paraId="14644921" w14:textId="77777777" w:rsidR="00F775CD" w:rsidRDefault="00F775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2A45369DAF2474D91EBE29A27542F62"/>
            </w:placeholder>
            <w:dataBinding w:prefixMappings="xmlns:ns0='http://lp/documentinfo/RK' " w:xpath="/ns0:DocumentInfo[1]/ns0:BaseInfo[1]/ns0:Dnr[1]" w:storeItemID="{B11DA7E5-7A39-4D3E-B5A7-02129AB3ACA0}"/>
            <w:text/>
          </w:sdtPr>
          <w:sdtEndPr/>
          <w:sdtContent>
            <w:p w14:paraId="66563986" w14:textId="025716C5" w:rsidR="00F775CD" w:rsidRDefault="00F775CD" w:rsidP="00EE3C0F">
              <w:pPr>
                <w:pStyle w:val="Sidhuvud"/>
              </w:pPr>
              <w:r>
                <w:t>Fö2019/</w:t>
              </w:r>
              <w:r w:rsidR="00E175A1">
                <w:t>01269/MFU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3885A69D1D5467FB924871538377579"/>
            </w:placeholder>
            <w:showingPlcHdr/>
            <w:dataBinding w:prefixMappings="xmlns:ns0='http://lp/documentinfo/RK' " w:xpath="/ns0:DocumentInfo[1]/ns0:BaseInfo[1]/ns0:DocNumber[1]" w:storeItemID="{B11DA7E5-7A39-4D3E-B5A7-02129AB3ACA0}"/>
            <w:text/>
          </w:sdtPr>
          <w:sdtEndPr/>
          <w:sdtContent>
            <w:p w14:paraId="14E9AEE9" w14:textId="77777777" w:rsidR="00F775CD" w:rsidRDefault="00F775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E7E354" w14:textId="77777777" w:rsidR="00F775CD" w:rsidRDefault="00F775CD" w:rsidP="00EE3C0F">
          <w:pPr>
            <w:pStyle w:val="Sidhuvud"/>
          </w:pPr>
        </w:p>
      </w:tc>
      <w:tc>
        <w:tcPr>
          <w:tcW w:w="1134" w:type="dxa"/>
        </w:tcPr>
        <w:p w14:paraId="520900AE" w14:textId="77777777" w:rsidR="00F775CD" w:rsidRDefault="00F775CD" w:rsidP="0094502D">
          <w:pPr>
            <w:pStyle w:val="Sidhuvud"/>
          </w:pPr>
        </w:p>
        <w:p w14:paraId="3E6BF405" w14:textId="77777777" w:rsidR="00F775CD" w:rsidRPr="0094502D" w:rsidRDefault="00F775CD" w:rsidP="00EC71A6">
          <w:pPr>
            <w:pStyle w:val="Sidhuvud"/>
          </w:pPr>
        </w:p>
      </w:tc>
    </w:tr>
    <w:tr w:rsidR="00F775CD" w14:paraId="2258445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397E93334A4C3CA9D7E67E1DDACE0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4B84A1" w14:textId="77777777" w:rsidR="005971F9" w:rsidRPr="005971F9" w:rsidRDefault="005971F9" w:rsidP="00340DE0">
              <w:pPr>
                <w:pStyle w:val="Sidhuvud"/>
                <w:rPr>
                  <w:b/>
                </w:rPr>
              </w:pPr>
              <w:r w:rsidRPr="005971F9">
                <w:rPr>
                  <w:b/>
                </w:rPr>
                <w:t>Försvarsdepartementet</w:t>
              </w:r>
            </w:p>
            <w:p w14:paraId="6BFF39BE" w14:textId="77777777" w:rsidR="0077754A" w:rsidRDefault="005971F9" w:rsidP="00340DE0">
              <w:pPr>
                <w:pStyle w:val="Sidhuvud"/>
              </w:pPr>
              <w:r w:rsidRPr="005971F9">
                <w:t>Försvarsministern</w:t>
              </w:r>
            </w:p>
            <w:p w14:paraId="33DBBCEA" w14:textId="1FE833C3" w:rsidR="00F775CD" w:rsidRPr="00340DE0" w:rsidRDefault="00F775C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513BCE6E134FEB98FE42C867570966"/>
          </w:placeholder>
          <w:dataBinding w:prefixMappings="xmlns:ns0='http://lp/documentinfo/RK' " w:xpath="/ns0:DocumentInfo[1]/ns0:BaseInfo[1]/ns0:Recipient[1]" w:storeItemID="{B11DA7E5-7A39-4D3E-B5A7-02129AB3ACA0}"/>
          <w:text w:multiLine="1"/>
        </w:sdtPr>
        <w:sdtEndPr/>
        <w:sdtContent>
          <w:tc>
            <w:tcPr>
              <w:tcW w:w="3170" w:type="dxa"/>
            </w:tcPr>
            <w:p w14:paraId="0FEB27B7" w14:textId="77777777" w:rsidR="00F775CD" w:rsidRDefault="00F775C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5F4EA1" w14:textId="77777777" w:rsidR="00F775CD" w:rsidRDefault="00F775CD" w:rsidP="003E6020">
          <w:pPr>
            <w:pStyle w:val="Sidhuvud"/>
          </w:pPr>
        </w:p>
      </w:tc>
    </w:tr>
  </w:tbl>
  <w:p w14:paraId="2F428CE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C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A2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E9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76E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228"/>
    <w:rsid w:val="0034750A"/>
    <w:rsid w:val="00347C69"/>
    <w:rsid w:val="00347E11"/>
    <w:rsid w:val="003503DD"/>
    <w:rsid w:val="00350696"/>
    <w:rsid w:val="00350C92"/>
    <w:rsid w:val="00350F6D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41D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60A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71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71F9"/>
    <w:rsid w:val="005A0CBA"/>
    <w:rsid w:val="005A2022"/>
    <w:rsid w:val="005A3272"/>
    <w:rsid w:val="005A4F22"/>
    <w:rsid w:val="005A5193"/>
    <w:rsid w:val="005A6034"/>
    <w:rsid w:val="005A7AC1"/>
    <w:rsid w:val="005A7EC4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54A"/>
    <w:rsid w:val="00777CFF"/>
    <w:rsid w:val="007815BC"/>
    <w:rsid w:val="00782B3F"/>
    <w:rsid w:val="00782E3C"/>
    <w:rsid w:val="00783AD0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A8C"/>
    <w:rsid w:val="007F61D0"/>
    <w:rsid w:val="0080228F"/>
    <w:rsid w:val="00804107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934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06C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8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3AF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75A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4AD"/>
    <w:rsid w:val="00EA4C83"/>
    <w:rsid w:val="00EB763D"/>
    <w:rsid w:val="00EB7FE4"/>
    <w:rsid w:val="00EC0A92"/>
    <w:rsid w:val="00EC1DA0"/>
    <w:rsid w:val="00EC329B"/>
    <w:rsid w:val="00EC3BA4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5CD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0E50B0"/>
  <w15:docId w15:val="{CF003289-3CD0-4527-9F59-67163AAF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45369DAF2474D91EBE29A27542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2A775-5B74-4DE3-814F-28F2BEB2302D}"/>
      </w:docPartPr>
      <w:docPartBody>
        <w:p w:rsidR="003F4E74" w:rsidRDefault="00443311" w:rsidP="00443311">
          <w:pPr>
            <w:pStyle w:val="82A45369DAF2474D91EBE29A27542F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885A69D1D5467FB924871538377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68BC9-5CFB-464A-B11E-A1973E27FEEE}"/>
      </w:docPartPr>
      <w:docPartBody>
        <w:p w:rsidR="003F4E74" w:rsidRDefault="00443311" w:rsidP="00443311">
          <w:pPr>
            <w:pStyle w:val="73885A69D1D5467FB924871538377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397E93334A4C3CA9D7E67E1DDAC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A90E5-4FF9-4670-B537-AC70E107E501}"/>
      </w:docPartPr>
      <w:docPartBody>
        <w:p w:rsidR="003F4E74" w:rsidRDefault="00443311" w:rsidP="00443311">
          <w:pPr>
            <w:pStyle w:val="D0397E93334A4C3CA9D7E67E1DDACE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513BCE6E134FEB98FE42C867570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C55AB-F2B6-4525-A429-BDAFF907F14E}"/>
      </w:docPartPr>
      <w:docPartBody>
        <w:p w:rsidR="003F4E74" w:rsidRDefault="00443311" w:rsidP="00443311">
          <w:pPr>
            <w:pStyle w:val="A5513BCE6E134FEB98FE42C8675709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8730E78638499F8B9D78B3A8CB1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BBAF9-07D5-4C13-9EF5-6CE5912A9FBA}"/>
      </w:docPartPr>
      <w:docPartBody>
        <w:p w:rsidR="003F4E74" w:rsidRDefault="00443311" w:rsidP="00443311">
          <w:pPr>
            <w:pStyle w:val="D58730E78638499F8B9D78B3A8CB108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C9BEE70FBD44D7BBDFD0C0C02C2E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4F145-69FF-4B5A-B68A-13D6D77632DF}"/>
      </w:docPartPr>
      <w:docPartBody>
        <w:p w:rsidR="003F4E74" w:rsidRDefault="00443311" w:rsidP="00443311">
          <w:pPr>
            <w:pStyle w:val="2C9BEE70FBD44D7BBDFD0C0C02C2E4A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B1F54C438E647A1999952460E417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C4D5E-CA5E-4898-94A7-6C7F13A4E17E}"/>
      </w:docPartPr>
      <w:docPartBody>
        <w:p w:rsidR="003F4E74" w:rsidRDefault="00443311" w:rsidP="00443311">
          <w:pPr>
            <w:pStyle w:val="6B1F54C438E647A1999952460E4174C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F164A6567B84768B7D85F3DD0B29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2B763-EA02-44CA-B7A5-55BC95CA1DE8}"/>
      </w:docPartPr>
      <w:docPartBody>
        <w:p w:rsidR="003F4E74" w:rsidRDefault="00443311" w:rsidP="00443311">
          <w:pPr>
            <w:pStyle w:val="8F164A6567B84768B7D85F3DD0B2972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D3306794D374ACBA300DEA8DCF3E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275B3-117B-4CB4-9BC2-299E2877B01F}"/>
      </w:docPartPr>
      <w:docPartBody>
        <w:p w:rsidR="003F4E74" w:rsidRDefault="00443311" w:rsidP="00443311">
          <w:pPr>
            <w:pStyle w:val="3D3306794D374ACBA300DEA8DCF3E9D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11"/>
    <w:rsid w:val="003F4E74"/>
    <w:rsid w:val="00443311"/>
    <w:rsid w:val="008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F0C59BA87A4580B2529FC9E08CB129">
    <w:name w:val="EBF0C59BA87A4580B2529FC9E08CB129"/>
    <w:rsid w:val="00443311"/>
  </w:style>
  <w:style w:type="character" w:styleId="Platshllartext">
    <w:name w:val="Placeholder Text"/>
    <w:basedOn w:val="Standardstycketeckensnitt"/>
    <w:uiPriority w:val="99"/>
    <w:semiHidden/>
    <w:rsid w:val="00443311"/>
    <w:rPr>
      <w:noProof w:val="0"/>
      <w:color w:val="808080"/>
    </w:rPr>
  </w:style>
  <w:style w:type="paragraph" w:customStyle="1" w:styleId="9224909B86374430812D0046E41DB039">
    <w:name w:val="9224909B86374430812D0046E41DB039"/>
    <w:rsid w:val="00443311"/>
  </w:style>
  <w:style w:type="paragraph" w:customStyle="1" w:styleId="A9A6205A808E4F359697D15DB7512AD5">
    <w:name w:val="A9A6205A808E4F359697D15DB7512AD5"/>
    <w:rsid w:val="00443311"/>
  </w:style>
  <w:style w:type="paragraph" w:customStyle="1" w:styleId="4F2B7C7FF27E4E55A566667E3653878D">
    <w:name w:val="4F2B7C7FF27E4E55A566667E3653878D"/>
    <w:rsid w:val="00443311"/>
  </w:style>
  <w:style w:type="paragraph" w:customStyle="1" w:styleId="82A45369DAF2474D91EBE29A27542F62">
    <w:name w:val="82A45369DAF2474D91EBE29A27542F62"/>
    <w:rsid w:val="00443311"/>
  </w:style>
  <w:style w:type="paragraph" w:customStyle="1" w:styleId="73885A69D1D5467FB924871538377579">
    <w:name w:val="73885A69D1D5467FB924871538377579"/>
    <w:rsid w:val="00443311"/>
  </w:style>
  <w:style w:type="paragraph" w:customStyle="1" w:styleId="F55FD2599EE44690B8B5AD7B0CCDBDBC">
    <w:name w:val="F55FD2599EE44690B8B5AD7B0CCDBDBC"/>
    <w:rsid w:val="00443311"/>
  </w:style>
  <w:style w:type="paragraph" w:customStyle="1" w:styleId="68CAC501FACF42E492AE207CD5DB7400">
    <w:name w:val="68CAC501FACF42E492AE207CD5DB7400"/>
    <w:rsid w:val="00443311"/>
  </w:style>
  <w:style w:type="paragraph" w:customStyle="1" w:styleId="EBE40252FA8248E59F2EB515A7E73921">
    <w:name w:val="EBE40252FA8248E59F2EB515A7E73921"/>
    <w:rsid w:val="00443311"/>
  </w:style>
  <w:style w:type="paragraph" w:customStyle="1" w:styleId="D0397E93334A4C3CA9D7E67E1DDACE0E">
    <w:name w:val="D0397E93334A4C3CA9D7E67E1DDACE0E"/>
    <w:rsid w:val="00443311"/>
  </w:style>
  <w:style w:type="paragraph" w:customStyle="1" w:styleId="A5513BCE6E134FEB98FE42C867570966">
    <w:name w:val="A5513BCE6E134FEB98FE42C867570966"/>
    <w:rsid w:val="00443311"/>
  </w:style>
  <w:style w:type="paragraph" w:customStyle="1" w:styleId="D58730E78638499F8B9D78B3A8CB108C">
    <w:name w:val="D58730E78638499F8B9D78B3A8CB108C"/>
    <w:rsid w:val="00443311"/>
  </w:style>
  <w:style w:type="paragraph" w:customStyle="1" w:styleId="2C9BEE70FBD44D7BBDFD0C0C02C2E4AB">
    <w:name w:val="2C9BEE70FBD44D7BBDFD0C0C02C2E4AB"/>
    <w:rsid w:val="00443311"/>
  </w:style>
  <w:style w:type="paragraph" w:customStyle="1" w:styleId="DC3F88CBE33C46CC8F4021116A07D276">
    <w:name w:val="DC3F88CBE33C46CC8F4021116A07D276"/>
    <w:rsid w:val="00443311"/>
  </w:style>
  <w:style w:type="paragraph" w:customStyle="1" w:styleId="5B44C799FCBD48D2B3065F7551A79F57">
    <w:name w:val="5B44C799FCBD48D2B3065F7551A79F57"/>
    <w:rsid w:val="00443311"/>
  </w:style>
  <w:style w:type="paragraph" w:customStyle="1" w:styleId="6B1F54C438E647A1999952460E4174C3">
    <w:name w:val="6B1F54C438E647A1999952460E4174C3"/>
    <w:rsid w:val="00443311"/>
  </w:style>
  <w:style w:type="paragraph" w:customStyle="1" w:styleId="8F164A6567B84768B7D85F3DD0B2972F">
    <w:name w:val="8F164A6567B84768B7D85F3DD0B2972F"/>
    <w:rsid w:val="00443311"/>
  </w:style>
  <w:style w:type="paragraph" w:customStyle="1" w:styleId="3D3306794D374ACBA300DEA8DCF3E9D8">
    <w:name w:val="3D3306794D374ACBA300DEA8DCF3E9D8"/>
    <w:rsid w:val="00443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2019-12-11T00:00:00</HeaderDate>
    <Office/>
    <Dnr>Fö2019/01269/MFU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0a73bdd1-946e-4bc7-b6a7-2e092b273528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2019-12-11T00:00:00</HeaderDate>
    <Office/>
    <Dnr>Fö2019/01269/MFU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c49597d4-39cf-4681-9f0e-b3a984a244b3">VSX476KZZ4T3-659715719-2583</_dlc_DocId>
    <_dlc_DocIdUrl xmlns="c49597d4-39cf-4681-9f0e-b3a984a244b3">
      <Url>https://dhs.sp.regeringskansliet.se/yta/fo-mfu/_layouts/15/DocIdRedir.aspx?ID=VSX476KZZ4T3-659715719-2583</Url>
      <Description>VSX476KZZ4T3-659715719-2583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94A0-C69D-44B1-9A58-93A07FA718CA}"/>
</file>

<file path=customXml/itemProps2.xml><?xml version="1.0" encoding="utf-8"?>
<ds:datastoreItem xmlns:ds="http://schemas.openxmlformats.org/officeDocument/2006/customXml" ds:itemID="{B11DA7E5-7A39-4D3E-B5A7-02129AB3ACA0}"/>
</file>

<file path=customXml/itemProps3.xml><?xml version="1.0" encoding="utf-8"?>
<ds:datastoreItem xmlns:ds="http://schemas.openxmlformats.org/officeDocument/2006/customXml" ds:itemID="{595932B8-A2CE-4657-BE7F-DF812304C901}"/>
</file>

<file path=customXml/itemProps4.xml><?xml version="1.0" encoding="utf-8"?>
<ds:datastoreItem xmlns:ds="http://schemas.openxmlformats.org/officeDocument/2006/customXml" ds:itemID="{B11DA7E5-7A39-4D3E-B5A7-02129AB3ACA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099FC90-D049-440D-8DB2-433C2FD691B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95932B8-A2CE-4657-BE7F-DF812304C901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c49597d4-39cf-4681-9f0e-b3a984a244b3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099FC90-D049-440D-8DB2-433C2FD691BB}"/>
</file>

<file path=customXml/itemProps8.xml><?xml version="1.0" encoding="utf-8"?>
<ds:datastoreItem xmlns:ds="http://schemas.openxmlformats.org/officeDocument/2006/customXml" ds:itemID="{33A7D779-EC32-4FDD-8A40-C1644DF5F69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514 av Alexandra Anstrell (M) Försvarsmaktens utrustning för kvinnor.docx</dc:title>
  <dc:subject/>
  <dc:creator>Mårten Levin</dc:creator>
  <cp:keywords/>
  <dc:description/>
  <cp:lastModifiedBy>Mårten Levin</cp:lastModifiedBy>
  <cp:revision>7</cp:revision>
  <cp:lastPrinted>2019-12-04T09:29:00Z</cp:lastPrinted>
  <dcterms:created xsi:type="dcterms:W3CDTF">2019-12-04T10:06:00Z</dcterms:created>
  <dcterms:modified xsi:type="dcterms:W3CDTF">2019-12-10T15:24:00Z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d7693c6f-a612-4d40-8f0e-2fea6dc49c4f</vt:lpwstr>
  </property>
</Properties>
</file>