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73C63" w14:textId="77777777" w:rsidR="00366031" w:rsidRDefault="00366031" w:rsidP="00DA0661">
      <w:pPr>
        <w:pStyle w:val="Rubrik"/>
      </w:pPr>
      <w:bookmarkStart w:id="0" w:name="Start"/>
      <w:bookmarkEnd w:id="0"/>
      <w:r>
        <w:t xml:space="preserve">Svar på fråga 2019/20:616 av </w:t>
      </w:r>
      <w:sdt>
        <w:sdtPr>
          <w:alias w:val="Frågeställare"/>
          <w:tag w:val="delete"/>
          <w:id w:val="-211816850"/>
          <w:placeholder>
            <w:docPart w:val="46BF63256AF24C8BB49B78CE05331E50"/>
          </w:placeholder>
          <w:dataBinding w:prefixMappings="xmlns:ns0='http://lp/documentinfo/RK' " w:xpath="/ns0:DocumentInfo[1]/ns0:BaseInfo[1]/ns0:Extra3[1]" w:storeItemID="{050FB83A-8794-42FD-B114-C4AEA92A9092}"/>
          <w:text/>
        </w:sdtPr>
        <w:sdtEndPr/>
        <w:sdtContent>
          <w:r>
            <w:t>Lars Hjälmered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D96BEBDD6087456F82524387F1D9765D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  <w:r>
        <w:br/>
        <w:t>Otydliga uppgifter om stoppad elexport</w:t>
      </w:r>
    </w:p>
    <w:p w14:paraId="0AA466AD" w14:textId="77777777" w:rsidR="00366031" w:rsidRDefault="003D4FD4" w:rsidP="00366031">
      <w:pPr>
        <w:pStyle w:val="Brdtext"/>
      </w:pPr>
      <w:sdt>
        <w:sdtPr>
          <w:alias w:val="Frågeställare"/>
          <w:tag w:val="delete"/>
          <w:id w:val="-1635256365"/>
          <w:placeholder>
            <w:docPart w:val="4005B02F0D444DC98B05DE8AFEBBE69D"/>
          </w:placeholder>
          <w:dataBinding w:prefixMappings="xmlns:ns0='http://lp/documentinfo/RK' " w:xpath="/ns0:DocumentInfo[1]/ns0:BaseInfo[1]/ns0:Extra3[1]" w:storeItemID="{050FB83A-8794-42FD-B114-C4AEA92A9092}"/>
          <w:text/>
        </w:sdtPr>
        <w:sdtEndPr/>
        <w:sdtContent>
          <w:r w:rsidR="00366031">
            <w:t>Lars Hjälmered</w:t>
          </w:r>
        </w:sdtContent>
      </w:sdt>
      <w:r w:rsidR="00366031">
        <w:t xml:space="preserve"> har frågat mig om motköp, eller temporärt stoppad elexport, är en del av regeringens krispaket för Skåne och därmed något som Svenska Kraftnät ska genomföra. </w:t>
      </w:r>
    </w:p>
    <w:p w14:paraId="6003C3FA" w14:textId="558883EC" w:rsidR="00366031" w:rsidRDefault="002F39EE" w:rsidP="00366031">
      <w:pPr>
        <w:pStyle w:val="Brdtext"/>
      </w:pPr>
      <w:r>
        <w:t xml:space="preserve">Jag vill börja med att kommentera frågeställarens påstående att borttagandet av skattenedsättningen på kraftvärme skulle vara grund för det uppkomna problemet i Skåne, </w:t>
      </w:r>
      <w:r w:rsidR="005D3408">
        <w:t xml:space="preserve">vilket </w:t>
      </w:r>
      <w:r w:rsidR="00F125FE">
        <w:t>är en mycket förenklad bild</w:t>
      </w:r>
      <w:r>
        <w:t xml:space="preserve">. Problemet </w:t>
      </w:r>
      <w:r w:rsidR="00F125FE">
        <w:t xml:space="preserve">har flera orsaker och </w:t>
      </w:r>
      <w:r>
        <w:t xml:space="preserve">uppkom </w:t>
      </w:r>
      <w:r w:rsidR="00F125FE">
        <w:t xml:space="preserve">redan </w:t>
      </w:r>
      <w:r>
        <w:t>i samband med att Öresundsverket stängdes 201</w:t>
      </w:r>
      <w:r w:rsidR="00606AFF">
        <w:t>7</w:t>
      </w:r>
      <w:r>
        <w:t>.</w:t>
      </w:r>
    </w:p>
    <w:p w14:paraId="0EBD006C" w14:textId="0FD71D65" w:rsidR="0086317F" w:rsidRDefault="001A06FB" w:rsidP="00366031">
      <w:pPr>
        <w:pStyle w:val="Brdtext"/>
      </w:pPr>
      <w:r>
        <w:t xml:space="preserve">De </w:t>
      </w:r>
      <w:r w:rsidR="002F39EE">
        <w:t>initiativ</w:t>
      </w:r>
      <w:r w:rsidR="00301C34">
        <w:t xml:space="preserve"> somt tagits</w:t>
      </w:r>
      <w:r w:rsidR="002F39EE">
        <w:t xml:space="preserve"> för att lösa de</w:t>
      </w:r>
      <w:r>
        <w:t xml:space="preserve"> </w:t>
      </w:r>
      <w:r w:rsidR="002F39EE">
        <w:t>kapacitetsproblem</w:t>
      </w:r>
      <w:r>
        <w:t xml:space="preserve"> som uppstått</w:t>
      </w:r>
      <w:r w:rsidR="002F39EE">
        <w:t xml:space="preserve"> </w:t>
      </w:r>
      <w:r w:rsidR="00301C34">
        <w:t>består av</w:t>
      </w:r>
      <w:r w:rsidR="002F39EE">
        <w:t xml:space="preserve"> två delar. Dels är regeringens utgångspunkt att lägga fram ett förslag för ökade investeringar i elnäten. Dels genomför de lokala elnätsägarna i Stockholm och Skåne insatser för att säkra den lokala och regionala kapaciteten i respektive region</w:t>
      </w:r>
    </w:p>
    <w:p w14:paraId="620005D2" w14:textId="0C9FA3C4" w:rsidR="002F39EE" w:rsidRDefault="0086317F" w:rsidP="0086317F">
      <w:pPr>
        <w:pStyle w:val="Brdtext"/>
      </w:pPr>
      <w:bookmarkStart w:id="1" w:name="_Hlk27402005"/>
      <w:r>
        <w:t>I Malmö genomför</w:t>
      </w:r>
      <w:r w:rsidR="009A027B">
        <w:t xml:space="preserve"> Eon</w:t>
      </w:r>
      <w:r>
        <w:t xml:space="preserve"> initiativet med att upphandla kraftproduktion som drivs med biogas samt med flexibilitetslösningar. </w:t>
      </w:r>
      <w:r w:rsidR="001A06FB">
        <w:t xml:space="preserve"> </w:t>
      </w:r>
      <w:bookmarkEnd w:id="1"/>
      <w:r>
        <w:t>O</w:t>
      </w:r>
      <w:r w:rsidR="001A06FB">
        <w:t xml:space="preserve">m motköp på utlandsförbindelser blir en del av </w:t>
      </w:r>
      <w:r>
        <w:t>lösningen</w:t>
      </w:r>
      <w:r w:rsidR="003D4FD4">
        <w:t xml:space="preserve"> </w:t>
      </w:r>
      <w:bookmarkStart w:id="2" w:name="_GoBack"/>
      <w:bookmarkEnd w:id="2"/>
      <w:r w:rsidR="001A06FB">
        <w:t xml:space="preserve">återstår att se. </w:t>
      </w:r>
      <w:r w:rsidR="0014440D">
        <w:t>Eons</w:t>
      </w:r>
      <w:r>
        <w:t xml:space="preserve"> åtgärder </w:t>
      </w:r>
      <w:r w:rsidR="003A5E57">
        <w:t>görs med förnybara bränslen</w:t>
      </w:r>
      <w:r w:rsidR="003D4FD4">
        <w:t xml:space="preserve"> </w:t>
      </w:r>
      <w:r w:rsidR="00CA127D">
        <w:t>och e</w:t>
      </w:r>
      <w:r w:rsidR="004058B6">
        <w:t>nligt Eon</w:t>
      </w:r>
      <w:r w:rsidR="003A5E57">
        <w:t xml:space="preserve"> </w:t>
      </w:r>
      <w:r>
        <w:t xml:space="preserve">innebär </w:t>
      </w:r>
      <w:r w:rsidR="00CA127D">
        <w:t>de</w:t>
      </w:r>
      <w:r w:rsidR="00FF3CA4">
        <w:t xml:space="preserve"> </w:t>
      </w:r>
      <w:r>
        <w:t xml:space="preserve">att alla utbyggnadsplaner, som behövt läggas på is på grund av kapacitetsbrist, kan genomföras samt att nya kunder kan ansluta. </w:t>
      </w:r>
      <w:r w:rsidR="003A5E57">
        <w:t>Nätföretagens avtal sträcker sig fram till dess att Svenska kraftnät har förstärkt överföringskapaciteten.</w:t>
      </w:r>
    </w:p>
    <w:p w14:paraId="433F03B6" w14:textId="77777777" w:rsidR="00974EBA" w:rsidRDefault="00974EBA" w:rsidP="0086317F">
      <w:pPr>
        <w:pStyle w:val="Brdtext"/>
      </w:pPr>
    </w:p>
    <w:p w14:paraId="35EC271A" w14:textId="16D1CF4B" w:rsidR="00366031" w:rsidRDefault="00366031" w:rsidP="006A12F1">
      <w:pPr>
        <w:pStyle w:val="Brdtext"/>
      </w:pPr>
      <w:r>
        <w:lastRenderedPageBreak/>
        <w:t xml:space="preserve">Stockholm den </w:t>
      </w:r>
      <w:sdt>
        <w:sdtPr>
          <w:id w:val="-1225218591"/>
          <w:placeholder>
            <w:docPart w:val="AEE7066AE82743F1898189104B73CAE5"/>
          </w:placeholder>
          <w:dataBinding w:prefixMappings="xmlns:ns0='http://lp/documentinfo/RK' " w:xpath="/ns0:DocumentInfo[1]/ns0:BaseInfo[1]/ns0:HeaderDate[1]" w:storeItemID="{050FB83A-8794-42FD-B114-C4AEA92A9092}"/>
          <w:date w:fullDate="2019-12-18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9A027B">
            <w:t>18 december 2019</w:t>
          </w:r>
        </w:sdtContent>
      </w:sdt>
    </w:p>
    <w:p w14:paraId="3FA4D3CE" w14:textId="77777777" w:rsidR="00366031" w:rsidRDefault="00366031" w:rsidP="004E7A8F">
      <w:pPr>
        <w:pStyle w:val="Brdtextutanavstnd"/>
      </w:pPr>
    </w:p>
    <w:p w14:paraId="315E6AFE" w14:textId="77777777" w:rsidR="00366031" w:rsidRDefault="00366031" w:rsidP="004E7A8F">
      <w:pPr>
        <w:pStyle w:val="Brdtextutanavstnd"/>
      </w:pPr>
    </w:p>
    <w:p w14:paraId="0E3B4DFF" w14:textId="77777777" w:rsidR="00366031" w:rsidRDefault="00366031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E1A62330888E439DBC80E95AAB785F83"/>
        </w:placeholder>
        <w:dataBinding w:prefixMappings="xmlns:ns0='http://lp/documentinfo/RK' " w:xpath="/ns0:DocumentInfo[1]/ns0:BaseInfo[1]/ns0:TopSender[1]" w:storeItemID="{050FB83A-8794-42FD-B114-C4AEA92A9092}"/>
        <w:comboBox w:lastValue="Energi- och digitaliseringsministern">
          <w:listItem w:displayText="Tomas Eneroth" w:value="Infrastrukturministern"/>
          <w:listItem w:displayText="Anders Ygeman" w:value="Energi- och digitaliseringsministern"/>
        </w:comboBox>
      </w:sdtPr>
      <w:sdtEndPr/>
      <w:sdtContent>
        <w:p w14:paraId="142BDA33" w14:textId="77777777" w:rsidR="00366031" w:rsidRDefault="00366031" w:rsidP="00422A41">
          <w:pPr>
            <w:pStyle w:val="Brdtext"/>
          </w:pPr>
          <w:r>
            <w:t>Anders Ygeman</w:t>
          </w:r>
        </w:p>
      </w:sdtContent>
    </w:sdt>
    <w:p w14:paraId="715E9098" w14:textId="77777777" w:rsidR="00366031" w:rsidRPr="00DB48AB" w:rsidRDefault="00366031" w:rsidP="00DB48AB">
      <w:pPr>
        <w:pStyle w:val="Brdtext"/>
      </w:pPr>
    </w:p>
    <w:sectPr w:rsidR="00366031" w:rsidRPr="00DB48AB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DA0A8" w14:textId="77777777" w:rsidR="004A6546" w:rsidRDefault="004A6546" w:rsidP="00A87A54">
      <w:pPr>
        <w:spacing w:after="0" w:line="240" w:lineRule="auto"/>
      </w:pPr>
      <w:r>
        <w:separator/>
      </w:r>
    </w:p>
  </w:endnote>
  <w:endnote w:type="continuationSeparator" w:id="0">
    <w:p w14:paraId="2F8FD7E0" w14:textId="77777777" w:rsidR="004A6546" w:rsidRDefault="004A6546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05A6C" w14:textId="77777777" w:rsidR="006700F0" w:rsidRDefault="006700F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76C1545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37CD7B5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AC6A93C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878BBB9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257348B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AA6658B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68A81E8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450A0CE" w14:textId="77777777" w:rsidTr="00C26068">
      <w:trPr>
        <w:trHeight w:val="227"/>
      </w:trPr>
      <w:tc>
        <w:tcPr>
          <w:tcW w:w="4074" w:type="dxa"/>
        </w:tcPr>
        <w:p w14:paraId="4C924B2E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35AFAB4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43601BC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2C028" w14:textId="77777777" w:rsidR="004A6546" w:rsidRDefault="004A6546" w:rsidP="00A87A54">
      <w:pPr>
        <w:spacing w:after="0" w:line="240" w:lineRule="auto"/>
      </w:pPr>
      <w:r>
        <w:separator/>
      </w:r>
    </w:p>
  </w:footnote>
  <w:footnote w:type="continuationSeparator" w:id="0">
    <w:p w14:paraId="14230303" w14:textId="77777777" w:rsidR="004A6546" w:rsidRDefault="004A6546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C86DC" w14:textId="77777777" w:rsidR="006700F0" w:rsidRDefault="006700F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41D25" w14:textId="77777777" w:rsidR="006700F0" w:rsidRDefault="006700F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366031" w14:paraId="674C9202" w14:textId="77777777" w:rsidTr="00C93EBA">
      <w:trPr>
        <w:trHeight w:val="227"/>
      </w:trPr>
      <w:tc>
        <w:tcPr>
          <w:tcW w:w="5534" w:type="dxa"/>
        </w:tcPr>
        <w:p w14:paraId="3AFFD3AA" w14:textId="77777777" w:rsidR="00366031" w:rsidRPr="007D73AB" w:rsidRDefault="00366031">
          <w:pPr>
            <w:pStyle w:val="Sidhuvud"/>
          </w:pPr>
        </w:p>
      </w:tc>
      <w:tc>
        <w:tcPr>
          <w:tcW w:w="3170" w:type="dxa"/>
          <w:vAlign w:val="bottom"/>
        </w:tcPr>
        <w:p w14:paraId="0367ECE4" w14:textId="77777777" w:rsidR="00366031" w:rsidRPr="007D73AB" w:rsidRDefault="00366031" w:rsidP="00340DE0">
          <w:pPr>
            <w:pStyle w:val="Sidhuvud"/>
          </w:pPr>
        </w:p>
      </w:tc>
      <w:tc>
        <w:tcPr>
          <w:tcW w:w="1134" w:type="dxa"/>
        </w:tcPr>
        <w:p w14:paraId="44F788EC" w14:textId="77777777" w:rsidR="00366031" w:rsidRDefault="00366031" w:rsidP="005A703A">
          <w:pPr>
            <w:pStyle w:val="Sidhuvud"/>
          </w:pPr>
        </w:p>
      </w:tc>
    </w:tr>
    <w:tr w:rsidR="00366031" w14:paraId="7C0A8B17" w14:textId="77777777" w:rsidTr="00C93EBA">
      <w:trPr>
        <w:trHeight w:val="1928"/>
      </w:trPr>
      <w:tc>
        <w:tcPr>
          <w:tcW w:w="5534" w:type="dxa"/>
        </w:tcPr>
        <w:p w14:paraId="7F8A537B" w14:textId="77777777" w:rsidR="00366031" w:rsidRPr="00340DE0" w:rsidRDefault="00366031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3E46EDF" wp14:editId="0D7E27D3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8B18014" w14:textId="77777777" w:rsidR="00366031" w:rsidRPr="00710A6C" w:rsidRDefault="00366031" w:rsidP="00EE3C0F">
          <w:pPr>
            <w:pStyle w:val="Sidhuvud"/>
            <w:rPr>
              <w:b/>
            </w:rPr>
          </w:pPr>
        </w:p>
        <w:p w14:paraId="4C8B7CC5" w14:textId="77777777" w:rsidR="00366031" w:rsidRDefault="00366031" w:rsidP="00EE3C0F">
          <w:pPr>
            <w:pStyle w:val="Sidhuvud"/>
          </w:pPr>
        </w:p>
        <w:p w14:paraId="1E3E7500" w14:textId="77777777" w:rsidR="00366031" w:rsidRDefault="00366031" w:rsidP="00EE3C0F">
          <w:pPr>
            <w:pStyle w:val="Sidhuvud"/>
          </w:pPr>
        </w:p>
        <w:p w14:paraId="5D1B35E6" w14:textId="77777777" w:rsidR="00366031" w:rsidRDefault="00366031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C3FC27CC967248FC8ADE8E0C83062BE2"/>
            </w:placeholder>
            <w:dataBinding w:prefixMappings="xmlns:ns0='http://lp/documentinfo/RK' " w:xpath="/ns0:DocumentInfo[1]/ns0:BaseInfo[1]/ns0:Dnr[1]" w:storeItemID="{050FB83A-8794-42FD-B114-C4AEA92A9092}"/>
            <w:text/>
          </w:sdtPr>
          <w:sdtEndPr/>
          <w:sdtContent>
            <w:p w14:paraId="77EF9B88" w14:textId="77777777" w:rsidR="00366031" w:rsidRDefault="00366031" w:rsidP="00EE3C0F">
              <w:pPr>
                <w:pStyle w:val="Sidhuvud"/>
              </w:pPr>
              <w:r>
                <w:t xml:space="preserve">I2019/03317/E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04ACA7A276746A894281DEBCF596CB9"/>
            </w:placeholder>
            <w:showingPlcHdr/>
            <w:dataBinding w:prefixMappings="xmlns:ns0='http://lp/documentinfo/RK' " w:xpath="/ns0:DocumentInfo[1]/ns0:BaseInfo[1]/ns0:DocNumber[1]" w:storeItemID="{050FB83A-8794-42FD-B114-C4AEA92A9092}"/>
            <w:text/>
          </w:sdtPr>
          <w:sdtEndPr/>
          <w:sdtContent>
            <w:p w14:paraId="3E2EAE96" w14:textId="77777777" w:rsidR="00366031" w:rsidRDefault="00366031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FEC85D6" w14:textId="77777777" w:rsidR="00366031" w:rsidRDefault="00366031" w:rsidP="00EE3C0F">
          <w:pPr>
            <w:pStyle w:val="Sidhuvud"/>
          </w:pPr>
        </w:p>
      </w:tc>
      <w:tc>
        <w:tcPr>
          <w:tcW w:w="1134" w:type="dxa"/>
        </w:tcPr>
        <w:p w14:paraId="4FD7384F" w14:textId="77777777" w:rsidR="00366031" w:rsidRDefault="00366031" w:rsidP="0094502D">
          <w:pPr>
            <w:pStyle w:val="Sidhuvud"/>
          </w:pPr>
        </w:p>
        <w:p w14:paraId="0E98192D" w14:textId="77777777" w:rsidR="00366031" w:rsidRPr="0094502D" w:rsidRDefault="00366031" w:rsidP="00EC71A6">
          <w:pPr>
            <w:pStyle w:val="Sidhuvud"/>
          </w:pPr>
        </w:p>
      </w:tc>
    </w:tr>
    <w:tr w:rsidR="00366031" w14:paraId="4698F037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3B5A810BE13F480EBD137AFF16E58D26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3B86F6F4" w14:textId="77777777" w:rsidR="00366031" w:rsidRPr="00366031" w:rsidRDefault="00366031" w:rsidP="00340DE0">
              <w:pPr>
                <w:pStyle w:val="Sidhuvud"/>
                <w:rPr>
                  <w:b/>
                </w:rPr>
              </w:pPr>
              <w:r w:rsidRPr="00366031">
                <w:rPr>
                  <w:b/>
                </w:rPr>
                <w:t>Infrastrukturdepartementet</w:t>
              </w:r>
            </w:p>
            <w:p w14:paraId="43BCC362" w14:textId="77777777" w:rsidR="00366031" w:rsidRPr="00340DE0" w:rsidRDefault="00366031" w:rsidP="00340DE0">
              <w:pPr>
                <w:pStyle w:val="Sidhuvud"/>
              </w:pPr>
              <w:r w:rsidRPr="00366031">
                <w:t>Energi- och digitaliseringsministern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4F204BFC10284D3B86250E3A417499CA"/>
          </w:placeholder>
          <w:dataBinding w:prefixMappings="xmlns:ns0='http://lp/documentinfo/RK' " w:xpath="/ns0:DocumentInfo[1]/ns0:BaseInfo[1]/ns0:Recipient[1]" w:storeItemID="{050FB83A-8794-42FD-B114-C4AEA92A9092}"/>
          <w:text w:multiLine="1"/>
        </w:sdtPr>
        <w:sdtEndPr/>
        <w:sdtContent>
          <w:tc>
            <w:tcPr>
              <w:tcW w:w="3170" w:type="dxa"/>
            </w:tcPr>
            <w:p w14:paraId="3BA07126" w14:textId="77777777" w:rsidR="00366031" w:rsidRDefault="00366031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521A3E3" w14:textId="77777777" w:rsidR="00366031" w:rsidRDefault="00366031" w:rsidP="003E6020">
          <w:pPr>
            <w:pStyle w:val="Sidhuvud"/>
          </w:pPr>
        </w:p>
      </w:tc>
    </w:tr>
  </w:tbl>
  <w:p w14:paraId="74444305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031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4BD7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4440D"/>
    <w:rsid w:val="001519D0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32B0"/>
    <w:rsid w:val="001941B9"/>
    <w:rsid w:val="00196C02"/>
    <w:rsid w:val="00197A8A"/>
    <w:rsid w:val="001A06FB"/>
    <w:rsid w:val="001A1B33"/>
    <w:rsid w:val="001A2A61"/>
    <w:rsid w:val="001B4824"/>
    <w:rsid w:val="001B6501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53D43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15E8"/>
    <w:rsid w:val="002F3675"/>
    <w:rsid w:val="002F39EE"/>
    <w:rsid w:val="002F59E0"/>
    <w:rsid w:val="002F66A6"/>
    <w:rsid w:val="00300342"/>
    <w:rsid w:val="00301C34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6603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A5E57"/>
    <w:rsid w:val="003B0C81"/>
    <w:rsid w:val="003C36FA"/>
    <w:rsid w:val="003C7BE0"/>
    <w:rsid w:val="003D0DD3"/>
    <w:rsid w:val="003D17EF"/>
    <w:rsid w:val="003D3535"/>
    <w:rsid w:val="003D4246"/>
    <w:rsid w:val="003D4CA1"/>
    <w:rsid w:val="003D4D9F"/>
    <w:rsid w:val="003D4FD4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58B6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54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D3408"/>
    <w:rsid w:val="005E2F29"/>
    <w:rsid w:val="005E400D"/>
    <w:rsid w:val="005E4E79"/>
    <w:rsid w:val="005E5CE7"/>
    <w:rsid w:val="005E790C"/>
    <w:rsid w:val="005F08C5"/>
    <w:rsid w:val="00604782"/>
    <w:rsid w:val="00605718"/>
    <w:rsid w:val="00605C66"/>
    <w:rsid w:val="00606310"/>
    <w:rsid w:val="00606AFF"/>
    <w:rsid w:val="00607814"/>
    <w:rsid w:val="00610D87"/>
    <w:rsid w:val="00610E88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094F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047A"/>
    <w:rsid w:val="007C44FF"/>
    <w:rsid w:val="007C6456"/>
    <w:rsid w:val="007C7BDB"/>
    <w:rsid w:val="007D2FF5"/>
    <w:rsid w:val="007D4BCF"/>
    <w:rsid w:val="007D4CC3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0608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17F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66E40"/>
    <w:rsid w:val="00973084"/>
    <w:rsid w:val="00973CBD"/>
    <w:rsid w:val="00974520"/>
    <w:rsid w:val="00974B59"/>
    <w:rsid w:val="00974EBA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27B"/>
    <w:rsid w:val="009A0866"/>
    <w:rsid w:val="009A4D0A"/>
    <w:rsid w:val="009A759C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1317D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2792A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127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0FB7"/>
    <w:rsid w:val="00C73A90"/>
    <w:rsid w:val="00C76D49"/>
    <w:rsid w:val="00C80AD4"/>
    <w:rsid w:val="00C80B5E"/>
    <w:rsid w:val="00C82055"/>
    <w:rsid w:val="00C83F3F"/>
    <w:rsid w:val="00C8630A"/>
    <w:rsid w:val="00C9061B"/>
    <w:rsid w:val="00C93EBA"/>
    <w:rsid w:val="00CA0BD8"/>
    <w:rsid w:val="00CA127D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3BEB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1287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839B2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25FE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2B19"/>
    <w:rsid w:val="00FF0538"/>
    <w:rsid w:val="00FF3CA4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BCA6FB7"/>
  <w15:docId w15:val="{0FB3247A-DB44-41F9-94C7-9125F6CA2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4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3FC27CC967248FC8ADE8E0C83062B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F7F577-892F-4931-A7E9-F74157C98531}"/>
      </w:docPartPr>
      <w:docPartBody>
        <w:p w:rsidR="001A594E" w:rsidRDefault="00821C77" w:rsidP="00821C77">
          <w:pPr>
            <w:pStyle w:val="C3FC27CC967248FC8ADE8E0C83062BE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04ACA7A276746A894281DEBCF596C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8C9F59-A77E-4025-9346-FB8073E8177C}"/>
      </w:docPartPr>
      <w:docPartBody>
        <w:p w:rsidR="001A594E" w:rsidRDefault="00821C77" w:rsidP="00821C77">
          <w:pPr>
            <w:pStyle w:val="C04ACA7A276746A894281DEBCF596CB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B5A810BE13F480EBD137AFF16E58D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274508-3991-4859-B12E-3E1604962C2C}"/>
      </w:docPartPr>
      <w:docPartBody>
        <w:p w:rsidR="001A594E" w:rsidRDefault="00821C77" w:rsidP="00821C77">
          <w:pPr>
            <w:pStyle w:val="3B5A810BE13F480EBD137AFF16E58D2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F204BFC10284D3B86250E3A417499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7E77BD-E312-4BD4-8B83-0ECC52962685}"/>
      </w:docPartPr>
      <w:docPartBody>
        <w:p w:rsidR="001A594E" w:rsidRDefault="00821C77" w:rsidP="00821C77">
          <w:pPr>
            <w:pStyle w:val="4F204BFC10284D3B86250E3A417499C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6BF63256AF24C8BB49B78CE05331E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DDE817-5CE4-4F8C-8747-B29D140C4F8F}"/>
      </w:docPartPr>
      <w:docPartBody>
        <w:p w:rsidR="001A594E" w:rsidRDefault="00821C77" w:rsidP="00821C77">
          <w:pPr>
            <w:pStyle w:val="46BF63256AF24C8BB49B78CE05331E50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D96BEBDD6087456F82524387F1D976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281B3C-0508-4076-A592-5F5296991EC9}"/>
      </w:docPartPr>
      <w:docPartBody>
        <w:p w:rsidR="001A594E" w:rsidRDefault="00821C77" w:rsidP="00821C77">
          <w:pPr>
            <w:pStyle w:val="D96BEBDD6087456F82524387F1D9765D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4005B02F0D444DC98B05DE8AFEBBE6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6BC8A0-EC46-43F6-85AB-03E64FE2D678}"/>
      </w:docPartPr>
      <w:docPartBody>
        <w:p w:rsidR="001A594E" w:rsidRDefault="00821C77" w:rsidP="00821C77">
          <w:pPr>
            <w:pStyle w:val="4005B02F0D444DC98B05DE8AFEBBE69D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AEE7066AE82743F1898189104B73CA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995538-DE2F-4FE4-9B9B-F1B15A5ACA20}"/>
      </w:docPartPr>
      <w:docPartBody>
        <w:p w:rsidR="001A594E" w:rsidRDefault="00821C77" w:rsidP="00821C77">
          <w:pPr>
            <w:pStyle w:val="AEE7066AE82743F1898189104B73CAE5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E1A62330888E439DBC80E95AAB785F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5C33E9-FCD5-498B-89F6-33A764EA21D3}"/>
      </w:docPartPr>
      <w:docPartBody>
        <w:p w:rsidR="001A594E" w:rsidRDefault="00821C77" w:rsidP="00821C77">
          <w:pPr>
            <w:pStyle w:val="E1A62330888E439DBC80E95AAB785F83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C77"/>
    <w:rsid w:val="001A594E"/>
    <w:rsid w:val="002D768A"/>
    <w:rsid w:val="00821C77"/>
    <w:rsid w:val="009B1518"/>
    <w:rsid w:val="00D06E05"/>
    <w:rsid w:val="00D12A31"/>
    <w:rsid w:val="00E7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528869E95664F41A75528EAE5E097FA">
    <w:name w:val="9528869E95664F41A75528EAE5E097FA"/>
    <w:rsid w:val="00821C77"/>
  </w:style>
  <w:style w:type="character" w:styleId="Platshllartext">
    <w:name w:val="Placeholder Text"/>
    <w:basedOn w:val="Standardstycketeckensnitt"/>
    <w:uiPriority w:val="99"/>
    <w:semiHidden/>
    <w:rsid w:val="00821C77"/>
    <w:rPr>
      <w:noProof w:val="0"/>
      <w:color w:val="808080"/>
    </w:rPr>
  </w:style>
  <w:style w:type="paragraph" w:customStyle="1" w:styleId="03F5B600F7F94BE894504FC1FEBBC459">
    <w:name w:val="03F5B600F7F94BE894504FC1FEBBC459"/>
    <w:rsid w:val="00821C77"/>
  </w:style>
  <w:style w:type="paragraph" w:customStyle="1" w:styleId="A775DA590C72435799A37417FDC4440A">
    <w:name w:val="A775DA590C72435799A37417FDC4440A"/>
    <w:rsid w:val="00821C77"/>
  </w:style>
  <w:style w:type="paragraph" w:customStyle="1" w:styleId="4A71CD47E4524A4A8FDE713FD2593D55">
    <w:name w:val="4A71CD47E4524A4A8FDE713FD2593D55"/>
    <w:rsid w:val="00821C77"/>
  </w:style>
  <w:style w:type="paragraph" w:customStyle="1" w:styleId="C3FC27CC967248FC8ADE8E0C83062BE2">
    <w:name w:val="C3FC27CC967248FC8ADE8E0C83062BE2"/>
    <w:rsid w:val="00821C77"/>
  </w:style>
  <w:style w:type="paragraph" w:customStyle="1" w:styleId="C04ACA7A276746A894281DEBCF596CB9">
    <w:name w:val="C04ACA7A276746A894281DEBCF596CB9"/>
    <w:rsid w:val="00821C77"/>
  </w:style>
  <w:style w:type="paragraph" w:customStyle="1" w:styleId="BFCC818E9D4749608D26DF29D0D9B05E">
    <w:name w:val="BFCC818E9D4749608D26DF29D0D9B05E"/>
    <w:rsid w:val="00821C77"/>
  </w:style>
  <w:style w:type="paragraph" w:customStyle="1" w:styleId="9F419F41C3F1497791A447C139C8B7A2">
    <w:name w:val="9F419F41C3F1497791A447C139C8B7A2"/>
    <w:rsid w:val="00821C77"/>
  </w:style>
  <w:style w:type="paragraph" w:customStyle="1" w:styleId="81633F2C563545FEBCB761833EE07D6E">
    <w:name w:val="81633F2C563545FEBCB761833EE07D6E"/>
    <w:rsid w:val="00821C77"/>
  </w:style>
  <w:style w:type="paragraph" w:customStyle="1" w:styleId="3B5A810BE13F480EBD137AFF16E58D26">
    <w:name w:val="3B5A810BE13F480EBD137AFF16E58D26"/>
    <w:rsid w:val="00821C77"/>
  </w:style>
  <w:style w:type="paragraph" w:customStyle="1" w:styleId="4F204BFC10284D3B86250E3A417499CA">
    <w:name w:val="4F204BFC10284D3B86250E3A417499CA"/>
    <w:rsid w:val="00821C77"/>
  </w:style>
  <w:style w:type="paragraph" w:customStyle="1" w:styleId="46BF63256AF24C8BB49B78CE05331E50">
    <w:name w:val="46BF63256AF24C8BB49B78CE05331E50"/>
    <w:rsid w:val="00821C77"/>
  </w:style>
  <w:style w:type="paragraph" w:customStyle="1" w:styleId="D96BEBDD6087456F82524387F1D9765D">
    <w:name w:val="D96BEBDD6087456F82524387F1D9765D"/>
    <w:rsid w:val="00821C77"/>
  </w:style>
  <w:style w:type="paragraph" w:customStyle="1" w:styleId="534299F005DD4E93A3F8634F3E9F7ACC">
    <w:name w:val="534299F005DD4E93A3F8634F3E9F7ACC"/>
    <w:rsid w:val="00821C77"/>
  </w:style>
  <w:style w:type="paragraph" w:customStyle="1" w:styleId="ABCD774C11E64969BB8E5502B7705A46">
    <w:name w:val="ABCD774C11E64969BB8E5502B7705A46"/>
    <w:rsid w:val="00821C77"/>
  </w:style>
  <w:style w:type="paragraph" w:customStyle="1" w:styleId="4005B02F0D444DC98B05DE8AFEBBE69D">
    <w:name w:val="4005B02F0D444DC98B05DE8AFEBBE69D"/>
    <w:rsid w:val="00821C77"/>
  </w:style>
  <w:style w:type="paragraph" w:customStyle="1" w:styleId="AEE7066AE82743F1898189104B73CAE5">
    <w:name w:val="AEE7066AE82743F1898189104B73CAE5"/>
    <w:rsid w:val="00821C77"/>
  </w:style>
  <w:style w:type="paragraph" w:customStyle="1" w:styleId="E1A62330888E439DBC80E95AAB785F83">
    <w:name w:val="E1A62330888E439DBC80E95AAB785F83"/>
    <w:rsid w:val="00821C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Energi- och digitaliseringsministern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2019-12-18T00:00:00</HeaderDate>
    <Office/>
    <Dnr>I2019/03317/E </Dnr>
    <ParagrafNr/>
    <DocumentTitle/>
    <VisitingAddress/>
    <Extra1/>
    <Extra2/>
    <Extra3>Lars Hjälmered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  <_dlc_DocId xmlns="877d635f-9b91-4318-9a30-30bf28c922b2">3D4FTNM4WFRW-1969221839-196</_dlc_DocId>
    <_dlc_DocIdUrl xmlns="877d635f-9b91-4318-9a30-30bf28c922b2">
      <Url>https://dhs.sp.regeringskansliet.se/yta/i-e/_layouts/15/DocIdRedir.aspx?ID=3D4FTNM4WFRW-1969221839-196</Url>
      <Description>3D4FTNM4WFRW-1969221839-196</Description>
    </_dlc_DocIdUrl>
    <edbe0b5c82304c8e847ab7b8c02a77c3 xmlns="cc625d36-bb37-4650-91b9-0c96159295ba">
      <Terms xmlns="http://schemas.microsoft.com/office/infopath/2007/PartnerControls"/>
    </edbe0b5c82304c8e847ab7b8c02a77c3>
    <RecordNumber xmlns="4e9c2f0c-7bf8-49af-8356-cbf363fc78a7" xsi:nil="true"/>
    <RKNyckelord xmlns="18f3d968-6251-40b0-9f11-012b293496c2" xsi:nil="true"/>
  </documentManagement>
</p:properti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b423ead8-52ef-4f8e-9c38-ec775d2eff04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48163-4DB5-41E8-AD22-2EB42AACFCF1}"/>
</file>

<file path=customXml/itemProps2.xml><?xml version="1.0" encoding="utf-8"?>
<ds:datastoreItem xmlns:ds="http://schemas.openxmlformats.org/officeDocument/2006/customXml" ds:itemID="{DDCD6636-9AF0-4307-A606-DD3C79BC324D}"/>
</file>

<file path=customXml/itemProps3.xml><?xml version="1.0" encoding="utf-8"?>
<ds:datastoreItem xmlns:ds="http://schemas.openxmlformats.org/officeDocument/2006/customXml" ds:itemID="{050FB83A-8794-42FD-B114-C4AEA92A9092}"/>
</file>

<file path=customXml/itemProps4.xml><?xml version="1.0" encoding="utf-8"?>
<ds:datastoreItem xmlns:ds="http://schemas.openxmlformats.org/officeDocument/2006/customXml" ds:itemID="{DDCD6636-9AF0-4307-A606-DD3C79BC324D}"/>
</file>

<file path=customXml/itemProps5.xml><?xml version="1.0" encoding="utf-8"?>
<ds:datastoreItem xmlns:ds="http://schemas.openxmlformats.org/officeDocument/2006/customXml" ds:itemID="{E640AB56-47DA-4B58-BDB9-3E78D0FE6143}"/>
</file>

<file path=customXml/itemProps6.xml><?xml version="1.0" encoding="utf-8"?>
<ds:datastoreItem xmlns:ds="http://schemas.openxmlformats.org/officeDocument/2006/customXml" ds:itemID="{F55D092E-D416-4756-8FCF-275635FCC698}"/>
</file>

<file path=customXml/itemProps7.xml><?xml version="1.0" encoding="utf-8"?>
<ds:datastoreItem xmlns:ds="http://schemas.openxmlformats.org/officeDocument/2006/customXml" ds:itemID="{F55D092E-D416-4756-8FCF-275635FCC698}"/>
</file>

<file path=customXml/itemProps8.xml><?xml version="1.0" encoding="utf-8"?>
<ds:datastoreItem xmlns:ds="http://schemas.openxmlformats.org/officeDocument/2006/customXml" ds:itemID="{CCC71331-C23A-450A-B7C6-D77030DC3FC1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229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616 Otydliga uppgifter om stoppad elexport.docx</dc:title>
  <dc:subject/>
  <dc:creator>Joakim Cejie</dc:creator>
  <cp:keywords/>
  <dc:description/>
  <cp:lastModifiedBy>Joakim Cejie</cp:lastModifiedBy>
  <cp:revision>4</cp:revision>
  <cp:lastPrinted>2019-12-16T13:39:00Z</cp:lastPrinted>
  <dcterms:created xsi:type="dcterms:W3CDTF">2019-12-16T14:17:00Z</dcterms:created>
  <dcterms:modified xsi:type="dcterms:W3CDTF">2019-12-18T07:06:00Z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f1af526c-8d10-49ed-9470-c343950f83db</vt:lpwstr>
  </property>
  <property fmtid="{D5CDD505-2E9C-101B-9397-08002B2CF9AE}" pid="7" name="c9cd366cc722410295b9eacffbd73909">
    <vt:lpwstr/>
  </property>
</Properties>
</file>