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1FE4" w14:textId="77777777" w:rsidR="003E293C" w:rsidRDefault="003E293C" w:rsidP="00DA0661">
      <w:pPr>
        <w:pStyle w:val="Rubrik"/>
      </w:pPr>
      <w:bookmarkStart w:id="0" w:name="Start"/>
      <w:bookmarkEnd w:id="0"/>
      <w:r>
        <w:t xml:space="preserve">Svar på fråga 2019/20:2136 av </w:t>
      </w:r>
      <w:sdt>
        <w:sdtPr>
          <w:alias w:val="Frågeställare"/>
          <w:tag w:val="delete"/>
          <w:id w:val="-211816850"/>
          <w:placeholder>
            <w:docPart w:val="293B83B97A8445FD9BF7CAFBA920F49E"/>
          </w:placeholder>
          <w:dataBinding w:prefixMappings="xmlns:ns0='http://lp/documentinfo/RK' " w:xpath="/ns0:DocumentInfo[1]/ns0:BaseInfo[1]/ns0:Extra3[1]" w:storeItemID="{1EDEABEB-4FAA-484B-8BDE-9C5A997E39B8}"/>
          <w:text/>
        </w:sdtPr>
        <w:sdtEndPr/>
        <w:sdtContent>
          <w:r>
            <w:t>Markus Wiechel</w:t>
          </w:r>
        </w:sdtContent>
      </w:sdt>
      <w:r>
        <w:t xml:space="preserve"> (</w:t>
      </w:r>
      <w:sdt>
        <w:sdtPr>
          <w:alias w:val="Parti"/>
          <w:tag w:val="Parti_delete"/>
          <w:id w:val="1620417071"/>
          <w:placeholder>
            <w:docPart w:val="367E5191E56D4FC190AC420D799D6CC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Krav på ursprungsmärkning hos restauranger</w:t>
      </w:r>
    </w:p>
    <w:p w14:paraId="0C5E104C" w14:textId="77777777" w:rsidR="003E293C" w:rsidRDefault="00862C7C" w:rsidP="002749F7">
      <w:pPr>
        <w:pStyle w:val="Brdtext"/>
      </w:pPr>
      <w:sdt>
        <w:sdtPr>
          <w:alias w:val="Frågeställare"/>
          <w:tag w:val="delete"/>
          <w:id w:val="-1635256365"/>
          <w:placeholder>
            <w:docPart w:val="C3F8AC1CBF9E4F2FAEE827E1A87CF07B"/>
          </w:placeholder>
          <w:dataBinding w:prefixMappings="xmlns:ns0='http://lp/documentinfo/RK' " w:xpath="/ns0:DocumentInfo[1]/ns0:BaseInfo[1]/ns0:Extra3[1]" w:storeItemID="{1EDEABEB-4FAA-484B-8BDE-9C5A997E39B8}"/>
          <w:text/>
        </w:sdtPr>
        <w:sdtEndPr/>
        <w:sdtContent>
          <w:r w:rsidR="003E293C">
            <w:t>Markus Wiechel</w:t>
          </w:r>
        </w:sdtContent>
      </w:sdt>
      <w:r w:rsidR="003E293C">
        <w:t xml:space="preserve"> har frågat mig varför jag och regeringen inte har lanserat krav på att ursprungsmärkning av animaliska produkter även ska gälla restauranger, kaféer och alla annan näringsverksamhet, och när vi kan förvänta oss ett sådant krav.</w:t>
      </w:r>
    </w:p>
    <w:p w14:paraId="1CC9DF3F" w14:textId="7DFC8CE9" w:rsidR="00342AB9" w:rsidRDefault="00342AB9" w:rsidP="00342AB9">
      <w:pPr>
        <w:pStyle w:val="Brdtext"/>
      </w:pPr>
      <w:r>
        <w:t xml:space="preserve">I den sakpolitiska överenskommelsen mellan Socialdemokraterna, Centerpartiet, Liberalerna och Miljöpartiet, det s.k. januariavtalet, anges att ursprungsmärkning på kött och fisk på restaurang och i storkök ska införas. </w:t>
      </w:r>
    </w:p>
    <w:p w14:paraId="2EFBEBEE" w14:textId="6C72B381" w:rsidR="00342AB9" w:rsidRDefault="00342AB9" w:rsidP="00342AB9">
      <w:pPr>
        <w:tabs>
          <w:tab w:val="left" w:pos="1701"/>
          <w:tab w:val="left" w:pos="3600"/>
          <w:tab w:val="left" w:pos="5387"/>
        </w:tabs>
      </w:pPr>
      <w:r w:rsidRPr="00DB0FE9">
        <w:t xml:space="preserve">Regeringen </w:t>
      </w:r>
      <w:r>
        <w:t xml:space="preserve">gav i juli 2019 </w:t>
      </w:r>
      <w:r w:rsidRPr="00DB0FE9">
        <w:t xml:space="preserve">Livsmedelsverket </w:t>
      </w:r>
      <w:r>
        <w:t xml:space="preserve">i uppdrag </w:t>
      </w:r>
      <w:r w:rsidRPr="00DB0FE9">
        <w:t>att</w:t>
      </w:r>
      <w:r>
        <w:t xml:space="preserve"> ta fram underlag för en svensk anmälan till Europeiska kommissionen om </w:t>
      </w:r>
      <w:r w:rsidRPr="00DB0FE9">
        <w:t>nationella bestämmelser o</w:t>
      </w:r>
      <w:r>
        <w:t>m obligatorisk ursprungsinformation</w:t>
      </w:r>
      <w:r w:rsidRPr="00DB0FE9">
        <w:t xml:space="preserve"> </w:t>
      </w:r>
      <w:r>
        <w:t>för</w:t>
      </w:r>
      <w:r w:rsidRPr="00DB0FE9">
        <w:t xml:space="preserve"> kött</w:t>
      </w:r>
      <w:r>
        <w:t xml:space="preserve"> på </w:t>
      </w:r>
      <w:r w:rsidRPr="00DB0FE9">
        <w:t>restaurang och i storhushåll</w:t>
      </w:r>
      <w:r>
        <w:t>. På grund av den rådande pandemin har myndighetens arbete fördröjts och uppdraget har förlängts till den 30 juni 2021.</w:t>
      </w:r>
      <w:r w:rsidR="00324772">
        <w:t xml:space="preserve"> Livsmedelsverkets redovisning från pågående uppdrag kommer att utgöra ett viktigt underlag för vidare beredning av ärendet.</w:t>
      </w:r>
    </w:p>
    <w:p w14:paraId="0FA3FC5F" w14:textId="52B2410E" w:rsidR="003E293C" w:rsidRDefault="003E293C" w:rsidP="003E293C">
      <w:pPr>
        <w:pStyle w:val="Brdtext"/>
      </w:pPr>
      <w:r>
        <w:t xml:space="preserve">God information är en förutsättning för att konsumenter ska kunna göra medvetna och hållbara val. Det finns </w:t>
      </w:r>
      <w:r w:rsidR="005C7027">
        <w:t xml:space="preserve">idag </w:t>
      </w:r>
      <w:r>
        <w:t xml:space="preserve">ett stort intresse var maten, framför allt köttet, kommer ifrån. I matbutiken är det lätt att få reda på köttets ursprung, men inte om man äter på restaurang och i storhushåll. </w:t>
      </w:r>
    </w:p>
    <w:p w14:paraId="21157AEE" w14:textId="21E6926E" w:rsidR="003E293C" w:rsidRPr="003E3EEE" w:rsidRDefault="003E293C" w:rsidP="003E293C">
      <w:pPr>
        <w:pStyle w:val="Brdtext"/>
        <w:rPr>
          <w:rFonts w:cs="Times New Roman"/>
        </w:rPr>
      </w:pPr>
      <w:r w:rsidRPr="003E3EEE">
        <w:rPr>
          <w:rFonts w:cs="Times New Roman"/>
        </w:rPr>
        <w:t>När det gäller förpackade livsmedel finns tydliga bestämmelser för hur information om ursprungsland ska lämnas</w:t>
      </w:r>
      <w:r w:rsidR="00DE4529">
        <w:rPr>
          <w:rFonts w:cs="Times New Roman"/>
        </w:rPr>
        <w:t>,</w:t>
      </w:r>
      <w:r w:rsidRPr="003E3EEE">
        <w:rPr>
          <w:rFonts w:cs="Times New Roman"/>
        </w:rPr>
        <w:t xml:space="preserve"> för </w:t>
      </w:r>
      <w:r>
        <w:rPr>
          <w:rFonts w:cs="Times New Roman"/>
        </w:rPr>
        <w:t xml:space="preserve">bland annat </w:t>
      </w:r>
      <w:r w:rsidRPr="003E3EEE">
        <w:rPr>
          <w:rFonts w:cs="Times New Roman"/>
        </w:rPr>
        <w:t>olika köttslag och för fisk</w:t>
      </w:r>
      <w:r w:rsidR="00DE4529">
        <w:rPr>
          <w:rFonts w:cs="Times New Roman"/>
        </w:rPr>
        <w:t>,</w:t>
      </w:r>
      <w:r w:rsidR="00B54CA3">
        <w:rPr>
          <w:rFonts w:cs="Times New Roman"/>
        </w:rPr>
        <w:t xml:space="preserve"> i</w:t>
      </w:r>
      <w:r w:rsidR="00DE4529">
        <w:rPr>
          <w:rFonts w:cs="Times New Roman"/>
        </w:rPr>
        <w:t xml:space="preserve"> </w:t>
      </w:r>
      <w:r w:rsidR="00B54CA3">
        <w:rPr>
          <w:rFonts w:cs="Times New Roman"/>
        </w:rPr>
        <w:t>f</w:t>
      </w:r>
      <w:r w:rsidR="00DE4529" w:rsidRPr="003E3EEE">
        <w:t>örordning</w:t>
      </w:r>
      <w:r w:rsidR="00DE4529">
        <w:t>en</w:t>
      </w:r>
      <w:r w:rsidR="00DE4529" w:rsidRPr="003E3EEE">
        <w:t xml:space="preserve"> (EU) nr 1169/2011 om tillhandahållande av livsmedel</w:t>
      </w:r>
      <w:r w:rsidR="00DE4529">
        <w:t>s</w:t>
      </w:r>
      <w:r w:rsidR="00DE4529" w:rsidRPr="003E3EEE">
        <w:t xml:space="preserve">information till konsumenterna </w:t>
      </w:r>
      <w:r w:rsidR="00B54CA3">
        <w:t xml:space="preserve">(informationsförordningen) </w:t>
      </w:r>
      <w:r w:rsidR="00DE4529">
        <w:t xml:space="preserve">och i </w:t>
      </w:r>
      <w:r w:rsidR="00DE4529">
        <w:lastRenderedPageBreak/>
        <w:t>andra kompletterande bestämmelser om information om ursprungsland.</w:t>
      </w:r>
      <w:r w:rsidR="00B54CA3">
        <w:t xml:space="preserve"> </w:t>
      </w:r>
      <w:r w:rsidRPr="003E3EEE">
        <w:rPr>
          <w:rFonts w:cs="Times New Roman"/>
        </w:rPr>
        <w:t xml:space="preserve">För livsmedel som tillhandahålls på restaurang och i storhushåll finns </w:t>
      </w:r>
      <w:r w:rsidR="00B54CA3">
        <w:rPr>
          <w:rFonts w:cs="Times New Roman"/>
        </w:rPr>
        <w:t>inte</w:t>
      </w:r>
      <w:r w:rsidRPr="003E3EEE">
        <w:rPr>
          <w:rFonts w:cs="Times New Roman"/>
        </w:rPr>
        <w:t xml:space="preserve"> motsva</w:t>
      </w:r>
      <w:r w:rsidR="005F039E">
        <w:rPr>
          <w:rFonts w:cs="Times New Roman"/>
        </w:rPr>
        <w:t>ra</w:t>
      </w:r>
      <w:r w:rsidRPr="003E3EEE">
        <w:rPr>
          <w:rFonts w:cs="Times New Roman"/>
        </w:rPr>
        <w:t>nde krav.</w:t>
      </w:r>
    </w:p>
    <w:p w14:paraId="5019D06B" w14:textId="19674373" w:rsidR="003E293C" w:rsidRPr="003E3EEE" w:rsidRDefault="003E293C" w:rsidP="003E293C">
      <w:pPr>
        <w:pStyle w:val="Brdtext"/>
        <w:rPr>
          <w:rFonts w:cs="Times New Roman"/>
        </w:rPr>
      </w:pPr>
      <w:r w:rsidRPr="003E3EEE">
        <w:rPr>
          <w:rFonts w:cs="Times New Roman"/>
        </w:rPr>
        <w:t xml:space="preserve">Ett medlemsland som önskar införa </w:t>
      </w:r>
      <w:r w:rsidR="005C7027">
        <w:rPr>
          <w:rFonts w:cs="Times New Roman"/>
        </w:rPr>
        <w:t xml:space="preserve">ytterligare </w:t>
      </w:r>
      <w:r w:rsidRPr="003E3EEE">
        <w:rPr>
          <w:rFonts w:cs="Times New Roman"/>
        </w:rPr>
        <w:t>nationella bestämmelser om</w:t>
      </w:r>
      <w:r>
        <w:rPr>
          <w:rFonts w:cs="Times New Roman"/>
        </w:rPr>
        <w:t xml:space="preserve"> </w:t>
      </w:r>
      <w:r w:rsidRPr="003E3EEE">
        <w:rPr>
          <w:rFonts w:cs="Times New Roman"/>
        </w:rPr>
        <w:t>ursprungsmärkning måste anmäla dessa till EU-kommissionen</w:t>
      </w:r>
      <w:r>
        <w:rPr>
          <w:rFonts w:cs="Times New Roman"/>
        </w:rPr>
        <w:t xml:space="preserve"> i enlighet med</w:t>
      </w:r>
      <w:r>
        <w:t xml:space="preserve"> i</w:t>
      </w:r>
      <w:r w:rsidRPr="003E3EEE">
        <w:t>nformationsförordningen</w:t>
      </w:r>
      <w:r w:rsidRPr="003E3EEE">
        <w:rPr>
          <w:rFonts w:cs="Times New Roman"/>
        </w:rPr>
        <w:t xml:space="preserve">. </w:t>
      </w:r>
      <w:r w:rsidR="00B54CA3">
        <w:rPr>
          <w:rFonts w:cs="Times New Roman"/>
        </w:rPr>
        <w:t xml:space="preserve">Regeringen </w:t>
      </w:r>
      <w:r w:rsidR="00862C7C">
        <w:rPr>
          <w:rFonts w:cs="Times New Roman"/>
        </w:rPr>
        <w:t xml:space="preserve">avser </w:t>
      </w:r>
      <w:bookmarkStart w:id="1" w:name="_GoBack"/>
      <w:bookmarkEnd w:id="1"/>
      <w:r w:rsidR="00B54CA3">
        <w:rPr>
          <w:rFonts w:cs="Times New Roman"/>
        </w:rPr>
        <w:t>att göra en sådan anmälan så fort underlaget från Livsmedelsverket är klart.</w:t>
      </w:r>
    </w:p>
    <w:p w14:paraId="3EFC3A08" w14:textId="5B086C7D" w:rsidR="003E293C" w:rsidRPr="00AD6275" w:rsidRDefault="003E293C" w:rsidP="006A12F1">
      <w:pPr>
        <w:pStyle w:val="Brdtext"/>
        <w:rPr>
          <w:lang w:val="de-DE"/>
        </w:rPr>
      </w:pPr>
      <w:r w:rsidRPr="00AD6275">
        <w:rPr>
          <w:lang w:val="de-DE"/>
        </w:rPr>
        <w:t xml:space="preserve">Stockholm den </w:t>
      </w:r>
      <w:sdt>
        <w:sdtPr>
          <w:rPr>
            <w:lang w:val="de-DE"/>
          </w:rPr>
          <w:id w:val="-1225218591"/>
          <w:placeholder>
            <w:docPart w:val="F9F86C2ACCDA40F2876F93B6400761AC"/>
          </w:placeholder>
          <w:dataBinding w:prefixMappings="xmlns:ns0='http://lp/documentinfo/RK' " w:xpath="/ns0:DocumentInfo[1]/ns0:BaseInfo[1]/ns0:HeaderDate[1]" w:storeItemID="{1EDEABEB-4FAA-484B-8BDE-9C5A997E39B8}"/>
          <w:date w:fullDate="2020-09-16T00:00:00Z">
            <w:dateFormat w:val="d MMMM yyyy"/>
            <w:lid w:val="sv-SE"/>
            <w:storeMappedDataAs w:val="dateTime"/>
            <w:calendar w:val="gregorian"/>
          </w:date>
        </w:sdtPr>
        <w:sdtEndPr/>
        <w:sdtContent>
          <w:r w:rsidR="005C7027" w:rsidRPr="00AD6275">
            <w:rPr>
              <w:lang w:val="de-DE"/>
            </w:rPr>
            <w:t>16 september 2020</w:t>
          </w:r>
        </w:sdtContent>
      </w:sdt>
    </w:p>
    <w:p w14:paraId="6D4B2DF4" w14:textId="77777777" w:rsidR="003E293C" w:rsidRPr="00AD6275" w:rsidRDefault="003E293C" w:rsidP="004E7A8F">
      <w:pPr>
        <w:pStyle w:val="Brdtextutanavstnd"/>
        <w:rPr>
          <w:lang w:val="de-DE"/>
        </w:rPr>
      </w:pPr>
    </w:p>
    <w:p w14:paraId="782EDCCD" w14:textId="77777777" w:rsidR="003E293C" w:rsidRPr="00AD6275" w:rsidRDefault="003E293C" w:rsidP="004E7A8F">
      <w:pPr>
        <w:pStyle w:val="Brdtextutanavstnd"/>
        <w:rPr>
          <w:lang w:val="de-DE"/>
        </w:rPr>
      </w:pPr>
    </w:p>
    <w:p w14:paraId="38D9ABB8" w14:textId="77777777" w:rsidR="003E293C" w:rsidRPr="00AD6275" w:rsidRDefault="003E293C" w:rsidP="004E7A8F">
      <w:pPr>
        <w:pStyle w:val="Brdtextutanavstnd"/>
        <w:rPr>
          <w:lang w:val="de-DE"/>
        </w:rPr>
      </w:pPr>
    </w:p>
    <w:sdt>
      <w:sdtPr>
        <w:rPr>
          <w:lang w:val="de-DE"/>
        </w:rPr>
        <w:alias w:val="Klicka på listpilen"/>
        <w:tag w:val="run-loadAllMinistersFromDep_delete"/>
        <w:id w:val="-122627287"/>
        <w:placeholder>
          <w:docPart w:val="E03968A12EE24148870D1C92A3EE0581"/>
        </w:placeholder>
        <w:dataBinding w:prefixMappings="xmlns:ns0='http://lp/documentinfo/RK' " w:xpath="/ns0:DocumentInfo[1]/ns0:BaseInfo[1]/ns0:TopSender[1]" w:storeItemID="{1EDEABEB-4FAA-484B-8BDE-9C5A997E39B8}"/>
        <w:comboBox w:lastValue="Landsbygdsministern">
          <w:listItem w:displayText="Ibrahim Baylan" w:value="Näringsministern"/>
          <w:listItem w:displayText="Jennie Nilsson" w:value="Landsbygdsministern"/>
        </w:comboBox>
      </w:sdtPr>
      <w:sdtEndPr/>
      <w:sdtContent>
        <w:p w14:paraId="119D8671" w14:textId="6B7E8422" w:rsidR="003E293C" w:rsidRPr="00AD6275" w:rsidRDefault="005F039E" w:rsidP="00422A41">
          <w:pPr>
            <w:pStyle w:val="Brdtext"/>
            <w:rPr>
              <w:lang w:val="de-DE"/>
            </w:rPr>
          </w:pPr>
          <w:r w:rsidRPr="00AD6275">
            <w:rPr>
              <w:lang w:val="de-DE"/>
            </w:rPr>
            <w:t>Jennie Nilsson</w:t>
          </w:r>
        </w:p>
      </w:sdtContent>
    </w:sdt>
    <w:p w14:paraId="633B534C" w14:textId="77777777" w:rsidR="003E293C" w:rsidRPr="00AD6275" w:rsidRDefault="003E293C" w:rsidP="00DB48AB">
      <w:pPr>
        <w:pStyle w:val="Brdtext"/>
        <w:rPr>
          <w:lang w:val="de-DE"/>
        </w:rPr>
      </w:pPr>
    </w:p>
    <w:sectPr w:rsidR="003E293C" w:rsidRPr="00AD627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D607" w14:textId="77777777" w:rsidR="00130B0F" w:rsidRDefault="00130B0F" w:rsidP="00A87A54">
      <w:pPr>
        <w:spacing w:after="0" w:line="240" w:lineRule="auto"/>
      </w:pPr>
      <w:r>
        <w:separator/>
      </w:r>
    </w:p>
  </w:endnote>
  <w:endnote w:type="continuationSeparator" w:id="0">
    <w:p w14:paraId="27B23450" w14:textId="77777777" w:rsidR="00130B0F" w:rsidRDefault="00130B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E02153" w14:textId="77777777" w:rsidTr="006A26EC">
      <w:trPr>
        <w:trHeight w:val="227"/>
        <w:jc w:val="right"/>
      </w:trPr>
      <w:tc>
        <w:tcPr>
          <w:tcW w:w="708" w:type="dxa"/>
          <w:vAlign w:val="bottom"/>
        </w:tcPr>
        <w:p w14:paraId="5627EDF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EA0BAAD" w14:textId="77777777" w:rsidTr="006A26EC">
      <w:trPr>
        <w:trHeight w:val="850"/>
        <w:jc w:val="right"/>
      </w:trPr>
      <w:tc>
        <w:tcPr>
          <w:tcW w:w="708" w:type="dxa"/>
          <w:vAlign w:val="bottom"/>
        </w:tcPr>
        <w:p w14:paraId="356B40C6" w14:textId="77777777" w:rsidR="005606BC" w:rsidRPr="00347E11" w:rsidRDefault="005606BC" w:rsidP="005606BC">
          <w:pPr>
            <w:pStyle w:val="Sidfot"/>
            <w:spacing w:line="276" w:lineRule="auto"/>
            <w:jc w:val="right"/>
          </w:pPr>
        </w:p>
      </w:tc>
    </w:tr>
  </w:tbl>
  <w:p w14:paraId="27267B6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81913ED" w14:textId="77777777" w:rsidTr="001F4302">
      <w:trPr>
        <w:trHeight w:val="510"/>
      </w:trPr>
      <w:tc>
        <w:tcPr>
          <w:tcW w:w="8525" w:type="dxa"/>
          <w:gridSpan w:val="2"/>
          <w:vAlign w:val="bottom"/>
        </w:tcPr>
        <w:p w14:paraId="1CCC63B0" w14:textId="77777777" w:rsidR="00347E11" w:rsidRPr="00347E11" w:rsidRDefault="00347E11" w:rsidP="00347E11">
          <w:pPr>
            <w:pStyle w:val="Sidfot"/>
            <w:rPr>
              <w:sz w:val="8"/>
            </w:rPr>
          </w:pPr>
        </w:p>
      </w:tc>
    </w:tr>
    <w:tr w:rsidR="00093408" w:rsidRPr="00EE3C0F" w14:paraId="1F07096D" w14:textId="77777777" w:rsidTr="00C26068">
      <w:trPr>
        <w:trHeight w:val="227"/>
      </w:trPr>
      <w:tc>
        <w:tcPr>
          <w:tcW w:w="4074" w:type="dxa"/>
        </w:tcPr>
        <w:p w14:paraId="251E65C2" w14:textId="77777777" w:rsidR="00347E11" w:rsidRPr="00F53AEA" w:rsidRDefault="00347E11" w:rsidP="00C26068">
          <w:pPr>
            <w:pStyle w:val="Sidfot"/>
            <w:spacing w:line="276" w:lineRule="auto"/>
          </w:pPr>
        </w:p>
      </w:tc>
      <w:tc>
        <w:tcPr>
          <w:tcW w:w="4451" w:type="dxa"/>
        </w:tcPr>
        <w:p w14:paraId="1A328438" w14:textId="77777777" w:rsidR="00093408" w:rsidRPr="00F53AEA" w:rsidRDefault="00093408" w:rsidP="00F53AEA">
          <w:pPr>
            <w:pStyle w:val="Sidfot"/>
            <w:spacing w:line="276" w:lineRule="auto"/>
          </w:pPr>
        </w:p>
      </w:tc>
    </w:tr>
  </w:tbl>
  <w:p w14:paraId="6C014D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FA8F" w14:textId="77777777" w:rsidR="00130B0F" w:rsidRDefault="00130B0F" w:rsidP="00A87A54">
      <w:pPr>
        <w:spacing w:after="0" w:line="240" w:lineRule="auto"/>
      </w:pPr>
      <w:r>
        <w:separator/>
      </w:r>
    </w:p>
  </w:footnote>
  <w:footnote w:type="continuationSeparator" w:id="0">
    <w:p w14:paraId="73611FD8" w14:textId="77777777" w:rsidR="00130B0F" w:rsidRDefault="00130B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293C" w14:paraId="3AD4E03C" w14:textId="77777777" w:rsidTr="00C93EBA">
      <w:trPr>
        <w:trHeight w:val="227"/>
      </w:trPr>
      <w:tc>
        <w:tcPr>
          <w:tcW w:w="5534" w:type="dxa"/>
        </w:tcPr>
        <w:p w14:paraId="6F19622D" w14:textId="77777777" w:rsidR="003E293C" w:rsidRPr="007D73AB" w:rsidRDefault="003E293C">
          <w:pPr>
            <w:pStyle w:val="Sidhuvud"/>
          </w:pPr>
        </w:p>
      </w:tc>
      <w:tc>
        <w:tcPr>
          <w:tcW w:w="3170" w:type="dxa"/>
          <w:vAlign w:val="bottom"/>
        </w:tcPr>
        <w:p w14:paraId="3BD858B3" w14:textId="77777777" w:rsidR="003E293C" w:rsidRPr="007D73AB" w:rsidRDefault="003E293C" w:rsidP="00340DE0">
          <w:pPr>
            <w:pStyle w:val="Sidhuvud"/>
          </w:pPr>
        </w:p>
      </w:tc>
      <w:tc>
        <w:tcPr>
          <w:tcW w:w="1134" w:type="dxa"/>
        </w:tcPr>
        <w:p w14:paraId="75CFAAB5" w14:textId="77777777" w:rsidR="003E293C" w:rsidRDefault="003E293C" w:rsidP="005A703A">
          <w:pPr>
            <w:pStyle w:val="Sidhuvud"/>
          </w:pPr>
        </w:p>
      </w:tc>
    </w:tr>
    <w:tr w:rsidR="003E293C" w14:paraId="71E54B67" w14:textId="77777777" w:rsidTr="00C93EBA">
      <w:trPr>
        <w:trHeight w:val="1928"/>
      </w:trPr>
      <w:tc>
        <w:tcPr>
          <w:tcW w:w="5534" w:type="dxa"/>
        </w:tcPr>
        <w:p w14:paraId="13AB28A7" w14:textId="77777777" w:rsidR="003E293C" w:rsidRPr="00340DE0" w:rsidRDefault="003E293C" w:rsidP="00340DE0">
          <w:pPr>
            <w:pStyle w:val="Sidhuvud"/>
          </w:pPr>
          <w:r>
            <w:rPr>
              <w:noProof/>
            </w:rPr>
            <w:drawing>
              <wp:inline distT="0" distB="0" distL="0" distR="0" wp14:anchorId="024A09FE" wp14:editId="6D6E14C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4353C1" w14:textId="77777777" w:rsidR="003E293C" w:rsidRPr="00710A6C" w:rsidRDefault="003E293C" w:rsidP="00EE3C0F">
          <w:pPr>
            <w:pStyle w:val="Sidhuvud"/>
            <w:rPr>
              <w:b/>
            </w:rPr>
          </w:pPr>
        </w:p>
        <w:p w14:paraId="39F0D8B9" w14:textId="77777777" w:rsidR="003E293C" w:rsidRDefault="003E293C" w:rsidP="00EE3C0F">
          <w:pPr>
            <w:pStyle w:val="Sidhuvud"/>
          </w:pPr>
        </w:p>
        <w:p w14:paraId="67B7013A" w14:textId="77777777" w:rsidR="003E293C" w:rsidRDefault="003E293C" w:rsidP="00EE3C0F">
          <w:pPr>
            <w:pStyle w:val="Sidhuvud"/>
          </w:pPr>
        </w:p>
        <w:p w14:paraId="72B70DF8" w14:textId="77777777" w:rsidR="003E293C" w:rsidRDefault="003E293C" w:rsidP="00EE3C0F">
          <w:pPr>
            <w:pStyle w:val="Sidhuvud"/>
          </w:pPr>
        </w:p>
        <w:sdt>
          <w:sdtPr>
            <w:alias w:val="Dnr"/>
            <w:tag w:val="ccRKShow_Dnr"/>
            <w:id w:val="-829283628"/>
            <w:placeholder>
              <w:docPart w:val="0E3E0D6DFA1645C5B5CCE96AB0529D4B"/>
            </w:placeholder>
            <w:dataBinding w:prefixMappings="xmlns:ns0='http://lp/documentinfo/RK' " w:xpath="/ns0:DocumentInfo[1]/ns0:BaseInfo[1]/ns0:Dnr[1]" w:storeItemID="{1EDEABEB-4FAA-484B-8BDE-9C5A997E39B8}"/>
            <w:text/>
          </w:sdtPr>
          <w:sdtEndPr/>
          <w:sdtContent>
            <w:p w14:paraId="739FE59E" w14:textId="41BF18FB" w:rsidR="003E293C" w:rsidRDefault="005C7027" w:rsidP="00EE3C0F">
              <w:pPr>
                <w:pStyle w:val="Sidhuvud"/>
              </w:pPr>
              <w:r>
                <w:t xml:space="preserve"> N2020/02170/DL</w:t>
              </w:r>
            </w:p>
          </w:sdtContent>
        </w:sdt>
        <w:sdt>
          <w:sdtPr>
            <w:alias w:val="DocNumber"/>
            <w:tag w:val="DocNumber"/>
            <w:id w:val="1726028884"/>
            <w:placeholder>
              <w:docPart w:val="5EC60445FF284E658C8B5FC65288F8B9"/>
            </w:placeholder>
            <w:showingPlcHdr/>
            <w:dataBinding w:prefixMappings="xmlns:ns0='http://lp/documentinfo/RK' " w:xpath="/ns0:DocumentInfo[1]/ns0:BaseInfo[1]/ns0:DocNumber[1]" w:storeItemID="{1EDEABEB-4FAA-484B-8BDE-9C5A997E39B8}"/>
            <w:text/>
          </w:sdtPr>
          <w:sdtEndPr/>
          <w:sdtContent>
            <w:p w14:paraId="5838C86C" w14:textId="77777777" w:rsidR="003E293C" w:rsidRDefault="003E293C" w:rsidP="00EE3C0F">
              <w:pPr>
                <w:pStyle w:val="Sidhuvud"/>
              </w:pPr>
              <w:r>
                <w:rPr>
                  <w:rStyle w:val="Platshllartext"/>
                </w:rPr>
                <w:t xml:space="preserve"> </w:t>
              </w:r>
            </w:p>
          </w:sdtContent>
        </w:sdt>
        <w:p w14:paraId="156DB1FA" w14:textId="77777777" w:rsidR="003E293C" w:rsidRDefault="003E293C" w:rsidP="00EE3C0F">
          <w:pPr>
            <w:pStyle w:val="Sidhuvud"/>
          </w:pPr>
        </w:p>
      </w:tc>
      <w:tc>
        <w:tcPr>
          <w:tcW w:w="1134" w:type="dxa"/>
        </w:tcPr>
        <w:p w14:paraId="2C517606" w14:textId="77777777" w:rsidR="003E293C" w:rsidRDefault="003E293C" w:rsidP="0094502D">
          <w:pPr>
            <w:pStyle w:val="Sidhuvud"/>
          </w:pPr>
        </w:p>
        <w:p w14:paraId="4C29927B" w14:textId="77777777" w:rsidR="003E293C" w:rsidRPr="0094502D" w:rsidRDefault="003E293C" w:rsidP="00EC71A6">
          <w:pPr>
            <w:pStyle w:val="Sidhuvud"/>
          </w:pPr>
        </w:p>
      </w:tc>
    </w:tr>
    <w:tr w:rsidR="003E293C" w14:paraId="7D1715EE" w14:textId="77777777" w:rsidTr="00C93EBA">
      <w:trPr>
        <w:trHeight w:val="2268"/>
      </w:trPr>
      <w:sdt>
        <w:sdtPr>
          <w:alias w:val="SenderText"/>
          <w:tag w:val="ccRKShow_SenderText"/>
          <w:id w:val="1374046025"/>
          <w:placeholder>
            <w:docPart w:val="674E3A0A4369472F991A2C331C7F31C8"/>
          </w:placeholder>
          <w:showingPlcHdr/>
        </w:sdtPr>
        <w:sdtEndPr/>
        <w:sdtContent>
          <w:tc>
            <w:tcPr>
              <w:tcW w:w="5534" w:type="dxa"/>
              <w:tcMar>
                <w:right w:w="1134" w:type="dxa"/>
              </w:tcMar>
            </w:tcPr>
            <w:p w14:paraId="048A9CA4" w14:textId="77777777" w:rsidR="003E293C" w:rsidRPr="00340DE0" w:rsidRDefault="003E293C" w:rsidP="00340DE0">
              <w:pPr>
                <w:pStyle w:val="Sidhuvud"/>
              </w:pPr>
              <w:r>
                <w:rPr>
                  <w:rStyle w:val="Platshllartext"/>
                </w:rPr>
                <w:t xml:space="preserve"> </w:t>
              </w:r>
            </w:p>
          </w:tc>
        </w:sdtContent>
      </w:sdt>
      <w:sdt>
        <w:sdtPr>
          <w:alias w:val="Recipient"/>
          <w:tag w:val="ccRKShow_Recipient"/>
          <w:id w:val="-28344517"/>
          <w:placeholder>
            <w:docPart w:val="7FA12BC9FE5741BFBEA32CEAF7469759"/>
          </w:placeholder>
          <w:dataBinding w:prefixMappings="xmlns:ns0='http://lp/documentinfo/RK' " w:xpath="/ns0:DocumentInfo[1]/ns0:BaseInfo[1]/ns0:Recipient[1]" w:storeItemID="{1EDEABEB-4FAA-484B-8BDE-9C5A997E39B8}"/>
          <w:text w:multiLine="1"/>
        </w:sdtPr>
        <w:sdtEndPr/>
        <w:sdtContent>
          <w:tc>
            <w:tcPr>
              <w:tcW w:w="3170" w:type="dxa"/>
            </w:tcPr>
            <w:p w14:paraId="54A7FA8C" w14:textId="77777777" w:rsidR="003E293C" w:rsidRDefault="003E293C" w:rsidP="00547B89">
              <w:pPr>
                <w:pStyle w:val="Sidhuvud"/>
              </w:pPr>
              <w:r>
                <w:t>Till riksdagen</w:t>
              </w:r>
            </w:p>
          </w:tc>
        </w:sdtContent>
      </w:sdt>
      <w:tc>
        <w:tcPr>
          <w:tcW w:w="1134" w:type="dxa"/>
        </w:tcPr>
        <w:p w14:paraId="4B43A4D3" w14:textId="77777777" w:rsidR="003E293C" w:rsidRDefault="003E293C" w:rsidP="003E6020">
          <w:pPr>
            <w:pStyle w:val="Sidhuvud"/>
          </w:pPr>
        </w:p>
      </w:tc>
    </w:tr>
  </w:tbl>
  <w:p w14:paraId="79B13F2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3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B0F"/>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4772"/>
    <w:rsid w:val="00326C03"/>
    <w:rsid w:val="00327474"/>
    <w:rsid w:val="003277B5"/>
    <w:rsid w:val="003342B4"/>
    <w:rsid w:val="00336CD1"/>
    <w:rsid w:val="00340DE0"/>
    <w:rsid w:val="00341F47"/>
    <w:rsid w:val="0034210D"/>
    <w:rsid w:val="00342327"/>
    <w:rsid w:val="0034250B"/>
    <w:rsid w:val="00342AB9"/>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293C"/>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0628"/>
    <w:rsid w:val="004911D9"/>
    <w:rsid w:val="00491796"/>
    <w:rsid w:val="00493416"/>
    <w:rsid w:val="0049768A"/>
    <w:rsid w:val="004A33C6"/>
    <w:rsid w:val="004A66B1"/>
    <w:rsid w:val="004A7DC4"/>
    <w:rsid w:val="004B1E7B"/>
    <w:rsid w:val="004B3029"/>
    <w:rsid w:val="004B352B"/>
    <w:rsid w:val="004B35E7"/>
    <w:rsid w:val="004B4B73"/>
    <w:rsid w:val="004B525D"/>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C7027"/>
    <w:rsid w:val="005D07C2"/>
    <w:rsid w:val="005E2F29"/>
    <w:rsid w:val="005E400D"/>
    <w:rsid w:val="005E49D4"/>
    <w:rsid w:val="005E4E79"/>
    <w:rsid w:val="005E5CE7"/>
    <w:rsid w:val="005E790C"/>
    <w:rsid w:val="005F039E"/>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60A9"/>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2C7C"/>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5A91"/>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62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4CA3"/>
    <w:rsid w:val="00B556E8"/>
    <w:rsid w:val="00B55E70"/>
    <w:rsid w:val="00B60238"/>
    <w:rsid w:val="00B6036B"/>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4529"/>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14A9B"/>
  <w15:docId w15:val="{DE43C890-423E-4581-B41B-272042B1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3E0D6DFA1645C5B5CCE96AB0529D4B"/>
        <w:category>
          <w:name w:val="Allmänt"/>
          <w:gallery w:val="placeholder"/>
        </w:category>
        <w:types>
          <w:type w:val="bbPlcHdr"/>
        </w:types>
        <w:behaviors>
          <w:behavior w:val="content"/>
        </w:behaviors>
        <w:guid w:val="{A0E87BD0-FE73-41EE-9424-0EA9BCB2002D}"/>
      </w:docPartPr>
      <w:docPartBody>
        <w:p w:rsidR="00DC6D75" w:rsidRDefault="007F77B2" w:rsidP="007F77B2">
          <w:pPr>
            <w:pStyle w:val="0E3E0D6DFA1645C5B5CCE96AB0529D4B"/>
          </w:pPr>
          <w:r>
            <w:rPr>
              <w:rStyle w:val="Platshllartext"/>
            </w:rPr>
            <w:t xml:space="preserve"> </w:t>
          </w:r>
        </w:p>
      </w:docPartBody>
    </w:docPart>
    <w:docPart>
      <w:docPartPr>
        <w:name w:val="5EC60445FF284E658C8B5FC65288F8B9"/>
        <w:category>
          <w:name w:val="Allmänt"/>
          <w:gallery w:val="placeholder"/>
        </w:category>
        <w:types>
          <w:type w:val="bbPlcHdr"/>
        </w:types>
        <w:behaviors>
          <w:behavior w:val="content"/>
        </w:behaviors>
        <w:guid w:val="{28466997-BB3C-4662-BD19-760C7E27EE37}"/>
      </w:docPartPr>
      <w:docPartBody>
        <w:p w:rsidR="00DC6D75" w:rsidRDefault="007F77B2" w:rsidP="007F77B2">
          <w:pPr>
            <w:pStyle w:val="5EC60445FF284E658C8B5FC65288F8B91"/>
          </w:pPr>
          <w:r>
            <w:rPr>
              <w:rStyle w:val="Platshllartext"/>
            </w:rPr>
            <w:t xml:space="preserve"> </w:t>
          </w:r>
        </w:p>
      </w:docPartBody>
    </w:docPart>
    <w:docPart>
      <w:docPartPr>
        <w:name w:val="674E3A0A4369472F991A2C331C7F31C8"/>
        <w:category>
          <w:name w:val="Allmänt"/>
          <w:gallery w:val="placeholder"/>
        </w:category>
        <w:types>
          <w:type w:val="bbPlcHdr"/>
        </w:types>
        <w:behaviors>
          <w:behavior w:val="content"/>
        </w:behaviors>
        <w:guid w:val="{28D26296-03C1-4740-AD16-37B097A7C3F1}"/>
      </w:docPartPr>
      <w:docPartBody>
        <w:p w:rsidR="00DC6D75" w:rsidRDefault="007F77B2" w:rsidP="007F77B2">
          <w:pPr>
            <w:pStyle w:val="674E3A0A4369472F991A2C331C7F31C81"/>
          </w:pPr>
          <w:r>
            <w:rPr>
              <w:rStyle w:val="Platshllartext"/>
            </w:rPr>
            <w:t xml:space="preserve"> </w:t>
          </w:r>
        </w:p>
      </w:docPartBody>
    </w:docPart>
    <w:docPart>
      <w:docPartPr>
        <w:name w:val="7FA12BC9FE5741BFBEA32CEAF7469759"/>
        <w:category>
          <w:name w:val="Allmänt"/>
          <w:gallery w:val="placeholder"/>
        </w:category>
        <w:types>
          <w:type w:val="bbPlcHdr"/>
        </w:types>
        <w:behaviors>
          <w:behavior w:val="content"/>
        </w:behaviors>
        <w:guid w:val="{91D78A16-9D04-4F39-A3FC-DADDFD61C0BE}"/>
      </w:docPartPr>
      <w:docPartBody>
        <w:p w:rsidR="00DC6D75" w:rsidRDefault="007F77B2" w:rsidP="007F77B2">
          <w:pPr>
            <w:pStyle w:val="7FA12BC9FE5741BFBEA32CEAF7469759"/>
          </w:pPr>
          <w:r>
            <w:rPr>
              <w:rStyle w:val="Platshllartext"/>
            </w:rPr>
            <w:t xml:space="preserve"> </w:t>
          </w:r>
        </w:p>
      </w:docPartBody>
    </w:docPart>
    <w:docPart>
      <w:docPartPr>
        <w:name w:val="293B83B97A8445FD9BF7CAFBA920F49E"/>
        <w:category>
          <w:name w:val="Allmänt"/>
          <w:gallery w:val="placeholder"/>
        </w:category>
        <w:types>
          <w:type w:val="bbPlcHdr"/>
        </w:types>
        <w:behaviors>
          <w:behavior w:val="content"/>
        </w:behaviors>
        <w:guid w:val="{FF8DC753-8152-404E-871A-23D0010054EC}"/>
      </w:docPartPr>
      <w:docPartBody>
        <w:p w:rsidR="00DC6D75" w:rsidRDefault="007F77B2" w:rsidP="007F77B2">
          <w:pPr>
            <w:pStyle w:val="293B83B97A8445FD9BF7CAFBA920F49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67E5191E56D4FC190AC420D799D6CC1"/>
        <w:category>
          <w:name w:val="Allmänt"/>
          <w:gallery w:val="placeholder"/>
        </w:category>
        <w:types>
          <w:type w:val="bbPlcHdr"/>
        </w:types>
        <w:behaviors>
          <w:behavior w:val="content"/>
        </w:behaviors>
        <w:guid w:val="{2C3BBE9B-96A7-40DB-8218-5F04AFF17DD4}"/>
      </w:docPartPr>
      <w:docPartBody>
        <w:p w:rsidR="00DC6D75" w:rsidRDefault="007F77B2" w:rsidP="007F77B2">
          <w:pPr>
            <w:pStyle w:val="367E5191E56D4FC190AC420D799D6CC1"/>
          </w:pPr>
          <w:r>
            <w:t xml:space="preserve"> </w:t>
          </w:r>
          <w:r>
            <w:rPr>
              <w:rStyle w:val="Platshllartext"/>
            </w:rPr>
            <w:t>Välj ett parti.</w:t>
          </w:r>
        </w:p>
      </w:docPartBody>
    </w:docPart>
    <w:docPart>
      <w:docPartPr>
        <w:name w:val="C3F8AC1CBF9E4F2FAEE827E1A87CF07B"/>
        <w:category>
          <w:name w:val="Allmänt"/>
          <w:gallery w:val="placeholder"/>
        </w:category>
        <w:types>
          <w:type w:val="bbPlcHdr"/>
        </w:types>
        <w:behaviors>
          <w:behavior w:val="content"/>
        </w:behaviors>
        <w:guid w:val="{57AF5629-1768-4D1A-A429-89531AA662C6}"/>
      </w:docPartPr>
      <w:docPartBody>
        <w:p w:rsidR="00DC6D75" w:rsidRDefault="007F77B2" w:rsidP="007F77B2">
          <w:pPr>
            <w:pStyle w:val="C3F8AC1CBF9E4F2FAEE827E1A87CF07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9F86C2ACCDA40F2876F93B6400761AC"/>
        <w:category>
          <w:name w:val="Allmänt"/>
          <w:gallery w:val="placeholder"/>
        </w:category>
        <w:types>
          <w:type w:val="bbPlcHdr"/>
        </w:types>
        <w:behaviors>
          <w:behavior w:val="content"/>
        </w:behaviors>
        <w:guid w:val="{FED17EE3-8F62-4D88-9BE7-967FA00D7D9E}"/>
      </w:docPartPr>
      <w:docPartBody>
        <w:p w:rsidR="00DC6D75" w:rsidRDefault="007F77B2" w:rsidP="007F77B2">
          <w:pPr>
            <w:pStyle w:val="F9F86C2ACCDA40F2876F93B6400761AC"/>
          </w:pPr>
          <w:r>
            <w:rPr>
              <w:rStyle w:val="Platshllartext"/>
            </w:rPr>
            <w:t>Klicka här för att ange datum.</w:t>
          </w:r>
        </w:p>
      </w:docPartBody>
    </w:docPart>
    <w:docPart>
      <w:docPartPr>
        <w:name w:val="E03968A12EE24148870D1C92A3EE0581"/>
        <w:category>
          <w:name w:val="Allmänt"/>
          <w:gallery w:val="placeholder"/>
        </w:category>
        <w:types>
          <w:type w:val="bbPlcHdr"/>
        </w:types>
        <w:behaviors>
          <w:behavior w:val="content"/>
        </w:behaviors>
        <w:guid w:val="{D7975516-8F0B-4BFE-9C80-166EA4458892}"/>
      </w:docPartPr>
      <w:docPartBody>
        <w:p w:rsidR="00DC6D75" w:rsidRDefault="007F77B2" w:rsidP="007F77B2">
          <w:pPr>
            <w:pStyle w:val="E03968A12EE24148870D1C92A3EE058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B2"/>
    <w:rsid w:val="007F77B2"/>
    <w:rsid w:val="008C28F4"/>
    <w:rsid w:val="00DC6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911B923F35D4F468F06E9DB5F2C26EE">
    <w:name w:val="7911B923F35D4F468F06E9DB5F2C26EE"/>
    <w:rsid w:val="007F77B2"/>
  </w:style>
  <w:style w:type="character" w:styleId="Platshllartext">
    <w:name w:val="Placeholder Text"/>
    <w:basedOn w:val="Standardstycketeckensnitt"/>
    <w:uiPriority w:val="99"/>
    <w:semiHidden/>
    <w:rsid w:val="007F77B2"/>
    <w:rPr>
      <w:noProof w:val="0"/>
      <w:color w:val="808080"/>
    </w:rPr>
  </w:style>
  <w:style w:type="paragraph" w:customStyle="1" w:styleId="10ECD9AAA9F8412BA6CF46DC46F1F7BF">
    <w:name w:val="10ECD9AAA9F8412BA6CF46DC46F1F7BF"/>
    <w:rsid w:val="007F77B2"/>
  </w:style>
  <w:style w:type="paragraph" w:customStyle="1" w:styleId="F6839420083B46E59EA090D7AF379824">
    <w:name w:val="F6839420083B46E59EA090D7AF379824"/>
    <w:rsid w:val="007F77B2"/>
  </w:style>
  <w:style w:type="paragraph" w:customStyle="1" w:styleId="1061CC4492E14CC88208BF293C58C6C7">
    <w:name w:val="1061CC4492E14CC88208BF293C58C6C7"/>
    <w:rsid w:val="007F77B2"/>
  </w:style>
  <w:style w:type="paragraph" w:customStyle="1" w:styleId="0E3E0D6DFA1645C5B5CCE96AB0529D4B">
    <w:name w:val="0E3E0D6DFA1645C5B5CCE96AB0529D4B"/>
    <w:rsid w:val="007F77B2"/>
  </w:style>
  <w:style w:type="paragraph" w:customStyle="1" w:styleId="5EC60445FF284E658C8B5FC65288F8B9">
    <w:name w:val="5EC60445FF284E658C8B5FC65288F8B9"/>
    <w:rsid w:val="007F77B2"/>
  </w:style>
  <w:style w:type="paragraph" w:customStyle="1" w:styleId="67A3089E77B946DAA8C70F00CF9107DB">
    <w:name w:val="67A3089E77B946DAA8C70F00CF9107DB"/>
    <w:rsid w:val="007F77B2"/>
  </w:style>
  <w:style w:type="paragraph" w:customStyle="1" w:styleId="942A47DB424D4F56944AFDC85E61940D">
    <w:name w:val="942A47DB424D4F56944AFDC85E61940D"/>
    <w:rsid w:val="007F77B2"/>
  </w:style>
  <w:style w:type="paragraph" w:customStyle="1" w:styleId="DD311DA9FE794EEEB02A70FC25A8067A">
    <w:name w:val="DD311DA9FE794EEEB02A70FC25A8067A"/>
    <w:rsid w:val="007F77B2"/>
  </w:style>
  <w:style w:type="paragraph" w:customStyle="1" w:styleId="674E3A0A4369472F991A2C331C7F31C8">
    <w:name w:val="674E3A0A4369472F991A2C331C7F31C8"/>
    <w:rsid w:val="007F77B2"/>
  </w:style>
  <w:style w:type="paragraph" w:customStyle="1" w:styleId="7FA12BC9FE5741BFBEA32CEAF7469759">
    <w:name w:val="7FA12BC9FE5741BFBEA32CEAF7469759"/>
    <w:rsid w:val="007F77B2"/>
  </w:style>
  <w:style w:type="paragraph" w:customStyle="1" w:styleId="5EC60445FF284E658C8B5FC65288F8B91">
    <w:name w:val="5EC60445FF284E658C8B5FC65288F8B91"/>
    <w:rsid w:val="007F77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4E3A0A4369472F991A2C331C7F31C81">
    <w:name w:val="674E3A0A4369472F991A2C331C7F31C81"/>
    <w:rsid w:val="007F77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3B83B97A8445FD9BF7CAFBA920F49E">
    <w:name w:val="293B83B97A8445FD9BF7CAFBA920F49E"/>
    <w:rsid w:val="007F77B2"/>
  </w:style>
  <w:style w:type="paragraph" w:customStyle="1" w:styleId="367E5191E56D4FC190AC420D799D6CC1">
    <w:name w:val="367E5191E56D4FC190AC420D799D6CC1"/>
    <w:rsid w:val="007F77B2"/>
  </w:style>
  <w:style w:type="paragraph" w:customStyle="1" w:styleId="5E57218935D54AC29003108A7BC9443C">
    <w:name w:val="5E57218935D54AC29003108A7BC9443C"/>
    <w:rsid w:val="007F77B2"/>
  </w:style>
  <w:style w:type="paragraph" w:customStyle="1" w:styleId="8FBABB3526B64AE48D9C62230DDE3EC0">
    <w:name w:val="8FBABB3526B64AE48D9C62230DDE3EC0"/>
    <w:rsid w:val="007F77B2"/>
  </w:style>
  <w:style w:type="paragraph" w:customStyle="1" w:styleId="C3F8AC1CBF9E4F2FAEE827E1A87CF07B">
    <w:name w:val="C3F8AC1CBF9E4F2FAEE827E1A87CF07B"/>
    <w:rsid w:val="007F77B2"/>
  </w:style>
  <w:style w:type="paragraph" w:customStyle="1" w:styleId="F9F86C2ACCDA40F2876F93B6400761AC">
    <w:name w:val="F9F86C2ACCDA40F2876F93B6400761AC"/>
    <w:rsid w:val="007F77B2"/>
  </w:style>
  <w:style w:type="paragraph" w:customStyle="1" w:styleId="E03968A12EE24148870D1C92A3EE0581">
    <w:name w:val="E03968A12EE24148870D1C92A3EE0581"/>
    <w:rsid w:val="007F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b432462d-4ecb-4834-a093-cc1f7fc44d96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2020-09-16T00:00:00</HeaderDate>
    <Office/>
    <Dnr> N2020/02170/DL</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/yta/n-nv/dl/Livsmedel och foder</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8AEAFDE0CFCE7345A76875484DE9B948" ma:contentTypeVersion="12" ma:contentTypeDescription="Skapa ett nytt dokument." ma:contentTypeScope="" ma:versionID="1d89887a8ff5cef056b8a9a5b6a27595">
  <xsd:schema xmlns:xsd="http://www.w3.org/2001/XMLSchema" xmlns:xs="http://www.w3.org/2001/XMLSchema" xmlns:p="http://schemas.microsoft.com/office/2006/metadata/properties" xmlns:ns2="35670e95-d5a3-4c2b-9f0d-a339565e4e06" xmlns:ns4="cc625d36-bb37-4650-91b9-0c96159295ba" xmlns:ns5="ea86d1b4-497a-4da4-afd5-4f6f1f9b91a1" xmlns:ns7="4e9c2f0c-7bf8-49af-8356-cbf363fc78a7" targetNamespace="http://schemas.microsoft.com/office/2006/metadata/properties" ma:root="true" ma:fieldsID="6e7c094a93cfd6d3dd8317baa7bb33bf" ns2:_="" ns4:_="" ns5:_="" ns7:_="">
    <xsd:import namespace="35670e95-d5a3-4c2b-9f0d-a339565e4e06"/>
    <xsd:import namespace="cc625d36-bb37-4650-91b9-0c96159295ba"/>
    <xsd:import namespace="ea86d1b4-497a-4da4-afd5-4f6f1f9b91a1"/>
    <xsd:import namespace="4e9c2f0c-7bf8-49af-8356-cbf363fc78a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4:TaxCatchAllLabel" minOccurs="0"/>
                <xsd:element ref="ns5:RKOrdnaCheckInComment" minOccurs="0"/>
                <xsd:element ref="ns5:RKOrdnaClass" minOccurs="0"/>
                <xsd:element ref="ns4: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internalName="RecordNumber">
      <xsd:simpleType>
        <xsd:restriction base="dms:Text"/>
      </xsd:simpleType>
    </xsd:element>
    <xsd:element name="Nyckelord" ma:index="3" nillable="true" ma:displayName="Nyckelord" ma:internalName="RKNyckelord">
      <xsd:simpleType>
        <xsd:restriction base="dms:Text"/>
      </xsd:simpleType>
    </xsd:element>
    <xsd:element name="_dlc_DocId" ma:index="5" nillable="true" ma:displayName="Dokument-ID-värde" ma:description="Värdet för dokument-ID som tilldelats till det här objektet." ma:internalName="_dlc_DocId" ma:readOnly="true">
      <xsd:simpleType>
        <xsd:restriction base="dms:Text"/>
      </xsd:simpleType>
    </xsd:element>
    <xsd:element name="_dlc_DocIdUrl" ma:index="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9"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86d1b4-497a-4da4-afd5-4f6f1f9b91a1" elementFormDefault="qualified">
    <xsd:import namespace="http://schemas.microsoft.com/office/2006/documentManagement/types"/>
    <xsd:import namespace="http://schemas.microsoft.com/office/infopath/2007/PartnerControls"/>
    <xsd:element name="RKOrdnaCheckInComment" ma:index="17" nillable="true" ma:displayName="RKOrdnaCheckInComment" ma:hidden="true" ma:internalName="RKOrdnaCheckInComment" ma:readOnly="false">
      <xsd:simpleType>
        <xsd:restriction base="dms:Text"/>
      </xsd:simpleType>
    </xsd:element>
    <xsd:element name="RKOrdnaClass" ma:index="18"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EE73-FD7E-4ADF-B48E-03D712976B67}"/>
</file>

<file path=customXml/itemProps2.xml><?xml version="1.0" encoding="utf-8"?>
<ds:datastoreItem xmlns:ds="http://schemas.openxmlformats.org/officeDocument/2006/customXml" ds:itemID="{CDA69621-6A40-47AE-AB83-053379E12E4F}"/>
</file>

<file path=customXml/itemProps3.xml><?xml version="1.0" encoding="utf-8"?>
<ds:datastoreItem xmlns:ds="http://schemas.openxmlformats.org/officeDocument/2006/customXml" ds:itemID="{1EDEABEB-4FAA-484B-8BDE-9C5A997E39B8}"/>
</file>

<file path=customXml/itemProps4.xml><?xml version="1.0" encoding="utf-8"?>
<ds:datastoreItem xmlns:ds="http://schemas.openxmlformats.org/officeDocument/2006/customXml" ds:itemID="{37B84223-2C87-4C8D-801D-8C18B5161171}">
  <ds:schemaRefs>
    <ds:schemaRef ds:uri="http://schemas.microsoft.com/office/2006/metadata/customXsn"/>
  </ds:schemaRefs>
</ds:datastoreItem>
</file>

<file path=customXml/itemProps5.xml><?xml version="1.0" encoding="utf-8"?>
<ds:datastoreItem xmlns:ds="http://schemas.openxmlformats.org/officeDocument/2006/customXml" ds:itemID="{B9031228-FD7E-4B5E-911C-D2CF18C1D1E7}">
  <ds:schemaRefs>
    <ds:schemaRef ds:uri="http://schemas.microsoft.com/sharepoint/events"/>
  </ds:schemaRefs>
</ds:datastoreItem>
</file>

<file path=customXml/itemProps6.xml><?xml version="1.0" encoding="utf-8"?>
<ds:datastoreItem xmlns:ds="http://schemas.openxmlformats.org/officeDocument/2006/customXml" ds:itemID="{4FE3B469-8317-4BDB-BA4F-61791834D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ea86d1b4-497a-4da4-afd5-4f6f1f9b91a1"/>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8037DBC-0374-4DF8-9165-F477B6B43393}"/>
</file>

<file path=customXml/itemProps8.xml><?xml version="1.0" encoding="utf-8"?>
<ds:datastoreItem xmlns:ds="http://schemas.openxmlformats.org/officeDocument/2006/customXml" ds:itemID="{4FD9036D-F932-4B1C-B982-B3853A2DA14A}"/>
</file>

<file path=docProps/app.xml><?xml version="1.0" encoding="utf-8"?>
<Properties xmlns="http://schemas.openxmlformats.org/officeDocument/2006/extended-properties" xmlns:vt="http://schemas.openxmlformats.org/officeDocument/2006/docPropsVTypes">
  <Template>RK Basmall</Template>
  <TotalTime>0</TotalTime>
  <Pages>2</Pages>
  <Words>332</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2136 Krav på ursprungsmärkning hos restauranger.docx</dc:title>
  <dc:subject/>
  <dc:creator>Karin Führ Lindqvist</dc:creator>
  <cp:keywords/>
  <dc:description/>
  <cp:lastModifiedBy>Karin Führ Lindqvist</cp:lastModifiedBy>
  <cp:revision>2</cp:revision>
  <dcterms:created xsi:type="dcterms:W3CDTF">2020-09-15T09:25:00Z</dcterms:created>
  <dcterms:modified xsi:type="dcterms:W3CDTF">2020-09-15T09:25:00Z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8696a748-ba86-4b31-ad70-e0ec8bba5e2c</vt:lpwstr>
  </property>
</Properties>
</file>