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D466" w14:textId="77777777" w:rsidR="00EF64F1" w:rsidRPr="00EF64F1" w:rsidRDefault="00916DE4" w:rsidP="00EF64F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2018/19:50</w:t>
      </w:r>
      <w:r w:rsidR="00EF64F1">
        <w:t>2</w:t>
      </w:r>
      <w:r>
        <w:t xml:space="preserve"> av Lars Beckman (M)</w:t>
      </w:r>
      <w:r>
        <w:br/>
      </w:r>
      <w:r w:rsidR="00EF64F1">
        <w:t>Långa handläggningstider för det statliga samfällighetsregistret</w:t>
      </w:r>
    </w:p>
    <w:p w14:paraId="271015BD" w14:textId="1E779B43" w:rsidR="00EF64F1" w:rsidRDefault="00EF64F1" w:rsidP="00EF64F1">
      <w:pPr>
        <w:pStyle w:val="Brdtext"/>
      </w:pPr>
      <w:r>
        <w:t>Lars Beckman har frågat mig varför det är så stora skillnader i handläggningstid mellan två myndigheter som utför likartad handläggning av registerärenden, och vad som görs för att minska Lantmäteriets handläggningstider i aktuella registerärenden till maximalt två veckor?</w:t>
      </w:r>
    </w:p>
    <w:p w14:paraId="2F1EAE7B" w14:textId="77777777" w:rsidR="00EF64F1" w:rsidRDefault="00317F16" w:rsidP="00EF64F1">
      <w:pPr>
        <w:pStyle w:val="Brdtext"/>
      </w:pPr>
      <w:r>
        <w:t>Jag vill börja med att</w:t>
      </w:r>
      <w:r w:rsidR="00EF64F1">
        <w:t xml:space="preserve"> </w:t>
      </w:r>
      <w:r>
        <w:t xml:space="preserve">understryka </w:t>
      </w:r>
      <w:r w:rsidR="00EF64F1">
        <w:t xml:space="preserve">att alla </w:t>
      </w:r>
      <w:r w:rsidR="00EF64F1" w:rsidRPr="00387838">
        <w:t xml:space="preserve">förvaltningsmyndigheter </w:t>
      </w:r>
      <w:r w:rsidR="00EF64F1">
        <w:t xml:space="preserve">ska </w:t>
      </w:r>
      <w:r>
        <w:t xml:space="preserve">arbeta för att </w:t>
      </w:r>
      <w:r w:rsidR="00EF64F1">
        <w:t>handlägg</w:t>
      </w:r>
      <w:r>
        <w:t>ning av</w:t>
      </w:r>
      <w:r w:rsidR="00EF64F1">
        <w:t xml:space="preserve"> </w:t>
      </w:r>
      <w:r w:rsidR="00EF64F1" w:rsidRPr="002768FA">
        <w:t>ärende</w:t>
      </w:r>
      <w:r w:rsidR="00EF64F1">
        <w:t>n</w:t>
      </w:r>
      <w:r w:rsidR="00EF64F1" w:rsidRPr="002768FA">
        <w:t xml:space="preserve"> </w:t>
      </w:r>
      <w:r>
        <w:t xml:space="preserve">ska ske </w:t>
      </w:r>
      <w:r w:rsidR="00EF64F1" w:rsidRPr="002768FA">
        <w:t xml:space="preserve">så enkelt, </w:t>
      </w:r>
      <w:r>
        <w:t xml:space="preserve">så </w:t>
      </w:r>
      <w:r w:rsidR="00EF64F1" w:rsidRPr="002768FA">
        <w:t xml:space="preserve">snabbt och </w:t>
      </w:r>
      <w:r>
        <w:t xml:space="preserve">så </w:t>
      </w:r>
      <w:r w:rsidR="00EF64F1" w:rsidRPr="002768FA">
        <w:t xml:space="preserve">kostnadseffektivt som möjligt utan att rättssäkerheten </w:t>
      </w:r>
      <w:r>
        <w:t>förbises</w:t>
      </w:r>
      <w:r w:rsidR="00EF64F1" w:rsidRPr="002768FA">
        <w:t>.</w:t>
      </w:r>
      <w:r w:rsidR="00EF64F1">
        <w:t xml:space="preserve"> Detta innebär inte att alla ärenden har samma </w:t>
      </w:r>
      <w:r>
        <w:t xml:space="preserve">karaktär </w:t>
      </w:r>
      <w:r w:rsidR="00EF64F1">
        <w:t xml:space="preserve">eller att alla förvaltningsmyndigheter kan ha </w:t>
      </w:r>
      <w:r>
        <w:t xml:space="preserve">likadana </w:t>
      </w:r>
      <w:r w:rsidR="00EF64F1">
        <w:t>mål</w:t>
      </w:r>
      <w:r w:rsidR="00A25FB4">
        <w:t>sättningar</w:t>
      </w:r>
      <w:r w:rsidR="00EF64F1">
        <w:t xml:space="preserve"> för sina handläggningstider. I den svenska förvaltningsmodellen är det varje myndighets lednings ansvar att verk</w:t>
      </w:r>
      <w:r w:rsidR="00EF64F1" w:rsidRPr="00C03AD6">
        <w:t>samheten bedrivs effektivt och enligt gällande rätt</w:t>
      </w:r>
      <w:r w:rsidR="00EF64F1">
        <w:t>.</w:t>
      </w:r>
    </w:p>
    <w:p w14:paraId="47186EB6" w14:textId="1E587DA1" w:rsidR="00916DE4" w:rsidRDefault="00EF64F1" w:rsidP="002749F7">
      <w:pPr>
        <w:pStyle w:val="Brdtext"/>
      </w:pPr>
      <w:r>
        <w:t>Lantmäteriets mål</w:t>
      </w:r>
      <w:r w:rsidR="00A25FB4">
        <w:t xml:space="preserve"> är en handlingstid på 20 dagar </w:t>
      </w:r>
      <w:r>
        <w:t xml:space="preserve">för handläggning </w:t>
      </w:r>
      <w:r w:rsidR="00F62928">
        <w:t xml:space="preserve">av </w:t>
      </w:r>
      <w:r>
        <w:t>ärenden kopplade till samfällighetsföreningsregistret</w:t>
      </w:r>
      <w:r w:rsidR="00A25FB4">
        <w:t>.</w:t>
      </w:r>
      <w:r>
        <w:t xml:space="preserve"> Handläggningstiden överskrider idag målet, vilket bl.a. beror på att myndigheten nyligen ändrat sina rutiner för att </w:t>
      </w:r>
      <w:r w:rsidRPr="00F872A7">
        <w:t xml:space="preserve">anpassa verksamheten till den nya </w:t>
      </w:r>
      <w:r>
        <w:t>f</w:t>
      </w:r>
      <w:r w:rsidRPr="00F872A7">
        <w:t xml:space="preserve">örvaltningslagen (2017:900) </w:t>
      </w:r>
      <w:r>
        <w:t>och till</w:t>
      </w:r>
      <w:r w:rsidRPr="00697A0E">
        <w:t xml:space="preserve"> EU:s dataskyddsförordning</w:t>
      </w:r>
      <w:r>
        <w:t xml:space="preserve"> GDPR. Parallellt med detta arbete har</w:t>
      </w:r>
      <w:r w:rsidRPr="00697A0E">
        <w:t xml:space="preserve"> </w:t>
      </w:r>
      <w:r>
        <w:t>l</w:t>
      </w:r>
      <w:r w:rsidRPr="00697A0E">
        <w:t>ag</w:t>
      </w:r>
      <w:r>
        <w:t>en</w:t>
      </w:r>
      <w:r w:rsidRPr="00697A0E">
        <w:t xml:space="preserve"> (2013:488) om förnyelse av vissa inskrivningar i fastighetsregistret</w:t>
      </w:r>
      <w:r w:rsidR="00A25FB4">
        <w:t xml:space="preserve"> </w:t>
      </w:r>
      <w:r>
        <w:t xml:space="preserve">inneburit att det kommit in fler inskrivningsärenden än </w:t>
      </w:r>
      <w:r w:rsidR="00A25FB4">
        <w:t>tidigare</w:t>
      </w:r>
      <w:r>
        <w:t>. I mars 2018 bytte Lantmäteriet handläggningssystem för de</w:t>
      </w:r>
      <w:r w:rsidR="00A25FB4">
        <w:t>n</w:t>
      </w:r>
      <w:r w:rsidR="00F62928">
        <w:t>na</w:t>
      </w:r>
      <w:r w:rsidR="00A25FB4">
        <w:t xml:space="preserve"> typ av</w:t>
      </w:r>
      <w:r>
        <w:t xml:space="preserve"> ärenden</w:t>
      </w:r>
      <w:r w:rsidR="00A25FB4">
        <w:t>.</w:t>
      </w:r>
      <w:r>
        <w:t xml:space="preserve"> </w:t>
      </w:r>
      <w:r w:rsidR="00A25FB4">
        <w:t xml:space="preserve">Myndigheten </w:t>
      </w:r>
      <w:r w:rsidRPr="00091792">
        <w:t>har</w:t>
      </w:r>
      <w:r>
        <w:t xml:space="preserve"> sedan dess</w:t>
      </w:r>
      <w:r w:rsidRPr="00091792">
        <w:t xml:space="preserve"> arbetat fram nya rutiner för att effektivisera handläggning och</w:t>
      </w:r>
      <w:r w:rsidR="00A25FB4">
        <w:t xml:space="preserve"> samtidigt</w:t>
      </w:r>
      <w:r w:rsidRPr="00091792">
        <w:t xml:space="preserve"> göra </w:t>
      </w:r>
      <w:r w:rsidR="00A25FB4">
        <w:t>handläggningen</w:t>
      </w:r>
      <w:r w:rsidR="00A25FB4" w:rsidRPr="00091792">
        <w:t xml:space="preserve"> </w:t>
      </w:r>
      <w:r w:rsidRPr="00091792">
        <w:t>mer enhetlig</w:t>
      </w:r>
      <w:r w:rsidR="00A25FB4">
        <w:t xml:space="preserve"> för mottagaren.</w:t>
      </w:r>
      <w:r>
        <w:t xml:space="preserve"> </w:t>
      </w:r>
      <w:r w:rsidR="00A25FB4">
        <w:t xml:space="preserve">Vilken </w:t>
      </w:r>
      <w:r>
        <w:t>inverkan</w:t>
      </w:r>
      <w:r w:rsidR="00A25FB4">
        <w:t xml:space="preserve"> systemändringar har och</w:t>
      </w:r>
      <w:r>
        <w:t xml:space="preserve"> </w:t>
      </w:r>
      <w:r w:rsidR="00A25FB4">
        <w:t xml:space="preserve">hur effektivisering av arbetssätt påverkar </w:t>
      </w:r>
      <w:r>
        <w:t>handläggningstiderna</w:t>
      </w:r>
      <w:r w:rsidR="00A25FB4">
        <w:t xml:space="preserve"> följs upp</w:t>
      </w:r>
      <w:r>
        <w:t>.</w:t>
      </w:r>
      <w:r w:rsidR="00A25FB4">
        <w:t xml:space="preserve"> Under 2019 prioriterar </w:t>
      </w:r>
      <w:r w:rsidR="00A25FB4">
        <w:lastRenderedPageBreak/>
        <w:t>myndigheten ärenden kopplade till just samfällighetsföreningsregistret i syfte att nå målet om 20 dagars handläggningstid.</w:t>
      </w:r>
    </w:p>
    <w:p w14:paraId="0F5C27A5" w14:textId="77777777" w:rsidR="00916DE4" w:rsidRDefault="00916DE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E8A52FBADC9453A8338C512125B670A"/>
          </w:placeholder>
          <w:dataBinding w:prefixMappings="xmlns:ns0='http://lp/documentinfo/RK' " w:xpath="/ns0:DocumentInfo[1]/ns0:BaseInfo[1]/ns0:HeaderDate[1]" w:storeItemID="{0D9D553E-AFC7-44AE-9502-8EF82902573C}"/>
          <w:date w:fullDate="2019-04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F46D6">
            <w:t>24 april 2019</w:t>
          </w:r>
        </w:sdtContent>
      </w:sdt>
    </w:p>
    <w:p w14:paraId="5D698B27" w14:textId="77777777" w:rsidR="00916DE4" w:rsidRDefault="00916DE4" w:rsidP="004E7A8F">
      <w:pPr>
        <w:pStyle w:val="Brdtextutanavstnd"/>
      </w:pPr>
    </w:p>
    <w:p w14:paraId="350C496F" w14:textId="77777777" w:rsidR="00916DE4" w:rsidRDefault="00916DE4" w:rsidP="004E7A8F">
      <w:pPr>
        <w:pStyle w:val="Brdtextutanavstnd"/>
      </w:pPr>
    </w:p>
    <w:p w14:paraId="336A013D" w14:textId="77777777" w:rsidR="00916DE4" w:rsidRDefault="00916DE4" w:rsidP="004E7A8F">
      <w:pPr>
        <w:pStyle w:val="Brdtextutanavstnd"/>
      </w:pPr>
    </w:p>
    <w:p w14:paraId="04BE59CE" w14:textId="77777777" w:rsidR="00916DE4" w:rsidRDefault="00916DE4" w:rsidP="00422A41">
      <w:pPr>
        <w:pStyle w:val="Brdtext"/>
      </w:pPr>
      <w:r>
        <w:t>Per Bolund</w:t>
      </w:r>
    </w:p>
    <w:p w14:paraId="1587E2BE" w14:textId="77777777" w:rsidR="00916DE4" w:rsidRPr="00DB48AB" w:rsidRDefault="00916DE4" w:rsidP="00DB48AB">
      <w:pPr>
        <w:pStyle w:val="Brdtext"/>
      </w:pPr>
    </w:p>
    <w:sectPr w:rsidR="00916DE4" w:rsidRPr="00DB48AB" w:rsidSect="00916D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B780" w14:textId="77777777" w:rsidR="003C1CB4" w:rsidRDefault="003C1CB4" w:rsidP="00A87A54">
      <w:pPr>
        <w:spacing w:after="0" w:line="240" w:lineRule="auto"/>
      </w:pPr>
      <w:r>
        <w:separator/>
      </w:r>
    </w:p>
  </w:endnote>
  <w:endnote w:type="continuationSeparator" w:id="0">
    <w:p w14:paraId="0393CD8E" w14:textId="77777777" w:rsidR="003C1CB4" w:rsidRDefault="003C1C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2BA2" w14:textId="77777777" w:rsidR="00E51144" w:rsidRDefault="00E511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DD41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4B8294" w14:textId="3498A93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628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628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01900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39085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FF2C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B516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3B082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E65FDB" w14:textId="77777777" w:rsidTr="00C26068">
      <w:trPr>
        <w:trHeight w:val="227"/>
      </w:trPr>
      <w:tc>
        <w:tcPr>
          <w:tcW w:w="4074" w:type="dxa"/>
        </w:tcPr>
        <w:p w14:paraId="0A3FB8B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9CE4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F81B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761C" w14:textId="77777777" w:rsidR="003C1CB4" w:rsidRDefault="003C1CB4" w:rsidP="00A87A54">
      <w:pPr>
        <w:spacing w:after="0" w:line="240" w:lineRule="auto"/>
      </w:pPr>
      <w:r>
        <w:separator/>
      </w:r>
    </w:p>
  </w:footnote>
  <w:footnote w:type="continuationSeparator" w:id="0">
    <w:p w14:paraId="182F3B62" w14:textId="77777777" w:rsidR="003C1CB4" w:rsidRDefault="003C1C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F029" w14:textId="77777777" w:rsidR="00E51144" w:rsidRDefault="00E511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5271" w14:textId="77777777" w:rsidR="00E51144" w:rsidRDefault="00E511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DE4" w14:paraId="443F4BE5" w14:textId="77777777" w:rsidTr="00C93EBA">
      <w:trPr>
        <w:trHeight w:val="227"/>
      </w:trPr>
      <w:tc>
        <w:tcPr>
          <w:tcW w:w="5534" w:type="dxa"/>
        </w:tcPr>
        <w:p w14:paraId="38B8D409" w14:textId="77777777" w:rsidR="00916DE4" w:rsidRPr="007D73AB" w:rsidRDefault="00916DE4">
          <w:pPr>
            <w:pStyle w:val="Sidhuvud"/>
          </w:pPr>
        </w:p>
      </w:tc>
      <w:tc>
        <w:tcPr>
          <w:tcW w:w="3170" w:type="dxa"/>
          <w:vAlign w:val="bottom"/>
        </w:tcPr>
        <w:p w14:paraId="25AB2128" w14:textId="77777777" w:rsidR="00916DE4" w:rsidRPr="007D73AB" w:rsidRDefault="00916DE4" w:rsidP="00340DE0">
          <w:pPr>
            <w:pStyle w:val="Sidhuvud"/>
          </w:pPr>
        </w:p>
      </w:tc>
      <w:tc>
        <w:tcPr>
          <w:tcW w:w="1134" w:type="dxa"/>
        </w:tcPr>
        <w:p w14:paraId="3123C4BD" w14:textId="77777777" w:rsidR="00916DE4" w:rsidRDefault="00916DE4" w:rsidP="005A703A">
          <w:pPr>
            <w:pStyle w:val="Sidhuvud"/>
          </w:pPr>
        </w:p>
      </w:tc>
    </w:tr>
    <w:tr w:rsidR="00916DE4" w14:paraId="71C22B99" w14:textId="77777777" w:rsidTr="00C93EBA">
      <w:trPr>
        <w:trHeight w:val="1928"/>
      </w:trPr>
      <w:tc>
        <w:tcPr>
          <w:tcW w:w="5534" w:type="dxa"/>
        </w:tcPr>
        <w:p w14:paraId="4B4F63BC" w14:textId="77777777" w:rsidR="00916DE4" w:rsidRPr="00340DE0" w:rsidRDefault="00916D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6FE10B" wp14:editId="60196A3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B21171" w14:textId="77777777" w:rsidR="00916DE4" w:rsidRPr="00710A6C" w:rsidRDefault="00916DE4" w:rsidP="00EE3C0F">
          <w:pPr>
            <w:pStyle w:val="Sidhuvud"/>
            <w:rPr>
              <w:b/>
            </w:rPr>
          </w:pPr>
        </w:p>
        <w:p w14:paraId="2D53F657" w14:textId="77777777" w:rsidR="00916DE4" w:rsidRDefault="00916DE4" w:rsidP="00EE3C0F">
          <w:pPr>
            <w:pStyle w:val="Sidhuvud"/>
          </w:pPr>
        </w:p>
        <w:p w14:paraId="091E3CBA" w14:textId="77777777" w:rsidR="00916DE4" w:rsidRDefault="00916DE4" w:rsidP="00EE3C0F">
          <w:pPr>
            <w:pStyle w:val="Sidhuvud"/>
          </w:pPr>
        </w:p>
        <w:p w14:paraId="680C6C3B" w14:textId="77777777" w:rsidR="00916DE4" w:rsidRDefault="00916D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453F3B086C409F94DB290D79B11399"/>
            </w:placeholder>
            <w:dataBinding w:prefixMappings="xmlns:ns0='http://lp/documentinfo/RK' " w:xpath="/ns0:DocumentInfo[1]/ns0:BaseInfo[1]/ns0:Dnr[1]" w:storeItemID="{0D9D553E-AFC7-44AE-9502-8EF82902573C}"/>
            <w:text/>
          </w:sdtPr>
          <w:sdtEndPr/>
          <w:sdtContent>
            <w:p w14:paraId="3FA10A45" w14:textId="77777777" w:rsidR="00916DE4" w:rsidRDefault="001D7053" w:rsidP="00EE3C0F">
              <w:pPr>
                <w:pStyle w:val="Sidhuvud"/>
              </w:pPr>
              <w:r>
                <w:t>Fi2019/0142</w:t>
              </w:r>
              <w:r w:rsidR="00EF64F1">
                <w:t>2</w:t>
              </w:r>
              <w:r>
                <w:t>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05025493F14F34B70BCCB5FC3064EE"/>
            </w:placeholder>
            <w:showingPlcHdr/>
            <w:dataBinding w:prefixMappings="xmlns:ns0='http://lp/documentinfo/RK' " w:xpath="/ns0:DocumentInfo[1]/ns0:BaseInfo[1]/ns0:DocNumber[1]" w:storeItemID="{0D9D553E-AFC7-44AE-9502-8EF82902573C}"/>
            <w:text/>
          </w:sdtPr>
          <w:sdtEndPr/>
          <w:sdtContent>
            <w:p w14:paraId="2013D60E" w14:textId="77777777" w:rsidR="00916DE4" w:rsidRDefault="00916D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079A86" w14:textId="77777777" w:rsidR="00916DE4" w:rsidRDefault="00916DE4" w:rsidP="00EE3C0F">
          <w:pPr>
            <w:pStyle w:val="Sidhuvud"/>
          </w:pPr>
        </w:p>
      </w:tc>
      <w:tc>
        <w:tcPr>
          <w:tcW w:w="1134" w:type="dxa"/>
        </w:tcPr>
        <w:p w14:paraId="22BFCC71" w14:textId="77777777" w:rsidR="00916DE4" w:rsidRDefault="00916DE4" w:rsidP="0094502D">
          <w:pPr>
            <w:pStyle w:val="Sidhuvud"/>
          </w:pPr>
        </w:p>
        <w:p w14:paraId="3312C2A6" w14:textId="77777777" w:rsidR="00916DE4" w:rsidRPr="0094502D" w:rsidRDefault="00916DE4" w:rsidP="00EC71A6">
          <w:pPr>
            <w:pStyle w:val="Sidhuvud"/>
          </w:pPr>
        </w:p>
      </w:tc>
    </w:tr>
    <w:tr w:rsidR="00916DE4" w14:paraId="50E42A5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13DC944093B64D3892FBF2814FD29D76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B1170C" w14:textId="77777777" w:rsidR="0096288F" w:rsidRPr="0096288F" w:rsidRDefault="0096288F" w:rsidP="001462C4">
              <w:pPr>
                <w:pStyle w:val="Sidhuvud"/>
                <w:rPr>
                  <w:b/>
                </w:rPr>
              </w:pPr>
              <w:r w:rsidRPr="0096288F">
                <w:rPr>
                  <w:b/>
                </w:rPr>
                <w:t>Finansdepartementet</w:t>
              </w:r>
            </w:p>
            <w:p w14:paraId="6FAC0C37" w14:textId="77777777" w:rsidR="0096288F" w:rsidRPr="0096288F" w:rsidRDefault="0096288F" w:rsidP="001462C4">
              <w:pPr>
                <w:pStyle w:val="Sidhuvud"/>
              </w:pPr>
              <w:r w:rsidRPr="0096288F">
                <w:t>Finansmarknads- och bostadsministern</w:t>
              </w:r>
            </w:p>
            <w:p w14:paraId="2F7ADE35" w14:textId="365D7B03" w:rsidR="00916DE4" w:rsidRPr="00EF64F1" w:rsidRDefault="0096288F" w:rsidP="001462C4">
              <w:pPr>
                <w:pStyle w:val="Sidhuvud"/>
              </w:pPr>
              <w:r w:rsidRPr="0096288F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A1E3DB3024459E9D90009809273D5E"/>
          </w:placeholder>
          <w:dataBinding w:prefixMappings="xmlns:ns0='http://lp/documentinfo/RK' " w:xpath="/ns0:DocumentInfo[1]/ns0:BaseInfo[1]/ns0:Recipient[1]" w:storeItemID="{0D9D553E-AFC7-44AE-9502-8EF82902573C}"/>
          <w:text w:multiLine="1"/>
        </w:sdtPr>
        <w:sdtEndPr/>
        <w:sdtContent>
          <w:tc>
            <w:tcPr>
              <w:tcW w:w="3170" w:type="dxa"/>
            </w:tcPr>
            <w:p w14:paraId="17AB72BE" w14:textId="52C41A3E" w:rsidR="00916DE4" w:rsidRDefault="009628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5DB48C" w14:textId="77777777" w:rsidR="00916DE4" w:rsidRDefault="00916DE4" w:rsidP="003E6020">
          <w:pPr>
            <w:pStyle w:val="Sidhuvud"/>
          </w:pPr>
        </w:p>
      </w:tc>
    </w:tr>
  </w:tbl>
  <w:p w14:paraId="5C3815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1B4"/>
    <w:rsid w:val="000241FA"/>
    <w:rsid w:val="00025992"/>
    <w:rsid w:val="00026711"/>
    <w:rsid w:val="0002708E"/>
    <w:rsid w:val="0003679E"/>
    <w:rsid w:val="00041EDC"/>
    <w:rsid w:val="00042DF8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93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46D6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2C4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705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1523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F16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CB4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0CF9"/>
    <w:rsid w:val="004414B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9FB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7D9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2C93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280"/>
    <w:rsid w:val="0089514A"/>
    <w:rsid w:val="00895C2A"/>
    <w:rsid w:val="008A0A0D"/>
    <w:rsid w:val="008A3961"/>
    <w:rsid w:val="008A4CEA"/>
    <w:rsid w:val="008A7506"/>
    <w:rsid w:val="008B1603"/>
    <w:rsid w:val="008B20ED"/>
    <w:rsid w:val="008B32D6"/>
    <w:rsid w:val="008B6135"/>
    <w:rsid w:val="008C4538"/>
    <w:rsid w:val="008C562B"/>
    <w:rsid w:val="008C6717"/>
    <w:rsid w:val="008D2D6B"/>
    <w:rsid w:val="008D3090"/>
    <w:rsid w:val="008D30F3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6DE4"/>
    <w:rsid w:val="009279B2"/>
    <w:rsid w:val="00935814"/>
    <w:rsid w:val="0094502D"/>
    <w:rsid w:val="00946561"/>
    <w:rsid w:val="00946B39"/>
    <w:rsid w:val="00947013"/>
    <w:rsid w:val="0096288F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3DE4"/>
    <w:rsid w:val="00A2019A"/>
    <w:rsid w:val="00A23493"/>
    <w:rsid w:val="00A2416A"/>
    <w:rsid w:val="00A25FB4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026D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EAB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7FD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078"/>
    <w:rsid w:val="00D93714"/>
    <w:rsid w:val="00D94034"/>
    <w:rsid w:val="00D95424"/>
    <w:rsid w:val="00DA4084"/>
    <w:rsid w:val="00DA5A54"/>
    <w:rsid w:val="00DA5C0D"/>
    <w:rsid w:val="00DB4E26"/>
    <w:rsid w:val="00DB52E8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114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4F1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2928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D883"/>
  <w15:docId w15:val="{5B16C654-3E9A-4301-A1C8-E53EF8C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53F3B086C409F94DB290D79B11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F52A6-4DBD-4874-87DC-CF7E2A5D416E}"/>
      </w:docPartPr>
      <w:docPartBody>
        <w:p w:rsidR="00F67A89" w:rsidRDefault="00CA080F" w:rsidP="00CA080F">
          <w:pPr>
            <w:pStyle w:val="D0453F3B086C409F94DB290D79B11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05025493F14F34B70BCCB5FC306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56B2-547B-4562-87D4-8377015F7C19}"/>
      </w:docPartPr>
      <w:docPartBody>
        <w:p w:rsidR="00F67A89" w:rsidRDefault="00CA080F" w:rsidP="00CA080F">
          <w:pPr>
            <w:pStyle w:val="2105025493F14F34B70BCCB5FC3064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DC944093B64D3892FBF2814FD29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EE2A8-E3BC-456B-B14A-37701BF4EADC}"/>
      </w:docPartPr>
      <w:docPartBody>
        <w:p w:rsidR="00F67A89" w:rsidRDefault="00CA080F" w:rsidP="00CA080F">
          <w:pPr>
            <w:pStyle w:val="13DC944093B64D3892FBF2814FD29D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A1E3DB3024459E9D90009809273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02380-5FE0-404A-ABEC-E5F3380A3727}"/>
      </w:docPartPr>
      <w:docPartBody>
        <w:p w:rsidR="00F67A89" w:rsidRDefault="00CA080F" w:rsidP="00CA080F">
          <w:pPr>
            <w:pStyle w:val="ECA1E3DB3024459E9D90009809273D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8A52FBADC9453A8338C512125B6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4C019-F945-4289-90A1-E0700ABD7F1F}"/>
      </w:docPartPr>
      <w:docPartBody>
        <w:p w:rsidR="00F67A89" w:rsidRDefault="00CA080F" w:rsidP="00CA080F">
          <w:pPr>
            <w:pStyle w:val="2E8A52FBADC9453A8338C512125B67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F"/>
    <w:rsid w:val="00040C4E"/>
    <w:rsid w:val="00405F10"/>
    <w:rsid w:val="008539E3"/>
    <w:rsid w:val="00B270CF"/>
    <w:rsid w:val="00CA080F"/>
    <w:rsid w:val="00F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F4CDF0256946AE829527F114D82B53">
    <w:name w:val="93F4CDF0256946AE829527F114D82B53"/>
    <w:rsid w:val="00CA080F"/>
  </w:style>
  <w:style w:type="character" w:styleId="Platshllartext">
    <w:name w:val="Placeholder Text"/>
    <w:basedOn w:val="Standardstycketeckensnitt"/>
    <w:uiPriority w:val="99"/>
    <w:semiHidden/>
    <w:rsid w:val="00040C4E"/>
    <w:rPr>
      <w:noProof w:val="0"/>
      <w:color w:val="808080"/>
    </w:rPr>
  </w:style>
  <w:style w:type="paragraph" w:customStyle="1" w:styleId="36C591DC70984FF1AB1F6B22B201931A">
    <w:name w:val="36C591DC70984FF1AB1F6B22B201931A"/>
    <w:rsid w:val="00CA080F"/>
  </w:style>
  <w:style w:type="paragraph" w:customStyle="1" w:styleId="A2CEAC59518D4741880CB8F9A7633CB4">
    <w:name w:val="A2CEAC59518D4741880CB8F9A7633CB4"/>
    <w:rsid w:val="00CA080F"/>
  </w:style>
  <w:style w:type="paragraph" w:customStyle="1" w:styleId="2F4F45A002E54DE6A218E72379A66A08">
    <w:name w:val="2F4F45A002E54DE6A218E72379A66A08"/>
    <w:rsid w:val="00CA080F"/>
  </w:style>
  <w:style w:type="paragraph" w:customStyle="1" w:styleId="D0453F3B086C409F94DB290D79B11399">
    <w:name w:val="D0453F3B086C409F94DB290D79B11399"/>
    <w:rsid w:val="00CA080F"/>
  </w:style>
  <w:style w:type="paragraph" w:customStyle="1" w:styleId="2105025493F14F34B70BCCB5FC3064EE">
    <w:name w:val="2105025493F14F34B70BCCB5FC3064EE"/>
    <w:rsid w:val="00CA080F"/>
  </w:style>
  <w:style w:type="paragraph" w:customStyle="1" w:styleId="826FC51DCB424A5C987354F4A12312B6">
    <w:name w:val="826FC51DCB424A5C987354F4A12312B6"/>
    <w:rsid w:val="00CA080F"/>
  </w:style>
  <w:style w:type="paragraph" w:customStyle="1" w:styleId="C4250ED6ABE34F5497E7069B58C25C1F">
    <w:name w:val="C4250ED6ABE34F5497E7069B58C25C1F"/>
    <w:rsid w:val="00CA080F"/>
  </w:style>
  <w:style w:type="paragraph" w:customStyle="1" w:styleId="B096FEAE3F134B97A0FCE843536E2395">
    <w:name w:val="B096FEAE3F134B97A0FCE843536E2395"/>
    <w:rsid w:val="00CA080F"/>
  </w:style>
  <w:style w:type="paragraph" w:customStyle="1" w:styleId="13DC944093B64D3892FBF2814FD29D76">
    <w:name w:val="13DC944093B64D3892FBF2814FD29D76"/>
    <w:rsid w:val="00CA080F"/>
  </w:style>
  <w:style w:type="paragraph" w:customStyle="1" w:styleId="ECA1E3DB3024459E9D90009809273D5E">
    <w:name w:val="ECA1E3DB3024459E9D90009809273D5E"/>
    <w:rsid w:val="00CA080F"/>
  </w:style>
  <w:style w:type="paragraph" w:customStyle="1" w:styleId="BEB2246957914B3185DFF78373BCB706">
    <w:name w:val="BEB2246957914B3185DFF78373BCB706"/>
    <w:rsid w:val="00CA080F"/>
  </w:style>
  <w:style w:type="paragraph" w:customStyle="1" w:styleId="2E40EBC5DF1A4D948D1AA5173228E73D">
    <w:name w:val="2E40EBC5DF1A4D948D1AA5173228E73D"/>
    <w:rsid w:val="00CA080F"/>
  </w:style>
  <w:style w:type="paragraph" w:customStyle="1" w:styleId="1CB8179C803D45C6B68C57C034AAA7DC">
    <w:name w:val="1CB8179C803D45C6B68C57C034AAA7DC"/>
    <w:rsid w:val="00CA080F"/>
  </w:style>
  <w:style w:type="paragraph" w:customStyle="1" w:styleId="CB50273B4DA2436B90F607095E2C91B0">
    <w:name w:val="CB50273B4DA2436B90F607095E2C91B0"/>
    <w:rsid w:val="00CA080F"/>
  </w:style>
  <w:style w:type="paragraph" w:customStyle="1" w:styleId="C2AF401D49D842D4996F3DEDAD0D3C9E">
    <w:name w:val="C2AF401D49D842D4996F3DEDAD0D3C9E"/>
    <w:rsid w:val="00CA080F"/>
  </w:style>
  <w:style w:type="paragraph" w:customStyle="1" w:styleId="2E8A52FBADC9453A8338C512125B670A">
    <w:name w:val="2E8A52FBADC9453A8338C512125B670A"/>
    <w:rsid w:val="00CA080F"/>
  </w:style>
  <w:style w:type="paragraph" w:customStyle="1" w:styleId="76BE1B727843474094BC5799BE09D9F2">
    <w:name w:val="76BE1B727843474094BC5799BE09D9F2"/>
    <w:rsid w:val="00CA080F"/>
  </w:style>
  <w:style w:type="paragraph" w:customStyle="1" w:styleId="B9C2FDB67C9F48EB8FDD0340C4822587">
    <w:name w:val="B9C2FDB67C9F48EB8FDD0340C4822587"/>
    <w:rsid w:val="00040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8693317d-c1ae-413a-9c8d-97fb00da294c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2019-04-24T00:00:00</HeaderDate>
    <Office/>
    <Dnr>Fi2019/01422/SPN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783f78f-5c80-4edd-b873-fab2ea9c4763">
      <Terms xmlns="http://schemas.microsoft.com/office/infopath/2007/PartnerControls"/>
    </c9cd366cc722410295b9eacffbd73909>
    <Diarienummer xmlns="92ffc5e4-5e54-4abf-b21b-9b28f7aa8223" xsi:nil="true"/>
    <TaxCatchAll xmlns="cc625d36-bb37-4650-91b9-0c96159295ba"/>
    <RKOrdnaClass xmlns="24eed32f-d08e-45ff-bc46-af8c0e5435a5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3" ma:contentTypeDescription="Skapa ett nytt dokument." ma:contentTypeScope="" ma:versionID="2e72f1dcea1a767aa4bf972cc4ad882e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C43B-93FF-4E08-9409-0E61522B5321}"/>
</file>

<file path=customXml/itemProps2.xml><?xml version="1.0" encoding="utf-8"?>
<ds:datastoreItem xmlns:ds="http://schemas.openxmlformats.org/officeDocument/2006/customXml" ds:itemID="{4943A8D8-AD93-4C65-AE31-BDC1FE05B2DF}"/>
</file>

<file path=customXml/itemProps3.xml><?xml version="1.0" encoding="utf-8"?>
<ds:datastoreItem xmlns:ds="http://schemas.openxmlformats.org/officeDocument/2006/customXml" ds:itemID="{0D9D553E-AFC7-44AE-9502-8EF82902573C}"/>
</file>

<file path=customXml/itemProps4.xml><?xml version="1.0" encoding="utf-8"?>
<ds:datastoreItem xmlns:ds="http://schemas.openxmlformats.org/officeDocument/2006/customXml" ds:itemID="{D223A39C-4299-4284-9857-86A45E8CA5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43A8D8-AD93-4C65-AE31-BDC1FE05B2DF}">
  <ds:schemaRefs>
    <ds:schemaRef ds:uri="http://schemas.microsoft.com/office/2006/metadata/properties"/>
    <ds:schemaRef ds:uri="http://schemas.microsoft.com/office/infopath/2007/PartnerControls"/>
    <ds:schemaRef ds:uri="c783f78f-5c80-4edd-b873-fab2ea9c4763"/>
    <ds:schemaRef ds:uri="92ffc5e4-5e54-4abf-b21b-9b28f7aa8223"/>
    <ds:schemaRef ds:uri="cc625d36-bb37-4650-91b9-0c96159295ba"/>
    <ds:schemaRef ds:uri="24eed32f-d08e-45ff-bc46-af8c0e5435a5"/>
    <ds:schemaRef ds:uri="4e9c2f0c-7bf8-49af-8356-cbf363fc78a7"/>
  </ds:schemaRefs>
</ds:datastoreItem>
</file>

<file path=customXml/itemProps6.xml><?xml version="1.0" encoding="utf-8"?>
<ds:datastoreItem xmlns:ds="http://schemas.openxmlformats.org/officeDocument/2006/customXml" ds:itemID="{64635902-5219-43E0-A097-1DE9FD56B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24eed32f-d08e-45ff-bc46-af8c0e5435a5"/>
    <ds:schemaRef ds:uri="4e9c2f0c-7bf8-49af-8356-cbf363fc78a7"/>
    <ds:schemaRef ds:uri="9c9941df-7074-4a92-bf99-225d24d78d61"/>
    <ds:schemaRef ds:uri="c783f78f-5c80-4edd-b873-fab2ea9c4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311355F-5A60-4CAF-9CF1-59AD49073CB4}"/>
</file>

<file path=customXml/itemProps8.xml><?xml version="1.0" encoding="utf-8"?>
<ds:datastoreItem xmlns:ds="http://schemas.openxmlformats.org/officeDocument/2006/customXml" ds:itemID="{B0BBD00C-48AF-4817-B338-082AADDD38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Nilsson</dc:creator>
  <cp:keywords/>
  <dc:description/>
  <cp:lastModifiedBy>Marija Grekovska</cp:lastModifiedBy>
  <cp:revision>4</cp:revision>
  <cp:lastPrinted>2019-04-17T07:47:00Z</cp:lastPrinted>
  <dcterms:created xsi:type="dcterms:W3CDTF">2019-04-24T05:46:00Z</dcterms:created>
  <dcterms:modified xsi:type="dcterms:W3CDTF">2019-04-24T06:55:00Z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