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2C6E" w14:textId="2BA84CF4" w:rsidR="008C4AB3" w:rsidRDefault="008C4AB3" w:rsidP="00DA0661">
      <w:pPr>
        <w:pStyle w:val="Rubrik"/>
      </w:pPr>
      <w:bookmarkStart w:id="0" w:name="Start"/>
      <w:bookmarkEnd w:id="0"/>
      <w:r>
        <w:t xml:space="preserve">Svar på fråga 2020/21:1939 av </w:t>
      </w:r>
      <w:sdt>
        <w:sdtPr>
          <w:alias w:val="Frågeställare"/>
          <w:tag w:val="delete"/>
          <w:id w:val="-211816850"/>
          <w:placeholder>
            <w:docPart w:val="A876C0D74A74451AAC9032EA73FE6628"/>
          </w:placeholder>
          <w:dataBinding w:prefixMappings="xmlns:ns0='http://lp/documentinfo/RK' " w:xpath="/ns0:DocumentInfo[1]/ns0:BaseInfo[1]/ns0:Extra3[1]" w:storeItemID="{419F86B9-B643-46F6-804B-B1BD8F67BFC8}"/>
          <w:text/>
        </w:sdtPr>
        <w:sdtEndPr/>
        <w:sdtContent>
          <w:r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EC7D4316E9C43E29B198CA26074BC1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Styrning av Försäkringskassan</w:t>
      </w:r>
    </w:p>
    <w:p w14:paraId="75CE1B30" w14:textId="6EA42A23" w:rsidR="008C4AB3" w:rsidRDefault="005437AD" w:rsidP="008C4AB3">
      <w:pPr>
        <w:pStyle w:val="Brdtext"/>
      </w:pPr>
      <w:sdt>
        <w:sdtPr>
          <w:alias w:val="Frågeställare"/>
          <w:tag w:val="delete"/>
          <w:id w:val="-1635256365"/>
          <w:placeholder>
            <w:docPart w:val="F41A76FDC49040B6B133367DF2C3B4D7"/>
          </w:placeholder>
          <w:dataBinding w:prefixMappings="xmlns:ns0='http://lp/documentinfo/RK' " w:xpath="/ns0:DocumentInfo[1]/ns0:BaseInfo[1]/ns0:Extra3[1]" w:storeItemID="{419F86B9-B643-46F6-804B-B1BD8F67BFC8}"/>
          <w:text/>
        </w:sdtPr>
        <w:sdtEndPr/>
        <w:sdtContent>
          <w:r w:rsidR="008C4AB3">
            <w:t>Ann-Sofie Alm</w:t>
          </w:r>
        </w:sdtContent>
      </w:sdt>
      <w:r w:rsidR="008C4AB3">
        <w:t xml:space="preserve"> har frågat mig vilka åtgärder jag och regeringen tänker vidta för att säkerställa att Försäkringskassan kan göra ett rättvist arbete gentemot dem som söker ersättning genom sjukförsäkringen.</w:t>
      </w:r>
    </w:p>
    <w:p w14:paraId="339E219E" w14:textId="77777777" w:rsidR="00775406" w:rsidRDefault="007144C6" w:rsidP="003E3284">
      <w:pPr>
        <w:pStyle w:val="Brdtext"/>
      </w:pPr>
      <w:r w:rsidRPr="007144C6">
        <w:t>Människor som drabbas av sjukdom ska kunna lita på sjukförsäkringen och samhällets stöd. Utgångspunkten är att sjukförsäkringen ska ge alla som har nedsatt arbetsförmåga på grund av sjukdom trygghet.</w:t>
      </w:r>
      <w:r>
        <w:t xml:space="preserve"> </w:t>
      </w:r>
    </w:p>
    <w:p w14:paraId="059F841F" w14:textId="2EB0118D" w:rsidR="003E3284" w:rsidRDefault="003E3284" w:rsidP="003E3284">
      <w:pPr>
        <w:pStyle w:val="Brdtext"/>
      </w:pPr>
      <w:r>
        <w:t>Pandemin har synliggjort att det finns brister i sjukförsäkringen och flera av dessa brister har nyligen också belysts i olika utredningar och rapporter. Det är tydligt att sjukförsäkringen behöver bli tryggare och</w:t>
      </w:r>
      <w:r w:rsidR="0093200A">
        <w:t xml:space="preserve"> att</w:t>
      </w:r>
      <w:r>
        <w:t xml:space="preserve"> människor </w:t>
      </w:r>
      <w:r w:rsidR="00291216">
        <w:t>behöver</w:t>
      </w:r>
      <w:r>
        <w:t xml:space="preserve"> ges förutsättningar att genomgå vård, behandling och rehabilitering för att kunna återgå i arbete. Den kommande lagändringen vid dag 180 i rehabiliteringskedjan är </w:t>
      </w:r>
      <w:r w:rsidR="0050017C" w:rsidRPr="0050017C">
        <w:t>e</w:t>
      </w:r>
      <w:r w:rsidR="0050017C">
        <w:t xml:space="preserve">tt </w:t>
      </w:r>
      <w:r w:rsidR="0050017C" w:rsidRPr="0050017C">
        <w:t>steg i regeringens arbete med att stärka sjukförsäkringen</w:t>
      </w:r>
      <w:r w:rsidR="00887621">
        <w:t>.</w:t>
      </w:r>
      <w:r w:rsidR="0050017C" w:rsidRPr="0050017C">
        <w:t xml:space="preserve">  </w:t>
      </w:r>
    </w:p>
    <w:p w14:paraId="72905A0B" w14:textId="2D50BF97" w:rsidR="007144C6" w:rsidRDefault="0050017C" w:rsidP="008C4AB3">
      <w:pPr>
        <w:pStyle w:val="Brdtext"/>
      </w:pPr>
      <w:r>
        <w:t xml:space="preserve">Försäkringskassan ansvarar för tillämpningen av sjukförsäkringen. </w:t>
      </w:r>
      <w:r w:rsidR="007144C6">
        <w:t>Regeringen har</w:t>
      </w:r>
      <w:r w:rsidR="00847320">
        <w:t xml:space="preserve"> under de senaste åren</w:t>
      </w:r>
      <w:r w:rsidR="007144C6">
        <w:t xml:space="preserve"> gett Försäkringskassan flera uppdrag om att myndigheten behöver utveckla sitt arbete med sjukförsäkringen. </w:t>
      </w:r>
    </w:p>
    <w:p w14:paraId="4672B9D1" w14:textId="39C4C189" w:rsidR="00622C23" w:rsidRDefault="00443165" w:rsidP="00BB18A9">
      <w:pPr>
        <w:pStyle w:val="Brdtext"/>
      </w:pPr>
      <w:r>
        <w:t xml:space="preserve">Regeringen har gett Försäkringskassan ett uppdrag </w:t>
      </w:r>
      <w:r w:rsidRPr="00BB18A9">
        <w:t>om förbättrad kvalitet i ärenden om rätt till sjukpenning</w:t>
      </w:r>
      <w:r>
        <w:t xml:space="preserve">. Uppdraget har getts till följd av den kritik som Utredningen om en trygg sjukförsäkring med människan i centrum (SOU 2020:6) framfört gällande bristande utredningar och beslutsunderlag. </w:t>
      </w:r>
      <w:r w:rsidR="003E3284">
        <w:t xml:space="preserve">Av uppdraget framgår att </w:t>
      </w:r>
      <w:r w:rsidR="00622C23">
        <w:t xml:space="preserve">Försäkringskassan ska </w:t>
      </w:r>
      <w:r w:rsidR="00622C23" w:rsidRPr="00622C23">
        <w:t xml:space="preserve">redovisa vidtagna och planerade åtgärder för att säkerställa att utredningen i ärenden där </w:t>
      </w:r>
      <w:r w:rsidR="00622C23" w:rsidRPr="00622C23">
        <w:lastRenderedPageBreak/>
        <w:t xml:space="preserve">sjukpenning från dag 180 i sjukperioden nekas genomförs på sådant sätt att det tydligt kan motiveras varför ansökan avslås. I uppdraget ingår också att Försäkringskassan ska redovisa vidtagna och planerade åtgärder för att säkerställa att behovet av rehabiliteringsinsatser utreds och vid behov vidtas så tidigt som möjligt. </w:t>
      </w:r>
    </w:p>
    <w:p w14:paraId="111692C4" w14:textId="13B9F362" w:rsidR="00443165" w:rsidRDefault="00BB18A9" w:rsidP="008C4AB3">
      <w:pPr>
        <w:pStyle w:val="Brdtext"/>
      </w:pPr>
      <w:r>
        <w:t xml:space="preserve">Regeringen har gett Försäkringskassan och Arbetsförmedlingen i uppdrag </w:t>
      </w:r>
      <w:r w:rsidR="00443165">
        <w:t xml:space="preserve">att utveckla sin samverkan för att ge ett bra stöd för återgång i arbete eller omställning till ett nytt arbete. </w:t>
      </w:r>
      <w:r w:rsidR="007144C6">
        <w:t xml:space="preserve">Regeringen har </w:t>
      </w:r>
      <w:r w:rsidR="00443165">
        <w:t xml:space="preserve">också </w:t>
      </w:r>
      <w:r w:rsidR="007144C6">
        <w:t xml:space="preserve">gett Försäkringskassan och Socialstyrelsen i uppdrag att </w:t>
      </w:r>
      <w:r w:rsidR="007144C6" w:rsidRPr="00292EF9">
        <w:t>verka för att samarbetet och dialogen mellan Försäkringskassan och hälso-och sjukvården förbättras</w:t>
      </w:r>
      <w:r w:rsidR="007144C6">
        <w:t xml:space="preserve">. </w:t>
      </w:r>
    </w:p>
    <w:p w14:paraId="7F348F38" w14:textId="13007359" w:rsidR="00443165" w:rsidRDefault="00FE3F76" w:rsidP="008C4AB3">
      <w:pPr>
        <w:pStyle w:val="Brdtext"/>
      </w:pPr>
      <w:r>
        <w:t xml:space="preserve">Regeringen har </w:t>
      </w:r>
      <w:r w:rsidR="00C62A8D">
        <w:t xml:space="preserve">således </w:t>
      </w:r>
      <w:r>
        <w:t xml:space="preserve">höga förväntningar på att Försäkringskassan </w:t>
      </w:r>
      <w:r w:rsidR="00C62A8D">
        <w:t xml:space="preserve">utvecklar sin </w:t>
      </w:r>
      <w:r w:rsidR="00127C4C">
        <w:t>förvaltning av sjukförsäkringen</w:t>
      </w:r>
      <w:r w:rsidR="00C62A8D" w:rsidDel="000D6439">
        <w:t>.</w:t>
      </w:r>
      <w:r w:rsidR="00C62A8D">
        <w:t xml:space="preserve"> </w:t>
      </w:r>
      <w:r w:rsidR="00127C4C">
        <w:t xml:space="preserve">Jag kommer att följa myndighetens utvecklingsarbete för att säkerställa att det bidrar till en sjukförsäkring som ger ekonomisk trygghet och </w:t>
      </w:r>
      <w:r w:rsidR="000B1279">
        <w:t xml:space="preserve">ett effektivt </w:t>
      </w:r>
      <w:r w:rsidR="00127C4C">
        <w:t>stöd för återgång i arbete.</w:t>
      </w:r>
    </w:p>
    <w:p w14:paraId="7EF5F8B2" w14:textId="44618E8B" w:rsidR="008C4AB3" w:rsidRDefault="008C4AB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056B633ED744C7C834DE42B0DEA04BA"/>
          </w:placeholder>
          <w:dataBinding w:prefixMappings="xmlns:ns0='http://lp/documentinfo/RK' " w:xpath="/ns0:DocumentInfo[1]/ns0:BaseInfo[1]/ns0:HeaderDate[1]" w:storeItemID="{419F86B9-B643-46F6-804B-B1BD8F67BFC8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1279">
            <w:t>3 mars 2021</w:t>
          </w:r>
        </w:sdtContent>
      </w:sdt>
    </w:p>
    <w:p w14:paraId="3D52B309" w14:textId="77777777" w:rsidR="008C4AB3" w:rsidRDefault="008C4AB3" w:rsidP="004E7A8F">
      <w:pPr>
        <w:pStyle w:val="Brdtextutanavstnd"/>
      </w:pPr>
    </w:p>
    <w:p w14:paraId="28AB292D" w14:textId="77777777" w:rsidR="008C4AB3" w:rsidRDefault="008C4AB3" w:rsidP="004E7A8F">
      <w:pPr>
        <w:pStyle w:val="Brdtextutanavstnd"/>
      </w:pPr>
    </w:p>
    <w:p w14:paraId="49577312" w14:textId="77777777" w:rsidR="008C4AB3" w:rsidRDefault="008C4AB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821245F0F0B4FB7A87DB1BEABFE35DF"/>
        </w:placeholder>
        <w:dataBinding w:prefixMappings="xmlns:ns0='http://lp/documentinfo/RK' " w:xpath="/ns0:DocumentInfo[1]/ns0:BaseInfo[1]/ns0:TopSender[1]" w:storeItemID="{419F86B9-B643-46F6-804B-B1BD8F67BFC8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AE65D92" w14:textId="23CBC52B" w:rsidR="008C4AB3" w:rsidRDefault="000B1279" w:rsidP="00422A41">
          <w:pPr>
            <w:pStyle w:val="Brdtext"/>
          </w:pPr>
          <w:r>
            <w:t>Ardalan Shekarabi</w:t>
          </w:r>
        </w:p>
      </w:sdtContent>
    </w:sdt>
    <w:p w14:paraId="450A4669" w14:textId="0D48EAEE" w:rsidR="008C4AB3" w:rsidRPr="00DB48AB" w:rsidRDefault="008C4AB3" w:rsidP="00DB48AB">
      <w:pPr>
        <w:pStyle w:val="Brdtext"/>
      </w:pPr>
    </w:p>
    <w:sectPr w:rsidR="008C4AB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3871" w14:textId="77777777" w:rsidR="005437AD" w:rsidRDefault="005437AD" w:rsidP="00A87A54">
      <w:pPr>
        <w:spacing w:after="0" w:line="240" w:lineRule="auto"/>
      </w:pPr>
      <w:r>
        <w:separator/>
      </w:r>
    </w:p>
  </w:endnote>
  <w:endnote w:type="continuationSeparator" w:id="0">
    <w:p w14:paraId="3D6B5E5E" w14:textId="77777777" w:rsidR="005437AD" w:rsidRDefault="005437AD" w:rsidP="00A87A54">
      <w:pPr>
        <w:spacing w:after="0" w:line="240" w:lineRule="auto"/>
      </w:pPr>
      <w:r>
        <w:continuationSeparator/>
      </w:r>
    </w:p>
  </w:endnote>
  <w:endnote w:type="continuationNotice" w:id="1">
    <w:p w14:paraId="12EBFF4D" w14:textId="77777777" w:rsidR="005437AD" w:rsidRDefault="00543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9CF1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1408A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DB635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1E38E6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7F74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9CB0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DB21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0A4527" w14:textId="77777777" w:rsidTr="00C26068">
      <w:trPr>
        <w:trHeight w:val="227"/>
      </w:trPr>
      <w:tc>
        <w:tcPr>
          <w:tcW w:w="4074" w:type="dxa"/>
        </w:tcPr>
        <w:p w14:paraId="292546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0BC1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0BCF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C33B" w14:textId="77777777" w:rsidR="005437AD" w:rsidRDefault="005437AD" w:rsidP="00A87A54">
      <w:pPr>
        <w:spacing w:after="0" w:line="240" w:lineRule="auto"/>
      </w:pPr>
      <w:r>
        <w:separator/>
      </w:r>
    </w:p>
  </w:footnote>
  <w:footnote w:type="continuationSeparator" w:id="0">
    <w:p w14:paraId="466B90A7" w14:textId="77777777" w:rsidR="005437AD" w:rsidRDefault="005437AD" w:rsidP="00A87A54">
      <w:pPr>
        <w:spacing w:after="0" w:line="240" w:lineRule="auto"/>
      </w:pPr>
      <w:r>
        <w:continuationSeparator/>
      </w:r>
    </w:p>
  </w:footnote>
  <w:footnote w:type="continuationNotice" w:id="1">
    <w:p w14:paraId="39B32ABD" w14:textId="77777777" w:rsidR="005437AD" w:rsidRDefault="00543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4AB3" w14:paraId="23102FE4" w14:textId="77777777" w:rsidTr="00C93EBA">
      <w:trPr>
        <w:trHeight w:val="227"/>
      </w:trPr>
      <w:tc>
        <w:tcPr>
          <w:tcW w:w="5534" w:type="dxa"/>
        </w:tcPr>
        <w:p w14:paraId="3FD17D5E" w14:textId="77777777" w:rsidR="008C4AB3" w:rsidRPr="007D73AB" w:rsidRDefault="008C4AB3">
          <w:pPr>
            <w:pStyle w:val="Sidhuvud"/>
          </w:pPr>
        </w:p>
      </w:tc>
      <w:tc>
        <w:tcPr>
          <w:tcW w:w="3170" w:type="dxa"/>
          <w:vAlign w:val="bottom"/>
        </w:tcPr>
        <w:p w14:paraId="62C35131" w14:textId="77777777" w:rsidR="008C4AB3" w:rsidRPr="007D73AB" w:rsidRDefault="008C4AB3" w:rsidP="00340DE0">
          <w:pPr>
            <w:pStyle w:val="Sidhuvud"/>
          </w:pPr>
        </w:p>
      </w:tc>
      <w:tc>
        <w:tcPr>
          <w:tcW w:w="1134" w:type="dxa"/>
        </w:tcPr>
        <w:p w14:paraId="7A0EC107" w14:textId="77777777" w:rsidR="008C4AB3" w:rsidRDefault="008C4AB3" w:rsidP="005A703A">
          <w:pPr>
            <w:pStyle w:val="Sidhuvud"/>
          </w:pPr>
        </w:p>
      </w:tc>
    </w:tr>
    <w:tr w:rsidR="008C4AB3" w14:paraId="0E6C6B36" w14:textId="77777777" w:rsidTr="00C93EBA">
      <w:trPr>
        <w:trHeight w:val="1928"/>
      </w:trPr>
      <w:tc>
        <w:tcPr>
          <w:tcW w:w="5534" w:type="dxa"/>
        </w:tcPr>
        <w:p w14:paraId="3F0A0B87" w14:textId="77777777" w:rsidR="008C4AB3" w:rsidRPr="00340DE0" w:rsidRDefault="008C4A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FEABB1" wp14:editId="100D727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6921BD" w14:textId="77777777" w:rsidR="008C4AB3" w:rsidRPr="00710A6C" w:rsidRDefault="008C4AB3" w:rsidP="00EE3C0F">
          <w:pPr>
            <w:pStyle w:val="Sidhuvud"/>
            <w:rPr>
              <w:b/>
            </w:rPr>
          </w:pPr>
        </w:p>
        <w:p w14:paraId="7F405ED8" w14:textId="77777777" w:rsidR="008C4AB3" w:rsidRDefault="008C4AB3" w:rsidP="00EE3C0F">
          <w:pPr>
            <w:pStyle w:val="Sidhuvud"/>
          </w:pPr>
        </w:p>
        <w:p w14:paraId="6383892A" w14:textId="77777777" w:rsidR="008C4AB3" w:rsidRDefault="008C4AB3" w:rsidP="00EE3C0F">
          <w:pPr>
            <w:pStyle w:val="Sidhuvud"/>
          </w:pPr>
        </w:p>
        <w:p w14:paraId="48320479" w14:textId="77777777" w:rsidR="008C4AB3" w:rsidRDefault="008C4A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37BF6B32B042AD90806467AE12BC93"/>
            </w:placeholder>
            <w:dataBinding w:prefixMappings="xmlns:ns0='http://lp/documentinfo/RK' " w:xpath="/ns0:DocumentInfo[1]/ns0:BaseInfo[1]/ns0:Dnr[1]" w:storeItemID="{419F86B9-B643-46F6-804B-B1BD8F67BFC8}"/>
            <w:text/>
          </w:sdtPr>
          <w:sdtEndPr/>
          <w:sdtContent>
            <w:p w14:paraId="41E2653B" w14:textId="36CFF726" w:rsidR="008C4AB3" w:rsidRDefault="002A5B4A" w:rsidP="00EE3C0F">
              <w:pPr>
                <w:pStyle w:val="Sidhuvud"/>
              </w:pPr>
              <w:r>
                <w:t>S2021/01807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44A166AE104A0885B146A8D2AF90EC"/>
            </w:placeholder>
            <w:showingPlcHdr/>
            <w:dataBinding w:prefixMappings="xmlns:ns0='http://lp/documentinfo/RK' " w:xpath="/ns0:DocumentInfo[1]/ns0:BaseInfo[1]/ns0:DocNumber[1]" w:storeItemID="{419F86B9-B643-46F6-804B-B1BD8F67BFC8}"/>
            <w:text/>
          </w:sdtPr>
          <w:sdtEndPr/>
          <w:sdtContent>
            <w:p w14:paraId="25526905" w14:textId="77777777" w:rsidR="008C4AB3" w:rsidRDefault="008C4A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939D76" w14:textId="77777777" w:rsidR="008C4AB3" w:rsidRDefault="008C4AB3" w:rsidP="00EE3C0F">
          <w:pPr>
            <w:pStyle w:val="Sidhuvud"/>
          </w:pPr>
        </w:p>
      </w:tc>
      <w:tc>
        <w:tcPr>
          <w:tcW w:w="1134" w:type="dxa"/>
        </w:tcPr>
        <w:p w14:paraId="6B0C9DFE" w14:textId="77777777" w:rsidR="008C4AB3" w:rsidRDefault="008C4AB3" w:rsidP="0094502D">
          <w:pPr>
            <w:pStyle w:val="Sidhuvud"/>
          </w:pPr>
        </w:p>
        <w:p w14:paraId="5E160937" w14:textId="77777777" w:rsidR="008C4AB3" w:rsidRPr="0094502D" w:rsidRDefault="008C4AB3" w:rsidP="00EC71A6">
          <w:pPr>
            <w:pStyle w:val="Sidhuvud"/>
          </w:pPr>
        </w:p>
      </w:tc>
    </w:tr>
    <w:tr w:rsidR="008C4AB3" w14:paraId="2C08FAD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F88E61A8CA4C3CB91954EF943ECFA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E9EA99" w14:textId="77777777" w:rsidR="000B1279" w:rsidRPr="000B1279" w:rsidRDefault="000B1279" w:rsidP="00340DE0">
              <w:pPr>
                <w:pStyle w:val="Sidhuvud"/>
                <w:rPr>
                  <w:b/>
                </w:rPr>
              </w:pPr>
              <w:r w:rsidRPr="000B1279">
                <w:rPr>
                  <w:b/>
                </w:rPr>
                <w:t>Socialdepartementet</w:t>
              </w:r>
            </w:p>
            <w:p w14:paraId="7340E88E" w14:textId="77777777" w:rsidR="002A5B4A" w:rsidRDefault="000B1279" w:rsidP="00340DE0">
              <w:pPr>
                <w:pStyle w:val="Sidhuvud"/>
              </w:pPr>
              <w:r w:rsidRPr="000B1279">
                <w:t>Socialförsäkringsministern</w:t>
              </w:r>
            </w:p>
            <w:p w14:paraId="0DBD71B0" w14:textId="77777777" w:rsidR="002A5B4A" w:rsidRDefault="002A5B4A" w:rsidP="00340DE0">
              <w:pPr>
                <w:pStyle w:val="Sidhuvud"/>
              </w:pPr>
            </w:p>
            <w:p w14:paraId="70599D21" w14:textId="1C268B5F" w:rsidR="008C4AB3" w:rsidRPr="00340DE0" w:rsidRDefault="008C4AB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F431FAE8254706B9BFD47B2ACAF8F7"/>
          </w:placeholder>
          <w:dataBinding w:prefixMappings="xmlns:ns0='http://lp/documentinfo/RK' " w:xpath="/ns0:DocumentInfo[1]/ns0:BaseInfo[1]/ns0:Recipient[1]" w:storeItemID="{419F86B9-B643-46F6-804B-B1BD8F67BFC8}"/>
          <w:text w:multiLine="1"/>
        </w:sdtPr>
        <w:sdtEndPr/>
        <w:sdtContent>
          <w:tc>
            <w:tcPr>
              <w:tcW w:w="3170" w:type="dxa"/>
            </w:tcPr>
            <w:p w14:paraId="38EDE2C4" w14:textId="77777777" w:rsidR="008C4AB3" w:rsidRDefault="008C4A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2142B6" w14:textId="77777777" w:rsidR="008C4AB3" w:rsidRDefault="008C4AB3" w:rsidP="003E6020">
          <w:pPr>
            <w:pStyle w:val="Sidhuvud"/>
          </w:pPr>
        </w:p>
      </w:tc>
    </w:tr>
  </w:tbl>
  <w:p w14:paraId="6F8CB35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B3"/>
    <w:rsid w:val="00000290"/>
    <w:rsid w:val="00001068"/>
    <w:rsid w:val="0000412C"/>
    <w:rsid w:val="00004D5C"/>
    <w:rsid w:val="00005F68"/>
    <w:rsid w:val="00006CA7"/>
    <w:rsid w:val="000104AA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B18"/>
    <w:rsid w:val="0004525C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279"/>
    <w:rsid w:val="000B56A9"/>
    <w:rsid w:val="000C61D1"/>
    <w:rsid w:val="000D31A9"/>
    <w:rsid w:val="000D370F"/>
    <w:rsid w:val="000D5449"/>
    <w:rsid w:val="000D643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C4C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E3D"/>
    <w:rsid w:val="00196C02"/>
    <w:rsid w:val="00197A8A"/>
    <w:rsid w:val="001A1B33"/>
    <w:rsid w:val="001A2A61"/>
    <w:rsid w:val="001B4824"/>
    <w:rsid w:val="001B5D1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6F5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60A"/>
    <w:rsid w:val="00253AF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06D"/>
    <w:rsid w:val="00287F0D"/>
    <w:rsid w:val="00291216"/>
    <w:rsid w:val="00292420"/>
    <w:rsid w:val="00296B7A"/>
    <w:rsid w:val="002974DC"/>
    <w:rsid w:val="002A0CB3"/>
    <w:rsid w:val="002A39EF"/>
    <w:rsid w:val="002A422F"/>
    <w:rsid w:val="002A5B4A"/>
    <w:rsid w:val="002A6820"/>
    <w:rsid w:val="002B00E5"/>
    <w:rsid w:val="002B6849"/>
    <w:rsid w:val="002C1474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5A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4F4B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66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284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1D29"/>
    <w:rsid w:val="0043623F"/>
    <w:rsid w:val="00437459"/>
    <w:rsid w:val="00441D70"/>
    <w:rsid w:val="004425C2"/>
    <w:rsid w:val="00443165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645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17C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7A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B04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04D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2C23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E4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4C6"/>
    <w:rsid w:val="00716E22"/>
    <w:rsid w:val="007171AB"/>
    <w:rsid w:val="007213D0"/>
    <w:rsid w:val="007219C0"/>
    <w:rsid w:val="00731C75"/>
    <w:rsid w:val="00732599"/>
    <w:rsid w:val="00740F1E"/>
    <w:rsid w:val="00743E09"/>
    <w:rsid w:val="00744FCC"/>
    <w:rsid w:val="00747B9C"/>
    <w:rsid w:val="00750C93"/>
    <w:rsid w:val="007530F6"/>
    <w:rsid w:val="00754E24"/>
    <w:rsid w:val="00757B3B"/>
    <w:rsid w:val="007618C5"/>
    <w:rsid w:val="00764FA6"/>
    <w:rsid w:val="00765294"/>
    <w:rsid w:val="00773075"/>
    <w:rsid w:val="00773F36"/>
    <w:rsid w:val="0077540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536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F5A"/>
    <w:rsid w:val="008349AA"/>
    <w:rsid w:val="008375D5"/>
    <w:rsid w:val="00841486"/>
    <w:rsid w:val="00842BC9"/>
    <w:rsid w:val="008431AF"/>
    <w:rsid w:val="0084476E"/>
    <w:rsid w:val="00845137"/>
    <w:rsid w:val="00845B9F"/>
    <w:rsid w:val="00847320"/>
    <w:rsid w:val="008504F6"/>
    <w:rsid w:val="0085240E"/>
    <w:rsid w:val="00852484"/>
    <w:rsid w:val="008573B9"/>
    <w:rsid w:val="0085750E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621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AB3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00A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5D5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CA1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A68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6A6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18A9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A8D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C3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21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F76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0C9E"/>
  <w15:docId w15:val="{BD70D4A6-BB9A-42B9-8A48-498A8AC3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7BF6B32B042AD90806467AE12B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7F62-EFA6-493F-9E94-2E84EE759D8E}"/>
      </w:docPartPr>
      <w:docPartBody>
        <w:p w:rsidR="00024938" w:rsidRDefault="005B38C5" w:rsidP="005B38C5">
          <w:pPr>
            <w:pStyle w:val="E537BF6B32B042AD90806467AE12B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44A166AE104A0885B146A8D2AF9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9975-57B0-421B-A5F4-0519543B4842}"/>
      </w:docPartPr>
      <w:docPartBody>
        <w:p w:rsidR="00024938" w:rsidRDefault="005B38C5" w:rsidP="005B38C5">
          <w:pPr>
            <w:pStyle w:val="DD44A166AE104A0885B146A8D2AF90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88E61A8CA4C3CB91954EF943EC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95D3-2AFD-4E0B-A8E7-BEB656CE0CF7}"/>
      </w:docPartPr>
      <w:docPartBody>
        <w:p w:rsidR="00024938" w:rsidRDefault="005B38C5" w:rsidP="005B38C5">
          <w:pPr>
            <w:pStyle w:val="56F88E61A8CA4C3CB91954EF943ECF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431FAE8254706B9BFD47B2ACAF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5D0B7-ADC7-47E7-8A54-CD1AD24E42D0}"/>
      </w:docPartPr>
      <w:docPartBody>
        <w:p w:rsidR="00024938" w:rsidRDefault="005B38C5" w:rsidP="005B38C5">
          <w:pPr>
            <w:pStyle w:val="D4F431FAE8254706B9BFD47B2ACAF8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76C0D74A74451AAC9032EA73FE6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52420-4240-463F-89AC-C835B7E2EB97}"/>
      </w:docPartPr>
      <w:docPartBody>
        <w:p w:rsidR="00024938" w:rsidRDefault="005B38C5" w:rsidP="005B38C5">
          <w:pPr>
            <w:pStyle w:val="A876C0D74A74451AAC9032EA73FE66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EC7D4316E9C43E29B198CA26074B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0F494-20DF-4483-B9FD-DA2195519736}"/>
      </w:docPartPr>
      <w:docPartBody>
        <w:p w:rsidR="00024938" w:rsidRDefault="005B38C5" w:rsidP="005B38C5">
          <w:pPr>
            <w:pStyle w:val="5EC7D4316E9C43E29B198CA26074BC1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41A76FDC49040B6B133367DF2C3B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F6E01-E40A-48A2-90A3-8F6B0675DCD3}"/>
      </w:docPartPr>
      <w:docPartBody>
        <w:p w:rsidR="00024938" w:rsidRDefault="005B38C5" w:rsidP="005B38C5">
          <w:pPr>
            <w:pStyle w:val="F41A76FDC49040B6B133367DF2C3B4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056B633ED744C7C834DE42B0DEA0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B530A-CE4F-49E9-B37C-A7848B576E61}"/>
      </w:docPartPr>
      <w:docPartBody>
        <w:p w:rsidR="00024938" w:rsidRDefault="005B38C5" w:rsidP="005B38C5">
          <w:pPr>
            <w:pStyle w:val="1056B633ED744C7C834DE42B0DEA04B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821245F0F0B4FB7A87DB1BEABFE3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DCFB5-A7FF-47D8-AB69-ECBEC214A7E1}"/>
      </w:docPartPr>
      <w:docPartBody>
        <w:p w:rsidR="00024938" w:rsidRDefault="005B38C5" w:rsidP="005B38C5">
          <w:pPr>
            <w:pStyle w:val="0821245F0F0B4FB7A87DB1BEABFE35D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5"/>
    <w:rsid w:val="00024938"/>
    <w:rsid w:val="00036FB9"/>
    <w:rsid w:val="005B38C5"/>
    <w:rsid w:val="00704B18"/>
    <w:rsid w:val="00A5214E"/>
    <w:rsid w:val="00AB7E92"/>
    <w:rsid w:val="00A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749336E12947C78B988984738FFD40">
    <w:name w:val="24749336E12947C78B988984738FFD40"/>
    <w:rsid w:val="005B38C5"/>
  </w:style>
  <w:style w:type="character" w:styleId="Platshllartext">
    <w:name w:val="Placeholder Text"/>
    <w:basedOn w:val="Standardstycketeckensnitt"/>
    <w:uiPriority w:val="99"/>
    <w:semiHidden/>
    <w:rsid w:val="005B38C5"/>
    <w:rPr>
      <w:noProof w:val="0"/>
      <w:color w:val="808080"/>
    </w:rPr>
  </w:style>
  <w:style w:type="paragraph" w:customStyle="1" w:styleId="02A5A2D9A8144470A6CB34AC0234DD09">
    <w:name w:val="02A5A2D9A8144470A6CB34AC0234DD09"/>
    <w:rsid w:val="005B38C5"/>
  </w:style>
  <w:style w:type="paragraph" w:customStyle="1" w:styleId="494D70DC2D034DAEB05C0DE4F1F81BDE">
    <w:name w:val="494D70DC2D034DAEB05C0DE4F1F81BDE"/>
    <w:rsid w:val="005B38C5"/>
  </w:style>
  <w:style w:type="paragraph" w:customStyle="1" w:styleId="28AFFC99232F43BEB2901A7552EF64A1">
    <w:name w:val="28AFFC99232F43BEB2901A7552EF64A1"/>
    <w:rsid w:val="005B38C5"/>
  </w:style>
  <w:style w:type="paragraph" w:customStyle="1" w:styleId="E537BF6B32B042AD90806467AE12BC93">
    <w:name w:val="E537BF6B32B042AD90806467AE12BC93"/>
    <w:rsid w:val="005B38C5"/>
  </w:style>
  <w:style w:type="paragraph" w:customStyle="1" w:styleId="DD44A166AE104A0885B146A8D2AF90EC">
    <w:name w:val="DD44A166AE104A0885B146A8D2AF90EC"/>
    <w:rsid w:val="005B38C5"/>
  </w:style>
  <w:style w:type="paragraph" w:customStyle="1" w:styleId="53DCBF4A485C440A87FFFF267D30688E">
    <w:name w:val="53DCBF4A485C440A87FFFF267D30688E"/>
    <w:rsid w:val="005B38C5"/>
  </w:style>
  <w:style w:type="paragraph" w:customStyle="1" w:styleId="50A89054D8F24FA896A036795F34AF0A">
    <w:name w:val="50A89054D8F24FA896A036795F34AF0A"/>
    <w:rsid w:val="005B38C5"/>
  </w:style>
  <w:style w:type="paragraph" w:customStyle="1" w:styleId="5D8492D1EBE946F5B5E7D875CE24B9D5">
    <w:name w:val="5D8492D1EBE946F5B5E7D875CE24B9D5"/>
    <w:rsid w:val="005B38C5"/>
  </w:style>
  <w:style w:type="paragraph" w:customStyle="1" w:styleId="56F88E61A8CA4C3CB91954EF943ECFA9">
    <w:name w:val="56F88E61A8CA4C3CB91954EF943ECFA9"/>
    <w:rsid w:val="005B38C5"/>
  </w:style>
  <w:style w:type="paragraph" w:customStyle="1" w:styleId="D4F431FAE8254706B9BFD47B2ACAF8F7">
    <w:name w:val="D4F431FAE8254706B9BFD47B2ACAF8F7"/>
    <w:rsid w:val="005B38C5"/>
  </w:style>
  <w:style w:type="paragraph" w:customStyle="1" w:styleId="DD44A166AE104A0885B146A8D2AF90EC1">
    <w:name w:val="DD44A166AE104A0885B146A8D2AF90EC1"/>
    <w:rsid w:val="005B38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F88E61A8CA4C3CB91954EF943ECFA91">
    <w:name w:val="56F88E61A8CA4C3CB91954EF943ECFA91"/>
    <w:rsid w:val="005B38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76C0D74A74451AAC9032EA73FE6628">
    <w:name w:val="A876C0D74A74451AAC9032EA73FE6628"/>
    <w:rsid w:val="005B38C5"/>
  </w:style>
  <w:style w:type="paragraph" w:customStyle="1" w:styleId="5EC7D4316E9C43E29B198CA26074BC15">
    <w:name w:val="5EC7D4316E9C43E29B198CA26074BC15"/>
    <w:rsid w:val="005B38C5"/>
  </w:style>
  <w:style w:type="paragraph" w:customStyle="1" w:styleId="1C4BED8C80614280BEE0BF3A8651CAE0">
    <w:name w:val="1C4BED8C80614280BEE0BF3A8651CAE0"/>
    <w:rsid w:val="005B38C5"/>
  </w:style>
  <w:style w:type="paragraph" w:customStyle="1" w:styleId="45122C2D118447CA94452A461CB3CFA8">
    <w:name w:val="45122C2D118447CA94452A461CB3CFA8"/>
    <w:rsid w:val="005B38C5"/>
  </w:style>
  <w:style w:type="paragraph" w:customStyle="1" w:styleId="F41A76FDC49040B6B133367DF2C3B4D7">
    <w:name w:val="F41A76FDC49040B6B133367DF2C3B4D7"/>
    <w:rsid w:val="005B38C5"/>
  </w:style>
  <w:style w:type="paragraph" w:customStyle="1" w:styleId="1056B633ED744C7C834DE42B0DEA04BA">
    <w:name w:val="1056B633ED744C7C834DE42B0DEA04BA"/>
    <w:rsid w:val="005B38C5"/>
  </w:style>
  <w:style w:type="paragraph" w:customStyle="1" w:styleId="0821245F0F0B4FB7A87DB1BEABFE35DF">
    <w:name w:val="0821245F0F0B4FB7A87DB1BEABFE35DF"/>
    <w:rsid w:val="005B3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48047c4e-55e4-4c69-b344-be573fb72bcd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7" ma:contentTypeDescription="Skapa nytt dokument med möjlighet att välja RK-mall" ma:contentTypeScope="" ma:versionID="06e317e3e6961de3b0e81012ae3de4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PANP3H6M3MHX-2059719819-904</_dlc_DocId>
    <_dlc_DocIdUrl xmlns="a68c6c55-4fbb-48c7-bd04-03a904b43046">
      <Url>https://dhs.sp.regeringskansliet.se/dep/s/SF_fragor/_layouts/15/DocIdRedir.aspx?ID=PANP3H6M3MHX-2059719819-904</Url>
      <Description>PANP3H6M3MHX-2059719819-904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S2021/01807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9E3F9-50B7-44EC-8DAA-54CC25CD1008}"/>
</file>

<file path=customXml/itemProps2.xml><?xml version="1.0" encoding="utf-8"?>
<ds:datastoreItem xmlns:ds="http://schemas.openxmlformats.org/officeDocument/2006/customXml" ds:itemID="{B9853964-F17E-4531-8000-CC613559374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DA4C932-A2DC-4064-9855-9D84636B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4447B-2B05-4019-82E1-C319DF3833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9853964-F17E-4531-8000-CC613559374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419F86B9-B643-46F6-804B-B1BD8F67BFC8}"/>
</file>

<file path=customXml/itemProps8.xml><?xml version="1.0" encoding="utf-8"?>
<ds:datastoreItem xmlns:ds="http://schemas.openxmlformats.org/officeDocument/2006/customXml" ds:itemID="{BC7D81B7-A3B7-4B6C-AA71-46CC386B68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1939 2.docx</dc:title>
  <dc:subject/>
  <dc:creator>Peter Wollberg</dc:creator>
  <cp:keywords/>
  <dc:description/>
  <cp:lastModifiedBy>Sofie Östling</cp:lastModifiedBy>
  <cp:revision>5</cp:revision>
  <dcterms:created xsi:type="dcterms:W3CDTF">2021-03-01T06:50:00Z</dcterms:created>
  <dcterms:modified xsi:type="dcterms:W3CDTF">2021-03-01T09:41:00Z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S2021/01807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6a5ca1d9-afb0-4b4e-a10f-b4e676c61587</vt:lpwstr>
  </property>
</Properties>
</file>